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0A0A5E" w:rsidTr="649D26DC" w14:paraId="155D2F3B" w14:textId="77777777">
        <w:trPr>
          <w:trHeight w:val="1514"/>
        </w:trPr>
        <w:tc>
          <w:tcPr>
            <w:tcW w:w="7522" w:type="dxa"/>
            <w:tcBorders>
              <w:top w:val="nil"/>
              <w:left w:val="nil"/>
              <w:bottom w:val="nil"/>
              <w:right w:val="nil"/>
            </w:tcBorders>
            <w:tcMar>
              <w:left w:w="0" w:type="dxa"/>
              <w:right w:w="0" w:type="dxa"/>
            </w:tcMar>
          </w:tcPr>
          <w:p w:rsidR="00374412" w:rsidP="00D9561B" w:rsidRDefault="649D26DC" w14:paraId="28EC4DC7" w14:textId="77777777">
            <w:r>
              <w:t>De voorzitter van de Tweede Kamer der Staten-Generaal</w:t>
            </w:r>
          </w:p>
          <w:p w:rsidR="00374412" w:rsidP="00D9561B" w:rsidRDefault="649D26DC" w14:paraId="0C708D62" w14:textId="77777777">
            <w:r>
              <w:t>Postbus 20018</w:t>
            </w:r>
          </w:p>
          <w:p w:rsidR="008E3932" w:rsidP="00D9561B" w:rsidRDefault="649D26DC" w14:paraId="54ECA405" w14:textId="77777777">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0A0A5E" w:rsidTr="649D26DC" w14:paraId="5364F423" w14:textId="77777777">
        <w:trPr>
          <w:trHeight w:val="289" w:hRule="exact"/>
        </w:trPr>
        <w:tc>
          <w:tcPr>
            <w:tcW w:w="929" w:type="dxa"/>
          </w:tcPr>
          <w:p w:rsidRPr="00434042" w:rsidR="0005404B" w:rsidP="649D26DC" w:rsidRDefault="649D26DC" w14:paraId="32E9B4FD" w14:textId="77777777">
            <w:pPr>
              <w:rPr>
                <w:lang w:eastAsia="en-US"/>
              </w:rPr>
            </w:pPr>
            <w:r w:rsidRPr="649D26DC">
              <w:rPr>
                <w:lang w:eastAsia="en-US"/>
              </w:rPr>
              <w:t>Datum</w:t>
            </w:r>
          </w:p>
        </w:tc>
        <w:tc>
          <w:tcPr>
            <w:tcW w:w="6581" w:type="dxa"/>
          </w:tcPr>
          <w:p w:rsidRPr="00434042" w:rsidR="0005404B" w:rsidP="00FF66F9" w:rsidRDefault="00076D73" w14:paraId="4AD11D7C" w14:textId="3FCBAF93">
            <w:pPr>
              <w:rPr>
                <w:lang w:eastAsia="en-US"/>
              </w:rPr>
            </w:pPr>
            <w:r>
              <w:rPr>
                <w:lang w:eastAsia="en-US"/>
              </w:rPr>
              <w:t>15 augustus 2024</w:t>
            </w:r>
          </w:p>
        </w:tc>
      </w:tr>
      <w:tr w:rsidR="000A0A5E" w:rsidTr="649D26DC" w14:paraId="2800C0E6" w14:textId="77777777">
        <w:trPr>
          <w:trHeight w:val="368"/>
        </w:trPr>
        <w:tc>
          <w:tcPr>
            <w:tcW w:w="929" w:type="dxa"/>
          </w:tcPr>
          <w:p w:rsidR="0005404B" w:rsidP="649D26DC" w:rsidRDefault="649D26DC" w14:paraId="62F6D79A" w14:textId="77777777">
            <w:pPr>
              <w:rPr>
                <w:lang w:eastAsia="en-US"/>
              </w:rPr>
            </w:pPr>
            <w:r w:rsidRPr="649D26DC">
              <w:rPr>
                <w:lang w:eastAsia="en-US"/>
              </w:rPr>
              <w:t>Betreft</w:t>
            </w:r>
          </w:p>
        </w:tc>
        <w:tc>
          <w:tcPr>
            <w:tcW w:w="6581" w:type="dxa"/>
          </w:tcPr>
          <w:p w:rsidR="0005404B" w:rsidP="649D26DC" w:rsidRDefault="649D26DC" w14:paraId="32BA1693" w14:textId="0B454ABD">
            <w:pPr>
              <w:rPr>
                <w:lang w:eastAsia="en-US"/>
              </w:rPr>
            </w:pPr>
            <w:r w:rsidRPr="649D26DC">
              <w:rPr>
                <w:lang w:eastAsia="en-US"/>
              </w:rPr>
              <w:t>Antwoord op schriftelijke vragen over het bericht “Hoger onderwijs onbereikbaar Oekraïense studenten struikelen over collegegeld”</w:t>
            </w:r>
          </w:p>
        </w:tc>
      </w:tr>
    </w:tbl>
    <w:p w:rsidR="000A0A5E" w:rsidRDefault="001C2C36" w14:paraId="3FF4F393" w14:textId="77777777">
      <w:r w:rsidRPr="001C2C36">
        <w:t xml:space="preserve"> </w:t>
      </w:r>
      <w:r w:rsidRPr="00B20109" w:rsidR="00B20109">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076D73" w:rsidR="000A0A5E" w:rsidTr="0D2336AB" w14:paraId="7317CDF3" w14:textId="77777777">
        <w:tc>
          <w:tcPr>
            <w:tcW w:w="2160" w:type="dxa"/>
          </w:tcPr>
          <w:p w:rsidRPr="00F53C9D" w:rsidR="006205C0" w:rsidP="00686AED" w:rsidRDefault="00DC016E" w14:paraId="333114D6" w14:textId="77777777">
            <w:pPr>
              <w:pStyle w:val="Colofonkop"/>
              <w:framePr w:hSpace="0" w:wrap="auto" w:hAnchor="text" w:vAnchor="margin" w:xAlign="left" w:yAlign="inline"/>
            </w:pPr>
            <w:r>
              <w:t>Hoger Onderwijs en Studiefinanciering</w:t>
            </w:r>
          </w:p>
          <w:p w:rsidR="006205C0" w:rsidP="00A421A1" w:rsidRDefault="00DC016E" w14:paraId="7CF925B0" w14:textId="77777777">
            <w:pPr>
              <w:pStyle w:val="Huisstijl-Gegeven"/>
              <w:spacing w:after="0"/>
            </w:pPr>
            <w:r>
              <w:t xml:space="preserve">Rijnstraat 50 </w:t>
            </w:r>
          </w:p>
          <w:p w:rsidR="004425A7" w:rsidP="00E972A2" w:rsidRDefault="00DC016E" w14:paraId="7D27C9DE" w14:textId="77777777">
            <w:pPr>
              <w:pStyle w:val="Huisstijl-Gegeven"/>
              <w:spacing w:after="0"/>
            </w:pPr>
            <w:r>
              <w:t>Den Haag</w:t>
            </w:r>
          </w:p>
          <w:p w:rsidR="004425A7" w:rsidP="00E972A2" w:rsidRDefault="00DC016E" w14:paraId="7A785071" w14:textId="77777777">
            <w:pPr>
              <w:pStyle w:val="Huisstijl-Gegeven"/>
              <w:spacing w:after="0"/>
            </w:pPr>
            <w:r>
              <w:t>Postbus 16375</w:t>
            </w:r>
          </w:p>
          <w:p w:rsidR="004425A7" w:rsidP="00E972A2" w:rsidRDefault="00DC016E" w14:paraId="74B2F68F" w14:textId="77777777">
            <w:pPr>
              <w:pStyle w:val="Huisstijl-Gegeven"/>
              <w:spacing w:after="0"/>
            </w:pPr>
            <w:r>
              <w:t>2500 BJ Den Haag</w:t>
            </w:r>
          </w:p>
          <w:p w:rsidR="004425A7" w:rsidP="00E972A2" w:rsidRDefault="00DC016E" w14:paraId="10A9C15D" w14:textId="77777777">
            <w:pPr>
              <w:pStyle w:val="Huisstijl-Gegeven"/>
              <w:spacing w:after="90"/>
            </w:pPr>
            <w:r>
              <w:t>www.rijksoverheid.nl</w:t>
            </w:r>
          </w:p>
          <w:p w:rsidRPr="00D86CC6" w:rsidR="006205C0" w:rsidP="649D26DC" w:rsidRDefault="649D26DC" w14:paraId="5B6BD889" w14:textId="77777777">
            <w:pPr>
              <w:spacing w:line="180" w:lineRule="exact"/>
              <w:rPr>
                <w:b/>
                <w:bCs/>
                <w:sz w:val="13"/>
                <w:szCs w:val="13"/>
              </w:rPr>
            </w:pPr>
            <w:r w:rsidRPr="649D26DC">
              <w:rPr>
                <w:b/>
                <w:bCs/>
                <w:sz w:val="13"/>
                <w:szCs w:val="13"/>
              </w:rPr>
              <w:t>Contactpersoon</w:t>
            </w:r>
          </w:p>
          <w:p w:rsidRPr="00DC016E" w:rsidR="006205C0" w:rsidP="649D26DC" w:rsidRDefault="006205C0" w14:paraId="154AD69C" w14:textId="53975BA4">
            <w:pPr>
              <w:spacing w:line="180" w:lineRule="exact"/>
              <w:rPr>
                <w:sz w:val="13"/>
                <w:szCs w:val="13"/>
                <w:lang w:val="en-US"/>
              </w:rPr>
            </w:pPr>
          </w:p>
        </w:tc>
      </w:tr>
      <w:tr w:rsidRPr="00076D73" w:rsidR="000A0A5E" w:rsidTr="0D2336AB" w14:paraId="32A170FC" w14:textId="77777777">
        <w:trPr>
          <w:trHeight w:val="200" w:hRule="exact"/>
        </w:trPr>
        <w:tc>
          <w:tcPr>
            <w:tcW w:w="2160" w:type="dxa"/>
          </w:tcPr>
          <w:p w:rsidRPr="00DC016E" w:rsidR="006205C0" w:rsidP="00A421A1" w:rsidRDefault="006205C0" w14:paraId="7344D4B7" w14:textId="77777777">
            <w:pPr>
              <w:spacing w:after="90" w:line="180" w:lineRule="exact"/>
              <w:rPr>
                <w:sz w:val="13"/>
                <w:szCs w:val="13"/>
                <w:lang w:val="en-US"/>
              </w:rPr>
            </w:pPr>
          </w:p>
        </w:tc>
      </w:tr>
      <w:tr w:rsidR="000A0A5E" w:rsidTr="0D2336AB" w14:paraId="0311D1E0" w14:textId="77777777">
        <w:trPr>
          <w:trHeight w:val="450"/>
        </w:trPr>
        <w:tc>
          <w:tcPr>
            <w:tcW w:w="2160" w:type="dxa"/>
          </w:tcPr>
          <w:p w:rsidR="00F51A76" w:rsidP="649D26DC" w:rsidRDefault="649D26DC" w14:paraId="76783ACD" w14:textId="77777777">
            <w:pPr>
              <w:spacing w:line="180" w:lineRule="exact"/>
              <w:rPr>
                <w:b/>
                <w:bCs/>
                <w:sz w:val="13"/>
                <w:szCs w:val="13"/>
              </w:rPr>
            </w:pPr>
            <w:r w:rsidRPr="649D26DC">
              <w:rPr>
                <w:b/>
                <w:bCs/>
                <w:sz w:val="13"/>
                <w:szCs w:val="13"/>
              </w:rPr>
              <w:t>Onze referentie</w:t>
            </w:r>
          </w:p>
          <w:p w:rsidRPr="00FA7882" w:rsidR="006205C0" w:rsidP="0D2336AB" w:rsidRDefault="003F4F2A" w14:paraId="7D74C0B5" w14:textId="58118F67">
            <w:pPr>
              <w:spacing w:line="180" w:lineRule="exact"/>
              <w:rPr>
                <w:sz w:val="13"/>
                <w:szCs w:val="13"/>
              </w:rPr>
            </w:pPr>
            <w:r>
              <w:rPr>
                <w:sz w:val="13"/>
                <w:szCs w:val="13"/>
              </w:rPr>
              <w:t>47334037</w:t>
            </w:r>
          </w:p>
        </w:tc>
      </w:tr>
      <w:tr w:rsidR="000A0A5E" w:rsidTr="0D2336AB" w14:paraId="71A89E28" w14:textId="77777777">
        <w:trPr>
          <w:trHeight w:val="136"/>
        </w:trPr>
        <w:tc>
          <w:tcPr>
            <w:tcW w:w="2160" w:type="dxa"/>
          </w:tcPr>
          <w:p w:rsidRPr="00C5333A" w:rsidR="006205C0" w:rsidP="649D26DC" w:rsidRDefault="649D26DC" w14:paraId="5DAD2410" w14:textId="77777777">
            <w:pPr>
              <w:tabs>
                <w:tab w:val="left" w:pos="1890"/>
              </w:tabs>
              <w:spacing w:line="180" w:lineRule="exact"/>
              <w:rPr>
                <w:b/>
                <w:bCs/>
                <w:sz w:val="13"/>
                <w:szCs w:val="13"/>
              </w:rPr>
            </w:pPr>
            <w:r w:rsidRPr="649D26DC">
              <w:rPr>
                <w:b/>
                <w:bCs/>
                <w:sz w:val="13"/>
                <w:szCs w:val="13"/>
              </w:rPr>
              <w:t>Uw brief</w:t>
            </w:r>
          </w:p>
          <w:p w:rsidRPr="00E06CD4" w:rsidR="00E91674" w:rsidP="649D26DC" w:rsidRDefault="649D26DC" w14:paraId="564D61AA" w14:textId="77777777">
            <w:pPr>
              <w:tabs>
                <w:tab w:val="left" w:pos="1890"/>
              </w:tabs>
              <w:spacing w:after="92" w:line="180" w:lineRule="exact"/>
              <w:rPr>
                <w:sz w:val="13"/>
                <w:szCs w:val="13"/>
              </w:rPr>
            </w:pPr>
            <w:r w:rsidRPr="649D26DC">
              <w:rPr>
                <w:sz w:val="13"/>
                <w:szCs w:val="13"/>
              </w:rPr>
              <w:t>17 juli 2024</w:t>
            </w:r>
          </w:p>
        </w:tc>
      </w:tr>
      <w:tr w:rsidR="000A0A5E" w:rsidTr="0D2336AB" w14:paraId="6E822B3B" w14:textId="77777777">
        <w:trPr>
          <w:trHeight w:val="227"/>
        </w:trPr>
        <w:tc>
          <w:tcPr>
            <w:tcW w:w="2160" w:type="dxa"/>
          </w:tcPr>
          <w:p w:rsidRPr="004A65A5" w:rsidR="006205C0" w:rsidP="649D26DC" w:rsidRDefault="649D26DC" w14:paraId="6CC857D8" w14:textId="77777777">
            <w:pPr>
              <w:spacing w:line="180" w:lineRule="exact"/>
              <w:rPr>
                <w:b/>
                <w:bCs/>
                <w:sz w:val="13"/>
                <w:szCs w:val="13"/>
              </w:rPr>
            </w:pPr>
            <w:r w:rsidRPr="649D26DC">
              <w:rPr>
                <w:b/>
                <w:bCs/>
                <w:sz w:val="13"/>
                <w:szCs w:val="13"/>
              </w:rPr>
              <w:t>Uw referentie</w:t>
            </w:r>
          </w:p>
          <w:p w:rsidRPr="00D74F66" w:rsidR="006205C0" w:rsidP="649D26DC" w:rsidRDefault="649D26DC" w14:paraId="5CDEE849" w14:textId="77777777">
            <w:pPr>
              <w:spacing w:after="90" w:line="180" w:lineRule="exact"/>
              <w:rPr>
                <w:sz w:val="13"/>
                <w:szCs w:val="13"/>
              </w:rPr>
            </w:pPr>
            <w:r w:rsidRPr="649D26DC">
              <w:rPr>
                <w:sz w:val="13"/>
                <w:szCs w:val="13"/>
              </w:rPr>
              <w:t>2024Z12061</w:t>
            </w:r>
          </w:p>
        </w:tc>
      </w:tr>
    </w:tbl>
    <w:p w:rsidR="00215356" w:rsidRDefault="00215356" w14:paraId="12C17A29" w14:textId="77777777"/>
    <w:p w:rsidR="006205C0" w:rsidP="00A421A1" w:rsidRDefault="006205C0" w14:paraId="237836F6" w14:textId="77777777"/>
    <w:p w:rsidR="004B5298" w:rsidP="004B5298" w:rsidRDefault="004B5298" w14:paraId="3A1D47AE" w14:textId="77777777">
      <w:r>
        <w:t>Hierbij stuur ik u de antwoorden op de vragen van de leden Paternotte en Podt (beiden D66) over het bericht “Hoger onderwijs onbereikbaar: Oekraïense studenten struikelen over collegegeld”.</w:t>
      </w:r>
    </w:p>
    <w:p w:rsidR="004B5298" w:rsidP="004B5298" w:rsidRDefault="004B5298" w14:paraId="10539F2D" w14:textId="77777777"/>
    <w:p w:rsidR="004B5298" w:rsidP="004B5298" w:rsidRDefault="004B5298" w14:paraId="730E4754" w14:textId="77777777">
      <w:r>
        <w:t>De vragen werden ingezonden op 17 juli 2024 met kenmerk 2024Z12061.</w:t>
      </w:r>
    </w:p>
    <w:p w:rsidR="004B5298" w:rsidP="004B5298" w:rsidRDefault="004B5298" w14:paraId="05D35462" w14:textId="77777777"/>
    <w:p w:rsidR="004B5298" w:rsidP="004B5298" w:rsidRDefault="004B5298" w14:paraId="1758F89D" w14:textId="77777777">
      <w:r>
        <w:t>De minister van Onderwijs, Cultuur en Wetenschap,</w:t>
      </w:r>
    </w:p>
    <w:p w:rsidR="004B5298" w:rsidP="004B5298" w:rsidRDefault="004B5298" w14:paraId="4B465DAD" w14:textId="77777777"/>
    <w:p w:rsidR="004B5298" w:rsidP="004B5298" w:rsidRDefault="004B5298" w14:paraId="3CD7FCFA" w14:textId="77777777"/>
    <w:p w:rsidR="004B5298" w:rsidP="004B5298" w:rsidRDefault="004B5298" w14:paraId="4496A05B" w14:textId="77777777"/>
    <w:p w:rsidR="004B5298" w:rsidP="004B5298" w:rsidRDefault="004B5298" w14:paraId="658489FD" w14:textId="77777777"/>
    <w:p w:rsidR="004B5298" w:rsidP="004B5298" w:rsidRDefault="004B5298" w14:paraId="28AEAE71" w14:textId="77777777"/>
    <w:p w:rsidR="004B5298" w:rsidP="004B5298" w:rsidRDefault="004B5298" w14:paraId="5066DE5F" w14:textId="77777777">
      <w:pPr>
        <w:pStyle w:val="standaard-tekst"/>
      </w:pPr>
      <w:r>
        <w:t>Eppo Bruins</w:t>
      </w:r>
    </w:p>
    <w:p w:rsidR="004B5298" w:rsidP="004B5298" w:rsidRDefault="004B5298" w14:paraId="156DBAA1" w14:textId="77777777">
      <w:pPr>
        <w:spacing w:line="240" w:lineRule="auto"/>
      </w:pPr>
      <w:r>
        <w:br w:type="page"/>
      </w:r>
    </w:p>
    <w:p w:rsidR="004B5298" w:rsidP="004B5298" w:rsidRDefault="004B5298" w14:paraId="2D9D7D58" w14:textId="77777777">
      <w:pPr>
        <w:pStyle w:val="pagebreak"/>
        <w:pageBreakBefore w:val="0"/>
      </w:pPr>
      <w:r>
        <w:lastRenderedPageBreak/>
        <w:t>De antwoorden op de schriftelijke vragen van de leden Paternotte en Podt (beiden D66) over het bericht “Hoger onderwijs onbereikbaar: Oekraïense studenten struikelen over collegegeld” met kenmerk 2024Z12061, ingezonden op 17 juli 2024.</w:t>
      </w:r>
    </w:p>
    <w:p w:rsidR="004B5298" w:rsidP="004B5298" w:rsidRDefault="004B5298" w14:paraId="0DDE5E0E" w14:textId="77777777">
      <w:pPr>
        <w:pStyle w:val="standaard-tekst"/>
      </w:pPr>
    </w:p>
    <w:p w:rsidRPr="002275D9" w:rsidR="004B5298" w:rsidP="004B5298" w:rsidRDefault="004B5298" w14:paraId="26CB04B2" w14:textId="77777777">
      <w:pPr>
        <w:rPr>
          <w:b/>
          <w:bCs/>
        </w:rPr>
      </w:pPr>
      <w:r w:rsidRPr="002275D9">
        <w:rPr>
          <w:b/>
          <w:bCs/>
        </w:rPr>
        <w:t>Vraag 1</w:t>
      </w:r>
    </w:p>
    <w:p w:rsidR="004B5298" w:rsidP="004B5298" w:rsidRDefault="004B5298" w14:paraId="557FF0B0" w14:textId="77777777">
      <w:r>
        <w:t>Bent u bekend met het bericht 'Hoger onderwijs onbereikbaar: Oekraïense studenten struikelen over collegegeld'?</w:t>
      </w:r>
      <w:r>
        <w:rPr>
          <w:rStyle w:val="Voetnootmarkering"/>
        </w:rPr>
        <w:footnoteReference w:id="1"/>
      </w:r>
      <w:r>
        <w:t xml:space="preserve"> </w:t>
      </w:r>
    </w:p>
    <w:p w:rsidR="004B5298" w:rsidP="004B5298" w:rsidRDefault="004B5298" w14:paraId="2841697B" w14:textId="77777777">
      <w:r>
        <w:t xml:space="preserve"> </w:t>
      </w:r>
    </w:p>
    <w:p w:rsidRPr="002275D9" w:rsidR="004B5298" w:rsidP="004B5298" w:rsidRDefault="004B5298" w14:paraId="7078497B" w14:textId="77777777">
      <w:pPr>
        <w:rPr>
          <w:b/>
          <w:bCs/>
        </w:rPr>
      </w:pPr>
      <w:r w:rsidRPr="002275D9">
        <w:rPr>
          <w:b/>
          <w:bCs/>
        </w:rPr>
        <w:t>Antwoord 1</w:t>
      </w:r>
    </w:p>
    <w:p w:rsidR="004B5298" w:rsidP="004B5298" w:rsidRDefault="004B5298" w14:paraId="51A7DD8E" w14:textId="77777777">
      <w:r>
        <w:t xml:space="preserve">Ja. </w:t>
      </w:r>
    </w:p>
    <w:p w:rsidR="004B5298" w:rsidP="004B5298" w:rsidRDefault="004B5298" w14:paraId="2FEB83C1" w14:textId="77777777"/>
    <w:p w:rsidRPr="002275D9" w:rsidR="004B5298" w:rsidP="004B5298" w:rsidRDefault="004B5298" w14:paraId="792A3D8E" w14:textId="77777777">
      <w:pPr>
        <w:rPr>
          <w:b/>
          <w:bCs/>
        </w:rPr>
      </w:pPr>
      <w:r w:rsidRPr="002275D9">
        <w:rPr>
          <w:b/>
          <w:bCs/>
        </w:rPr>
        <w:t>Vraag 2</w:t>
      </w:r>
    </w:p>
    <w:p w:rsidR="004B5298" w:rsidP="004B5298" w:rsidRDefault="004B5298" w14:paraId="64886480" w14:textId="77777777">
      <w:r>
        <w:t xml:space="preserve">Bent u het ermee eens dat zowel Oekraïners als de Nederlandse samenleving erbij gebaat zijn als Oekraïense vluchtelingen toegang krijgen tot vervolgonderwijs? Zo nee, waarom niet? </w:t>
      </w:r>
    </w:p>
    <w:p w:rsidR="004B5298" w:rsidP="004B5298" w:rsidRDefault="004B5298" w14:paraId="5F845C56" w14:textId="77777777">
      <w:r>
        <w:t xml:space="preserve"> </w:t>
      </w:r>
    </w:p>
    <w:p w:rsidRPr="002275D9" w:rsidR="004B5298" w:rsidP="004B5298" w:rsidRDefault="004B5298" w14:paraId="73D74746" w14:textId="77777777">
      <w:pPr>
        <w:rPr>
          <w:b/>
          <w:bCs/>
        </w:rPr>
      </w:pPr>
      <w:r w:rsidRPr="002275D9">
        <w:rPr>
          <w:b/>
          <w:bCs/>
        </w:rPr>
        <w:t>Antwoord 2</w:t>
      </w:r>
    </w:p>
    <w:p w:rsidR="004B5298" w:rsidP="004B5298" w:rsidRDefault="004B5298" w14:paraId="24D6482F" w14:textId="77777777">
      <w:r>
        <w:t xml:space="preserve">Oekraïense ontheemden hebben toegang tot het hoger onderwijs, maar niet automatisch recht op het wettelijke collegegeld. </w:t>
      </w:r>
    </w:p>
    <w:p w:rsidR="004B5298" w:rsidP="004B5298" w:rsidRDefault="004B5298" w14:paraId="4B9C0160" w14:textId="77777777"/>
    <w:p w:rsidRPr="002275D9" w:rsidR="004B5298" w:rsidP="004B5298" w:rsidRDefault="004B5298" w14:paraId="3AED9299" w14:textId="77777777">
      <w:pPr>
        <w:rPr>
          <w:b/>
          <w:bCs/>
        </w:rPr>
      </w:pPr>
      <w:r w:rsidRPr="002275D9">
        <w:rPr>
          <w:b/>
          <w:bCs/>
        </w:rPr>
        <w:t>Vraag 3</w:t>
      </w:r>
    </w:p>
    <w:p w:rsidR="004B5298" w:rsidP="004B5298" w:rsidRDefault="004B5298" w14:paraId="471DBF70" w14:textId="77777777">
      <w:r>
        <w:t xml:space="preserve">Deelt u de opvatting dat Oekraïners in Nederland volgens de Richtlijn Tijdelijke bescherming dezelfde toegang tot het onderwijs en de arbeidsmarkt hebben als andere inwoners van Nederland? En bent u het er dan mee eens dat het vragen van torenhoog collegegeld tot 15.000 euro aan Oekraïense vluchtelingen niet in lijn is met deze richtlijn? </w:t>
      </w:r>
    </w:p>
    <w:p w:rsidR="004B5298" w:rsidP="004B5298" w:rsidRDefault="004B5298" w14:paraId="5B460CF1" w14:textId="77777777">
      <w:r>
        <w:t xml:space="preserve"> </w:t>
      </w:r>
    </w:p>
    <w:p w:rsidRPr="002275D9" w:rsidR="004B5298" w:rsidP="004B5298" w:rsidRDefault="004B5298" w14:paraId="296B70EA" w14:textId="77777777">
      <w:pPr>
        <w:rPr>
          <w:b/>
          <w:bCs/>
        </w:rPr>
      </w:pPr>
      <w:r w:rsidRPr="002275D9">
        <w:rPr>
          <w:b/>
          <w:bCs/>
        </w:rPr>
        <w:t>Antwoord 3</w:t>
      </w:r>
    </w:p>
    <w:p w:rsidR="004B5298" w:rsidP="004B5298" w:rsidRDefault="004B5298" w14:paraId="19D7820C" w14:textId="77777777">
      <w:r>
        <w:t>Specifiek voor het hoger onderwijs is er in de richtlijn</w:t>
      </w:r>
      <w:r>
        <w:rPr>
          <w:rStyle w:val="Voetnootmarkering"/>
        </w:rPr>
        <w:footnoteReference w:id="2"/>
      </w:r>
      <w:r>
        <w:t xml:space="preserve"> geen bepaling opgenomen. Het wettelijk collegegeld is voorbehouden aan studenten uit de Europese Economische Ruimte (EER) op basis van het vrij verkeer van personen, en wel voor zover het gaat om één bachelor en één masterstudie. Voor studenten van buiten de EER geldt het instellingscollegegeld. Het instellingscollegegeld-tarief wordt bepaald door de instelling. De huidige wet biedt de instellingen de ruimte om het instellingscollegegeld-tarief te verlagen ter hoogte van het wettelijk collegegeld.  </w:t>
      </w:r>
    </w:p>
    <w:p w:rsidR="004B5298" w:rsidP="004B5298" w:rsidRDefault="004B5298" w14:paraId="7BA4D34F" w14:textId="77777777"/>
    <w:p w:rsidRPr="00033149" w:rsidR="004B5298" w:rsidP="004B5298" w:rsidRDefault="004B5298" w14:paraId="7D4B6C71" w14:textId="77777777">
      <w:r>
        <w:t xml:space="preserve">Een </w:t>
      </w:r>
      <w:r w:rsidRPr="00033149">
        <w:t xml:space="preserve">eventuele aanpassing in de bekostiging, en de rijksbijdrage per student, betreft een beleidswijziging met vergaande gevolgen voor de financiering van het stelsel, de onderwijscapaciteit en vereist bovendien een wetswijziging. Daarnaast </w:t>
      </w:r>
      <w:r>
        <w:t>is het niet uitlegbaar om vergelijkbare groepen verschillend te behandelen. Zoals mijn ambtsvoorganger ook aangaf</w:t>
      </w:r>
      <w:r>
        <w:rPr>
          <w:rStyle w:val="Voetnootmarkering"/>
        </w:rPr>
        <w:footnoteReference w:id="3"/>
      </w:r>
      <w:r>
        <w:t xml:space="preserve"> </w:t>
      </w:r>
      <w:r w:rsidRPr="00033149">
        <w:t xml:space="preserve">raakt </w:t>
      </w:r>
      <w:r>
        <w:t xml:space="preserve">dit </w:t>
      </w:r>
      <w:r w:rsidRPr="00033149">
        <w:t xml:space="preserve">andere beleidsterreinen waaronder asiel en migratie. Financiering van deze groepen studenten, i.e. ontheemden, asielzoekers, vraagt om een eenduidig (migratie-, asiel)beleid. </w:t>
      </w:r>
    </w:p>
    <w:p w:rsidR="004B5298" w:rsidP="004B5298" w:rsidRDefault="004B5298" w14:paraId="518C16DF" w14:textId="77777777"/>
    <w:p w:rsidRPr="002275D9" w:rsidR="004B5298" w:rsidP="004B5298" w:rsidRDefault="004B5298" w14:paraId="0656518A" w14:textId="77777777">
      <w:pPr>
        <w:rPr>
          <w:b/>
          <w:bCs/>
        </w:rPr>
      </w:pPr>
      <w:r w:rsidRPr="002275D9">
        <w:rPr>
          <w:b/>
          <w:bCs/>
        </w:rPr>
        <w:t>Vraag 4</w:t>
      </w:r>
    </w:p>
    <w:p w:rsidR="004B5298" w:rsidP="004B5298" w:rsidRDefault="004B5298" w14:paraId="3882DD85" w14:textId="77777777">
      <w:r>
        <w:t xml:space="preserve">Bent u bereid met universiteiten en hogescholen te spreken over de toegankelijkheid tot hun onderwijs voor Oekraïense ontheemden en afspraken te maken over het eerlijker maken van de toegankelijkheid voor Oekraïners? </w:t>
      </w:r>
    </w:p>
    <w:p w:rsidR="004B5298" w:rsidP="004B5298" w:rsidRDefault="004B5298" w14:paraId="0F790E9C" w14:textId="77777777"/>
    <w:p w:rsidRPr="002275D9" w:rsidR="004B5298" w:rsidP="004B5298" w:rsidRDefault="004B5298" w14:paraId="3232419A" w14:textId="77777777">
      <w:pPr>
        <w:rPr>
          <w:b/>
          <w:bCs/>
        </w:rPr>
      </w:pPr>
      <w:r w:rsidRPr="002275D9">
        <w:rPr>
          <w:b/>
          <w:bCs/>
        </w:rPr>
        <w:t>Antwoord 4</w:t>
      </w:r>
    </w:p>
    <w:p w:rsidR="004B5298" w:rsidP="004B5298" w:rsidRDefault="004B5298" w14:paraId="4D0B7CFF" w14:textId="77777777">
      <w:r>
        <w:t xml:space="preserve">Het kabinet spreekt regelmatig met de universiteiten en hogescholen over de Oekraïense ontheemden. Om informatie en ervaringen uit te wisselen organiseert het kabinet binnenkort een gesprek tussen de koepelorganisaties in het hoger onderwijs, UNL en VH, en een delegatie van Oekraïense ontheemden en de Oekraïense ambassade. </w:t>
      </w:r>
    </w:p>
    <w:p w:rsidR="004B5298" w:rsidP="004B5298" w:rsidRDefault="004B5298" w14:paraId="4CC72A7D" w14:textId="77777777"/>
    <w:p w:rsidR="004B5298" w:rsidP="004B5298" w:rsidRDefault="004B5298" w14:paraId="0FB5CDD0" w14:textId="77777777">
      <w:r>
        <w:t xml:space="preserve">Het kabinet waardeert het besluit van de hogescholen en universiteiten om de hoogte van het wettelijke collegegeld te hanteren voor de volledige looptijd van de studie van Oekraïense ontheemden die in collegejaar 2022-2023 zijn begonnen. Daarbij is het kabinet zich bewust dat de bevoegdheid tot het vaststellen van het instellingscollegegeld-tarief aan de hogescholen en universiteiten is en zij daarin een eigenstandige afweging hebben te maken. Tegelijkertijd roept het kabinet de universiteiten en hogescholen op om ook het instellingscollegegeld-tarief te verlagen voor andere Oekraïense ontheemden. </w:t>
      </w:r>
    </w:p>
    <w:p w:rsidR="004B5298" w:rsidP="004B5298" w:rsidRDefault="004B5298" w14:paraId="4CA55437" w14:textId="77777777"/>
    <w:p w:rsidRPr="002275D9" w:rsidR="004B5298" w:rsidP="004B5298" w:rsidRDefault="004B5298" w14:paraId="7D9CAFE6" w14:textId="77777777">
      <w:pPr>
        <w:rPr>
          <w:b/>
          <w:bCs/>
        </w:rPr>
      </w:pPr>
      <w:r w:rsidRPr="002275D9">
        <w:rPr>
          <w:b/>
          <w:bCs/>
        </w:rPr>
        <w:t>Vraag 5</w:t>
      </w:r>
    </w:p>
    <w:p w:rsidR="004B5298" w:rsidP="004B5298" w:rsidRDefault="004B5298" w14:paraId="7F14F64C" w14:textId="77777777">
      <w:r>
        <w:t xml:space="preserve">Bent u bereid ook ten aanzien van studiefinanciering de positie van Oekraïners gelijk te stellen aan die van studenten uit de 30 landen in de Europese Economische Ruimte? Zo nee, waarom niet? </w:t>
      </w:r>
    </w:p>
    <w:p w:rsidR="004B5298" w:rsidP="004B5298" w:rsidRDefault="004B5298" w14:paraId="6239C99A" w14:textId="77777777">
      <w:r>
        <w:t xml:space="preserve"> </w:t>
      </w:r>
    </w:p>
    <w:p w:rsidRPr="002275D9" w:rsidR="004B5298" w:rsidP="004B5298" w:rsidRDefault="004B5298" w14:paraId="5DF80CDC" w14:textId="77777777">
      <w:pPr>
        <w:rPr>
          <w:b/>
          <w:bCs/>
        </w:rPr>
      </w:pPr>
      <w:r w:rsidRPr="002275D9">
        <w:rPr>
          <w:b/>
          <w:bCs/>
        </w:rPr>
        <w:t>Antwoord 5</w:t>
      </w:r>
    </w:p>
    <w:p w:rsidRPr="00820DDA" w:rsidR="004B5298" w:rsidP="004B5298" w:rsidRDefault="004B5298" w14:paraId="10122DB0" w14:textId="77777777">
      <w:r>
        <w:t xml:space="preserve">Doordat Oekraïne geen onderdeel is van de EER, komen Oekraïners niet in aanmerking voor studiefinanciering op grond van het vrij verkeer van werknemers. Oekraïense ontheemden ontvangen </w:t>
      </w:r>
      <w:r w:rsidRPr="0024741B">
        <w:t>leefgeld voor eten, kleding en andere persoonlijke uitgaven</w:t>
      </w:r>
      <w:r>
        <w:t>. Uitgaven die ten dele overeenkomen met de uitgaven waarvoor studenten studiefinanciering ontvangen. Daarnaast kunnen Oekraïense studenten aankloppen bij de Stichting voor Vluchteling-Studenten (UAF), die de studenten, waar mogelijk, (financieel) kan ondersteunen.</w:t>
      </w:r>
    </w:p>
    <w:p w:rsidR="004B5298" w:rsidP="004B5298" w:rsidRDefault="004B5298" w14:paraId="246F83A5" w14:textId="77777777"/>
    <w:p w:rsidRPr="00294E49" w:rsidR="004B5298" w:rsidP="004B5298" w:rsidRDefault="004B5298" w14:paraId="651A0816" w14:textId="77777777">
      <w:r>
        <w:t>Een eventuele wijziging van</w:t>
      </w:r>
      <w:r w:rsidRPr="00294E49">
        <w:t xml:space="preserve"> dit </w:t>
      </w:r>
      <w:r>
        <w:t xml:space="preserve">beleid raakt ook </w:t>
      </w:r>
      <w:r w:rsidRPr="00294E49">
        <w:t>andere beleidsterreinen waaronder asiel en migratie</w:t>
      </w:r>
      <w:r>
        <w:t xml:space="preserve"> en sociale zekerheid</w:t>
      </w:r>
      <w:r w:rsidRPr="00294E49">
        <w:t xml:space="preserve">. </w:t>
      </w:r>
      <w:r>
        <w:t xml:space="preserve">Ondersteuning </w:t>
      </w:r>
      <w:r w:rsidRPr="00294E49">
        <w:t xml:space="preserve">van deze groepen studenten, i.e. ontheemden, asielzoekers, vraagt om een eenduidig (migratie-, asiel)beleid. </w:t>
      </w:r>
    </w:p>
    <w:p w:rsidRPr="00820DDA" w:rsidR="00820DDA" w:rsidP="009E6901" w:rsidRDefault="00820DDA" w14:paraId="6FD92009" w14:textId="7540EE11"/>
    <w:sectPr w:rsidRPr="00820DDA" w:rsidR="00820DDA" w:rsidSect="002F493B">
      <w:headerReference w:type="default" r:id="rId11"/>
      <w:footerReference w:type="default" r:id="rId12"/>
      <w:headerReference w:type="first" r:id="rId13"/>
      <w:footerReference w:type="first" r:id="rId14"/>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C6AF" w14:textId="77777777" w:rsidR="00DC691C" w:rsidRDefault="00DC016E">
      <w:r>
        <w:separator/>
      </w:r>
    </w:p>
    <w:p w14:paraId="1FD42AB3" w14:textId="77777777" w:rsidR="00DC691C" w:rsidRDefault="00DC691C"/>
  </w:endnote>
  <w:endnote w:type="continuationSeparator" w:id="0">
    <w:p w14:paraId="51FE9499" w14:textId="77777777" w:rsidR="00DC691C" w:rsidRDefault="00DC016E">
      <w:r>
        <w:continuationSeparator/>
      </w:r>
    </w:p>
    <w:p w14:paraId="2E97862D"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A759"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0A0A5E" w14:paraId="4BD27F1B" w14:textId="77777777" w:rsidTr="004C7E1D">
      <w:trPr>
        <w:trHeight w:hRule="exact" w:val="357"/>
      </w:trPr>
      <w:tc>
        <w:tcPr>
          <w:tcW w:w="7603" w:type="dxa"/>
          <w:shd w:val="clear" w:color="auto" w:fill="auto"/>
        </w:tcPr>
        <w:p w14:paraId="5499BB2D" w14:textId="77777777" w:rsidR="002F71BB" w:rsidRPr="004C7E1D" w:rsidRDefault="002F71BB" w:rsidP="004C7E1D">
          <w:pPr>
            <w:spacing w:line="180" w:lineRule="exact"/>
            <w:rPr>
              <w:sz w:val="13"/>
              <w:szCs w:val="13"/>
            </w:rPr>
          </w:pPr>
        </w:p>
      </w:tc>
      <w:tc>
        <w:tcPr>
          <w:tcW w:w="2172" w:type="dxa"/>
          <w:shd w:val="clear" w:color="auto" w:fill="auto"/>
        </w:tcPr>
        <w:p w14:paraId="28AE8FE1" w14:textId="64E0D136" w:rsidR="002F71BB" w:rsidRPr="004C7E1D" w:rsidRDefault="00DC016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76D73">
            <w:rPr>
              <w:szCs w:val="13"/>
            </w:rPr>
            <w:t>3</w:t>
          </w:r>
          <w:r w:rsidRPr="004C7E1D">
            <w:rPr>
              <w:szCs w:val="13"/>
            </w:rPr>
            <w:fldChar w:fldCharType="end"/>
          </w:r>
        </w:p>
      </w:tc>
    </w:tr>
  </w:tbl>
  <w:p w14:paraId="65631CE0"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0A0A5E" w14:paraId="2C58AAFD" w14:textId="77777777" w:rsidTr="004C7E1D">
      <w:trPr>
        <w:trHeight w:hRule="exact" w:val="357"/>
      </w:trPr>
      <w:tc>
        <w:tcPr>
          <w:tcW w:w="7709" w:type="dxa"/>
          <w:shd w:val="clear" w:color="auto" w:fill="auto"/>
        </w:tcPr>
        <w:p w14:paraId="1D443E63" w14:textId="77777777" w:rsidR="00D17084" w:rsidRPr="004C7E1D" w:rsidRDefault="00D17084" w:rsidP="004C7E1D">
          <w:pPr>
            <w:spacing w:line="180" w:lineRule="exact"/>
            <w:rPr>
              <w:sz w:val="13"/>
              <w:szCs w:val="13"/>
            </w:rPr>
          </w:pPr>
        </w:p>
      </w:tc>
      <w:tc>
        <w:tcPr>
          <w:tcW w:w="2060" w:type="dxa"/>
          <w:shd w:val="clear" w:color="auto" w:fill="auto"/>
        </w:tcPr>
        <w:p w14:paraId="5E1A270B" w14:textId="7DF77FD6" w:rsidR="00D17084" w:rsidRPr="004C7E1D" w:rsidRDefault="00DC016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76D73">
            <w:rPr>
              <w:szCs w:val="13"/>
            </w:rPr>
            <w:t>3</w:t>
          </w:r>
          <w:r w:rsidRPr="004C7E1D">
            <w:rPr>
              <w:szCs w:val="13"/>
            </w:rPr>
            <w:fldChar w:fldCharType="end"/>
          </w:r>
        </w:p>
      </w:tc>
    </w:tr>
  </w:tbl>
  <w:p w14:paraId="60A46527"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F546" w14:textId="77777777" w:rsidR="00DC691C" w:rsidRDefault="00DC016E">
      <w:r>
        <w:separator/>
      </w:r>
    </w:p>
    <w:p w14:paraId="0E046FF3" w14:textId="77777777" w:rsidR="00DC691C" w:rsidRDefault="00DC691C"/>
  </w:footnote>
  <w:footnote w:type="continuationSeparator" w:id="0">
    <w:p w14:paraId="5FD1615E" w14:textId="77777777" w:rsidR="00DC691C" w:rsidRDefault="00DC016E">
      <w:r>
        <w:continuationSeparator/>
      </w:r>
    </w:p>
    <w:p w14:paraId="7E9146E9" w14:textId="77777777" w:rsidR="00DC691C" w:rsidRDefault="00DC691C"/>
  </w:footnote>
  <w:footnote w:id="1">
    <w:p w14:paraId="32B52835" w14:textId="77777777" w:rsidR="004B5298" w:rsidRDefault="004B5298" w:rsidP="004B5298">
      <w:pPr>
        <w:pStyle w:val="Voetnoottekst"/>
        <w:spacing w:line="240" w:lineRule="auto"/>
      </w:pPr>
      <w:r>
        <w:rPr>
          <w:rStyle w:val="Voetnootmarkering"/>
        </w:rPr>
        <w:footnoteRef/>
      </w:r>
      <w:r>
        <w:t xml:space="preserve"> </w:t>
      </w:r>
      <w:r w:rsidRPr="00DC016E">
        <w:t>De Telegraaf, 15 juli 2024, 'Hoger onderwijs onbereikbaar: Oekraïense studenten struikelen over collegegeld'.</w:t>
      </w:r>
    </w:p>
  </w:footnote>
  <w:footnote w:id="2">
    <w:p w14:paraId="6AD44887" w14:textId="77777777" w:rsidR="004B5298" w:rsidRDefault="004B5298" w:rsidP="004B5298">
      <w:pPr>
        <w:pStyle w:val="Voetnoottekst"/>
        <w:spacing w:line="240" w:lineRule="auto"/>
      </w:pPr>
      <w:r w:rsidRPr="00033149">
        <w:rPr>
          <w:rStyle w:val="Voetnootmarkering"/>
        </w:rPr>
        <w:footnoteRef/>
      </w:r>
      <w:r w:rsidRPr="00033149">
        <w:rPr>
          <w:rStyle w:val="Voetnootmarkering"/>
        </w:rPr>
        <w:t xml:space="preserve"> </w:t>
      </w:r>
      <w:r w:rsidRPr="00033149">
        <w:t>Op 4 maart 2022 werd uitvoeringsbesluit 2022/382 aangenomen in de Raad van Europa om voor Oekraïense ontheemden de Richtlijn tijdelijke bescherming (2001/55/EC) in werking te stellen. In artikel 14 van deze richtlijn is bepaald dat lidstaten begunstigden van tijdelijke bescherming die nog minderjarig zijn toegang tot onderwijs bieden onder dezelfde omstandigheden als onderdanen van de betreffende lidstaat. Voorts is in artikel 12 van de richtlijn geregeld dat allen die tijdelijke bescherming genieten, zolang deze bescherming duurt, werkzaam mogen zijn in loondienst of als zelfstandige. Tijdelijk beschermden krijgen ook toegang tot volwassenenonderwijs, beroepsopleiding of werkervaring.</w:t>
      </w:r>
      <w:r w:rsidRPr="00033149">
        <w:rPr>
          <w:sz w:val="14"/>
        </w:rPr>
        <w:t xml:space="preserve"> </w:t>
      </w:r>
    </w:p>
  </w:footnote>
  <w:footnote w:id="3">
    <w:p w14:paraId="6CEF43A0" w14:textId="77777777" w:rsidR="004B5298" w:rsidRPr="00C74002" w:rsidRDefault="004B5298" w:rsidP="004B5298">
      <w:pPr>
        <w:pStyle w:val="Voetnoottekst"/>
        <w:spacing w:line="240" w:lineRule="auto"/>
      </w:pPr>
      <w:r>
        <w:rPr>
          <w:rStyle w:val="Voetnootmarkering"/>
        </w:rPr>
        <w:footnoteRef/>
      </w:r>
      <w:r>
        <w:t xml:space="preserve"> </w:t>
      </w:r>
      <w:r w:rsidRPr="00C74002">
        <w:t xml:space="preserve">Kamerstukken: Antwoord op schriftelijke vragen van het lid Westerveld (GroenLinks) </w:t>
      </w:r>
    </w:p>
    <w:p w14:paraId="32023036" w14:textId="77777777" w:rsidR="004B5298" w:rsidRDefault="004B5298" w:rsidP="004B5298">
      <w:pPr>
        <w:pStyle w:val="Voetnoottekst"/>
        <w:spacing w:line="240" w:lineRule="auto"/>
      </w:pPr>
      <w:r w:rsidRPr="00C74002">
        <w:t>over de hoogte van het collegegeld voor Oekraïense studenten. Referentie 2023Z15306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0A0A5E" w14:paraId="2D7D0C8A" w14:textId="77777777" w:rsidTr="006D2D53">
      <w:trPr>
        <w:trHeight w:hRule="exact" w:val="400"/>
      </w:trPr>
      <w:tc>
        <w:tcPr>
          <w:tcW w:w="7518" w:type="dxa"/>
          <w:shd w:val="clear" w:color="auto" w:fill="auto"/>
        </w:tcPr>
        <w:p w14:paraId="16AAB20B" w14:textId="77777777" w:rsidR="00527BD4" w:rsidRPr="00275984" w:rsidRDefault="00527BD4" w:rsidP="00BF4427">
          <w:pPr>
            <w:pStyle w:val="Huisstijl-Rubricering"/>
          </w:pPr>
        </w:p>
      </w:tc>
    </w:tr>
  </w:tbl>
  <w:p w14:paraId="3156DAFB"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A0A5E" w14:paraId="7C21BD7F" w14:textId="77777777" w:rsidTr="0D2336AB">
      <w:tc>
        <w:tcPr>
          <w:tcW w:w="2160" w:type="dxa"/>
          <w:shd w:val="clear" w:color="auto" w:fill="auto"/>
        </w:tcPr>
        <w:p w14:paraId="6C1BA8A5" w14:textId="77777777" w:rsidR="002F71BB" w:rsidRPr="000407BB" w:rsidRDefault="00DC016E" w:rsidP="005D283A">
          <w:pPr>
            <w:pStyle w:val="Colofonkop"/>
            <w:framePr w:hSpace="0" w:wrap="auto" w:vAnchor="margin" w:hAnchor="text" w:xAlign="left" w:yAlign="inline"/>
          </w:pPr>
          <w:r>
            <w:t>Onze referentie</w:t>
          </w:r>
        </w:p>
      </w:tc>
    </w:tr>
    <w:tr w:rsidR="000A0A5E" w14:paraId="163B87A7" w14:textId="77777777" w:rsidTr="0D2336AB">
      <w:trPr>
        <w:trHeight w:val="259"/>
      </w:trPr>
      <w:tc>
        <w:tcPr>
          <w:tcW w:w="2160" w:type="dxa"/>
          <w:shd w:val="clear" w:color="auto" w:fill="auto"/>
        </w:tcPr>
        <w:p w14:paraId="356F9F35" w14:textId="772CCCAA" w:rsidR="00E35CF4" w:rsidRPr="005D283A" w:rsidRDefault="003F4F2A" w:rsidP="0D2336AB">
          <w:pPr>
            <w:spacing w:line="180" w:lineRule="exact"/>
            <w:rPr>
              <w:sz w:val="13"/>
              <w:szCs w:val="13"/>
            </w:rPr>
          </w:pPr>
          <w:r>
            <w:rPr>
              <w:sz w:val="13"/>
              <w:szCs w:val="13"/>
            </w:rPr>
            <w:t>47334037</w:t>
          </w:r>
        </w:p>
      </w:tc>
    </w:tr>
  </w:tbl>
  <w:p w14:paraId="04CFCB84"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0A0A5E" w14:paraId="57136F6C" w14:textId="77777777" w:rsidTr="001377D4">
      <w:trPr>
        <w:trHeight w:val="2636"/>
      </w:trPr>
      <w:tc>
        <w:tcPr>
          <w:tcW w:w="737" w:type="dxa"/>
          <w:shd w:val="clear" w:color="auto" w:fill="auto"/>
        </w:tcPr>
        <w:p w14:paraId="0E1693B1"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132CAD98" w14:textId="77777777" w:rsidR="00704845" w:rsidRDefault="00DC016E" w:rsidP="0047126E">
          <w:pPr>
            <w:framePr w:w="3873" w:h="2625" w:hRule="exact" w:wrap="around" w:vAnchor="page" w:hAnchor="page" w:x="6323" w:y="1"/>
          </w:pPr>
          <w:r>
            <w:rPr>
              <w:noProof/>
              <w:lang w:val="en-US" w:eastAsia="en-US"/>
            </w:rPr>
            <w:drawing>
              <wp:inline distT="0" distB="0" distL="0" distR="0" wp14:anchorId="64759025" wp14:editId="0D27CAF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340C4DDA" w14:textId="77777777" w:rsidR="00483ECA" w:rsidRDefault="00483ECA" w:rsidP="00D037A9"/>
      </w:tc>
    </w:tr>
  </w:tbl>
  <w:p w14:paraId="1FA66A2A"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0A0A5E" w14:paraId="0E4FA23D" w14:textId="77777777" w:rsidTr="0008539E">
      <w:trPr>
        <w:trHeight w:hRule="exact" w:val="572"/>
      </w:trPr>
      <w:tc>
        <w:tcPr>
          <w:tcW w:w="7520" w:type="dxa"/>
          <w:shd w:val="clear" w:color="auto" w:fill="auto"/>
        </w:tcPr>
        <w:p w14:paraId="4E437E43" w14:textId="77777777" w:rsidR="00527BD4" w:rsidRPr="00963440" w:rsidRDefault="00DC016E" w:rsidP="00210BA3">
          <w:pPr>
            <w:pStyle w:val="Huisstijl-Adres"/>
            <w:spacing w:after="0"/>
          </w:pPr>
          <w:r w:rsidRPr="009E3B07">
            <w:t>&gt;Retouradres </w:t>
          </w:r>
          <w:r>
            <w:t>Postbus 16375 2500 BJ Den Haag</w:t>
          </w:r>
          <w:r w:rsidRPr="009E3B07">
            <w:t xml:space="preserve"> </w:t>
          </w:r>
        </w:p>
      </w:tc>
    </w:tr>
    <w:tr w:rsidR="000A0A5E" w14:paraId="182F4895" w14:textId="77777777" w:rsidTr="00E776C6">
      <w:trPr>
        <w:cantSplit/>
        <w:trHeight w:hRule="exact" w:val="238"/>
      </w:trPr>
      <w:tc>
        <w:tcPr>
          <w:tcW w:w="7520" w:type="dxa"/>
          <w:shd w:val="clear" w:color="auto" w:fill="auto"/>
        </w:tcPr>
        <w:p w14:paraId="200FC618" w14:textId="77777777" w:rsidR="00093ABC" w:rsidRPr="00963440" w:rsidRDefault="00093ABC" w:rsidP="00963440"/>
      </w:tc>
    </w:tr>
    <w:tr w:rsidR="000A0A5E" w14:paraId="4AFD9323" w14:textId="77777777" w:rsidTr="00E776C6">
      <w:trPr>
        <w:cantSplit/>
        <w:trHeight w:hRule="exact" w:val="1520"/>
      </w:trPr>
      <w:tc>
        <w:tcPr>
          <w:tcW w:w="7520" w:type="dxa"/>
          <w:shd w:val="clear" w:color="auto" w:fill="auto"/>
        </w:tcPr>
        <w:p w14:paraId="69004901" w14:textId="77777777" w:rsidR="00A604D3" w:rsidRPr="00963440" w:rsidRDefault="00A604D3" w:rsidP="00963440"/>
      </w:tc>
    </w:tr>
    <w:tr w:rsidR="000A0A5E" w14:paraId="672E765D" w14:textId="77777777" w:rsidTr="00E776C6">
      <w:trPr>
        <w:trHeight w:hRule="exact" w:val="1077"/>
      </w:trPr>
      <w:tc>
        <w:tcPr>
          <w:tcW w:w="7520" w:type="dxa"/>
          <w:shd w:val="clear" w:color="auto" w:fill="auto"/>
        </w:tcPr>
        <w:p w14:paraId="7D029581" w14:textId="77777777" w:rsidR="00892BA5" w:rsidRPr="00035E67" w:rsidRDefault="00892BA5" w:rsidP="00892BA5">
          <w:pPr>
            <w:tabs>
              <w:tab w:val="left" w:pos="740"/>
            </w:tabs>
            <w:autoSpaceDE w:val="0"/>
            <w:autoSpaceDN w:val="0"/>
            <w:adjustRightInd w:val="0"/>
            <w:rPr>
              <w:rFonts w:cs="Verdana"/>
              <w:szCs w:val="18"/>
            </w:rPr>
          </w:pPr>
        </w:p>
      </w:tc>
    </w:tr>
  </w:tbl>
  <w:p w14:paraId="7C7FBB67" w14:textId="77777777" w:rsidR="006F273B" w:rsidRDefault="006F273B" w:rsidP="00BC4AE3">
    <w:pPr>
      <w:pStyle w:val="Koptekst"/>
    </w:pPr>
  </w:p>
  <w:p w14:paraId="4B4554A8" w14:textId="77777777" w:rsidR="00153BD0" w:rsidRDefault="00153BD0" w:rsidP="00BC4AE3">
    <w:pPr>
      <w:pStyle w:val="Koptekst"/>
    </w:pPr>
  </w:p>
  <w:p w14:paraId="3DCD7CC9" w14:textId="77777777" w:rsidR="0044605E" w:rsidRDefault="0044605E" w:rsidP="00BC4AE3">
    <w:pPr>
      <w:pStyle w:val="Koptekst"/>
    </w:pPr>
  </w:p>
  <w:p w14:paraId="0F38F700" w14:textId="77777777" w:rsidR="0044605E" w:rsidRDefault="0044605E" w:rsidP="00BC4AE3">
    <w:pPr>
      <w:pStyle w:val="Koptekst"/>
    </w:pPr>
  </w:p>
  <w:p w14:paraId="17687586"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4E8823E0">
      <w:start w:val="1"/>
      <w:numFmt w:val="bullet"/>
      <w:pStyle w:val="Lijstopsomteken"/>
      <w:lvlText w:val="•"/>
      <w:lvlJc w:val="left"/>
      <w:pPr>
        <w:tabs>
          <w:tab w:val="num" w:pos="227"/>
        </w:tabs>
        <w:ind w:left="227" w:hanging="227"/>
      </w:pPr>
      <w:rPr>
        <w:rFonts w:ascii="Verdana" w:hAnsi="Verdana" w:hint="default"/>
        <w:sz w:val="18"/>
        <w:szCs w:val="18"/>
      </w:rPr>
    </w:lvl>
    <w:lvl w:ilvl="1" w:tplc="8D4ABBEC" w:tentative="1">
      <w:start w:val="1"/>
      <w:numFmt w:val="bullet"/>
      <w:lvlText w:val="o"/>
      <w:lvlJc w:val="left"/>
      <w:pPr>
        <w:tabs>
          <w:tab w:val="num" w:pos="1440"/>
        </w:tabs>
        <w:ind w:left="1440" w:hanging="360"/>
      </w:pPr>
      <w:rPr>
        <w:rFonts w:ascii="Courier New" w:hAnsi="Courier New" w:cs="Courier New" w:hint="default"/>
      </w:rPr>
    </w:lvl>
    <w:lvl w:ilvl="2" w:tplc="025CFA88" w:tentative="1">
      <w:start w:val="1"/>
      <w:numFmt w:val="bullet"/>
      <w:lvlText w:val=""/>
      <w:lvlJc w:val="left"/>
      <w:pPr>
        <w:tabs>
          <w:tab w:val="num" w:pos="2160"/>
        </w:tabs>
        <w:ind w:left="2160" w:hanging="360"/>
      </w:pPr>
      <w:rPr>
        <w:rFonts w:ascii="Wingdings" w:hAnsi="Wingdings" w:hint="default"/>
      </w:rPr>
    </w:lvl>
    <w:lvl w:ilvl="3" w:tplc="C7C6A88E" w:tentative="1">
      <w:start w:val="1"/>
      <w:numFmt w:val="bullet"/>
      <w:lvlText w:val=""/>
      <w:lvlJc w:val="left"/>
      <w:pPr>
        <w:tabs>
          <w:tab w:val="num" w:pos="2880"/>
        </w:tabs>
        <w:ind w:left="2880" w:hanging="360"/>
      </w:pPr>
      <w:rPr>
        <w:rFonts w:ascii="Symbol" w:hAnsi="Symbol" w:hint="default"/>
      </w:rPr>
    </w:lvl>
    <w:lvl w:ilvl="4" w:tplc="E71CB00A" w:tentative="1">
      <w:start w:val="1"/>
      <w:numFmt w:val="bullet"/>
      <w:lvlText w:val="o"/>
      <w:lvlJc w:val="left"/>
      <w:pPr>
        <w:tabs>
          <w:tab w:val="num" w:pos="3600"/>
        </w:tabs>
        <w:ind w:left="3600" w:hanging="360"/>
      </w:pPr>
      <w:rPr>
        <w:rFonts w:ascii="Courier New" w:hAnsi="Courier New" w:cs="Courier New" w:hint="default"/>
      </w:rPr>
    </w:lvl>
    <w:lvl w:ilvl="5" w:tplc="17FEE09E" w:tentative="1">
      <w:start w:val="1"/>
      <w:numFmt w:val="bullet"/>
      <w:lvlText w:val=""/>
      <w:lvlJc w:val="left"/>
      <w:pPr>
        <w:tabs>
          <w:tab w:val="num" w:pos="4320"/>
        </w:tabs>
        <w:ind w:left="4320" w:hanging="360"/>
      </w:pPr>
      <w:rPr>
        <w:rFonts w:ascii="Wingdings" w:hAnsi="Wingdings" w:hint="default"/>
      </w:rPr>
    </w:lvl>
    <w:lvl w:ilvl="6" w:tplc="A40E26FA" w:tentative="1">
      <w:start w:val="1"/>
      <w:numFmt w:val="bullet"/>
      <w:lvlText w:val=""/>
      <w:lvlJc w:val="left"/>
      <w:pPr>
        <w:tabs>
          <w:tab w:val="num" w:pos="5040"/>
        </w:tabs>
        <w:ind w:left="5040" w:hanging="360"/>
      </w:pPr>
      <w:rPr>
        <w:rFonts w:ascii="Symbol" w:hAnsi="Symbol" w:hint="default"/>
      </w:rPr>
    </w:lvl>
    <w:lvl w:ilvl="7" w:tplc="C88E917A" w:tentative="1">
      <w:start w:val="1"/>
      <w:numFmt w:val="bullet"/>
      <w:lvlText w:val="o"/>
      <w:lvlJc w:val="left"/>
      <w:pPr>
        <w:tabs>
          <w:tab w:val="num" w:pos="5760"/>
        </w:tabs>
        <w:ind w:left="5760" w:hanging="360"/>
      </w:pPr>
      <w:rPr>
        <w:rFonts w:ascii="Courier New" w:hAnsi="Courier New" w:cs="Courier New" w:hint="default"/>
      </w:rPr>
    </w:lvl>
    <w:lvl w:ilvl="8" w:tplc="5944F7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7C788070">
      <w:start w:val="1"/>
      <w:numFmt w:val="bullet"/>
      <w:pStyle w:val="Lijstopsomteken2"/>
      <w:lvlText w:val="–"/>
      <w:lvlJc w:val="left"/>
      <w:pPr>
        <w:tabs>
          <w:tab w:val="num" w:pos="227"/>
        </w:tabs>
        <w:ind w:left="227" w:firstLine="0"/>
      </w:pPr>
      <w:rPr>
        <w:rFonts w:ascii="Verdana" w:hAnsi="Verdana" w:hint="default"/>
      </w:rPr>
    </w:lvl>
    <w:lvl w:ilvl="1" w:tplc="AFB08F70" w:tentative="1">
      <w:start w:val="1"/>
      <w:numFmt w:val="bullet"/>
      <w:lvlText w:val="o"/>
      <w:lvlJc w:val="left"/>
      <w:pPr>
        <w:tabs>
          <w:tab w:val="num" w:pos="1440"/>
        </w:tabs>
        <w:ind w:left="1440" w:hanging="360"/>
      </w:pPr>
      <w:rPr>
        <w:rFonts w:ascii="Courier New" w:hAnsi="Courier New" w:cs="Courier New" w:hint="default"/>
      </w:rPr>
    </w:lvl>
    <w:lvl w:ilvl="2" w:tplc="391A27D8" w:tentative="1">
      <w:start w:val="1"/>
      <w:numFmt w:val="bullet"/>
      <w:lvlText w:val=""/>
      <w:lvlJc w:val="left"/>
      <w:pPr>
        <w:tabs>
          <w:tab w:val="num" w:pos="2160"/>
        </w:tabs>
        <w:ind w:left="2160" w:hanging="360"/>
      </w:pPr>
      <w:rPr>
        <w:rFonts w:ascii="Wingdings" w:hAnsi="Wingdings" w:hint="default"/>
      </w:rPr>
    </w:lvl>
    <w:lvl w:ilvl="3" w:tplc="16EE21C4" w:tentative="1">
      <w:start w:val="1"/>
      <w:numFmt w:val="bullet"/>
      <w:lvlText w:val=""/>
      <w:lvlJc w:val="left"/>
      <w:pPr>
        <w:tabs>
          <w:tab w:val="num" w:pos="2880"/>
        </w:tabs>
        <w:ind w:left="2880" w:hanging="360"/>
      </w:pPr>
      <w:rPr>
        <w:rFonts w:ascii="Symbol" w:hAnsi="Symbol" w:hint="default"/>
      </w:rPr>
    </w:lvl>
    <w:lvl w:ilvl="4" w:tplc="9D881B24" w:tentative="1">
      <w:start w:val="1"/>
      <w:numFmt w:val="bullet"/>
      <w:lvlText w:val="o"/>
      <w:lvlJc w:val="left"/>
      <w:pPr>
        <w:tabs>
          <w:tab w:val="num" w:pos="3600"/>
        </w:tabs>
        <w:ind w:left="3600" w:hanging="360"/>
      </w:pPr>
      <w:rPr>
        <w:rFonts w:ascii="Courier New" w:hAnsi="Courier New" w:cs="Courier New" w:hint="default"/>
      </w:rPr>
    </w:lvl>
    <w:lvl w:ilvl="5" w:tplc="8E886E74" w:tentative="1">
      <w:start w:val="1"/>
      <w:numFmt w:val="bullet"/>
      <w:lvlText w:val=""/>
      <w:lvlJc w:val="left"/>
      <w:pPr>
        <w:tabs>
          <w:tab w:val="num" w:pos="4320"/>
        </w:tabs>
        <w:ind w:left="4320" w:hanging="360"/>
      </w:pPr>
      <w:rPr>
        <w:rFonts w:ascii="Wingdings" w:hAnsi="Wingdings" w:hint="default"/>
      </w:rPr>
    </w:lvl>
    <w:lvl w:ilvl="6" w:tplc="C5862260" w:tentative="1">
      <w:start w:val="1"/>
      <w:numFmt w:val="bullet"/>
      <w:lvlText w:val=""/>
      <w:lvlJc w:val="left"/>
      <w:pPr>
        <w:tabs>
          <w:tab w:val="num" w:pos="5040"/>
        </w:tabs>
        <w:ind w:left="5040" w:hanging="360"/>
      </w:pPr>
      <w:rPr>
        <w:rFonts w:ascii="Symbol" w:hAnsi="Symbol" w:hint="default"/>
      </w:rPr>
    </w:lvl>
    <w:lvl w:ilvl="7" w:tplc="06B0F034" w:tentative="1">
      <w:start w:val="1"/>
      <w:numFmt w:val="bullet"/>
      <w:lvlText w:val="o"/>
      <w:lvlJc w:val="left"/>
      <w:pPr>
        <w:tabs>
          <w:tab w:val="num" w:pos="5760"/>
        </w:tabs>
        <w:ind w:left="5760" w:hanging="360"/>
      </w:pPr>
      <w:rPr>
        <w:rFonts w:ascii="Courier New" w:hAnsi="Courier New" w:cs="Courier New" w:hint="default"/>
      </w:rPr>
    </w:lvl>
    <w:lvl w:ilvl="8" w:tplc="822A06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5486110">
    <w:abstractNumId w:val="10"/>
  </w:num>
  <w:num w:numId="2" w16cid:durableId="133135133">
    <w:abstractNumId w:val="7"/>
  </w:num>
  <w:num w:numId="3" w16cid:durableId="51121339">
    <w:abstractNumId w:val="6"/>
  </w:num>
  <w:num w:numId="4" w16cid:durableId="784814062">
    <w:abstractNumId w:val="5"/>
  </w:num>
  <w:num w:numId="5" w16cid:durableId="525751426">
    <w:abstractNumId w:val="4"/>
  </w:num>
  <w:num w:numId="6" w16cid:durableId="805245405">
    <w:abstractNumId w:val="8"/>
  </w:num>
  <w:num w:numId="7" w16cid:durableId="227307117">
    <w:abstractNumId w:val="3"/>
  </w:num>
  <w:num w:numId="8" w16cid:durableId="2057780269">
    <w:abstractNumId w:val="2"/>
  </w:num>
  <w:num w:numId="9" w16cid:durableId="2143233793">
    <w:abstractNumId w:val="1"/>
  </w:num>
  <w:num w:numId="10" w16cid:durableId="661157484">
    <w:abstractNumId w:val="0"/>
  </w:num>
  <w:num w:numId="11" w16cid:durableId="2144732357">
    <w:abstractNumId w:val="9"/>
  </w:num>
  <w:num w:numId="12" w16cid:durableId="1030764711">
    <w:abstractNumId w:val="11"/>
  </w:num>
  <w:num w:numId="13" w16cid:durableId="885986405">
    <w:abstractNumId w:val="13"/>
  </w:num>
  <w:num w:numId="14" w16cid:durableId="8411468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3544"/>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76D73"/>
    <w:rsid w:val="0008289C"/>
    <w:rsid w:val="0008539E"/>
    <w:rsid w:val="00092799"/>
    <w:rsid w:val="00092A99"/>
    <w:rsid w:val="00092C5F"/>
    <w:rsid w:val="00093ABC"/>
    <w:rsid w:val="00096680"/>
    <w:rsid w:val="000A0A5E"/>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100203"/>
    <w:rsid w:val="00104B4D"/>
    <w:rsid w:val="00105677"/>
    <w:rsid w:val="001177B4"/>
    <w:rsid w:val="00122CF9"/>
    <w:rsid w:val="00123704"/>
    <w:rsid w:val="001270C7"/>
    <w:rsid w:val="00127580"/>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37D6"/>
    <w:rsid w:val="00214F2B"/>
    <w:rsid w:val="00215356"/>
    <w:rsid w:val="00215D8B"/>
    <w:rsid w:val="00217880"/>
    <w:rsid w:val="00222D66"/>
    <w:rsid w:val="0022441A"/>
    <w:rsid w:val="00224A8A"/>
    <w:rsid w:val="002275D9"/>
    <w:rsid w:val="002309A8"/>
    <w:rsid w:val="00236CFE"/>
    <w:rsid w:val="002428E3"/>
    <w:rsid w:val="0024430A"/>
    <w:rsid w:val="00245FF7"/>
    <w:rsid w:val="0024741B"/>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B0155"/>
    <w:rsid w:val="003B09DB"/>
    <w:rsid w:val="003B4551"/>
    <w:rsid w:val="003B528D"/>
    <w:rsid w:val="003B7EE7"/>
    <w:rsid w:val="003C2CCB"/>
    <w:rsid w:val="003C4A1C"/>
    <w:rsid w:val="003C5BCB"/>
    <w:rsid w:val="003D39EC"/>
    <w:rsid w:val="003D40EA"/>
    <w:rsid w:val="003E3DD5"/>
    <w:rsid w:val="003F07C6"/>
    <w:rsid w:val="003F1F6B"/>
    <w:rsid w:val="003F3757"/>
    <w:rsid w:val="003F44B7"/>
    <w:rsid w:val="003F4F2A"/>
    <w:rsid w:val="004008E9"/>
    <w:rsid w:val="00407991"/>
    <w:rsid w:val="0041019E"/>
    <w:rsid w:val="00413D48"/>
    <w:rsid w:val="00424A60"/>
    <w:rsid w:val="00434042"/>
    <w:rsid w:val="00434500"/>
    <w:rsid w:val="00437472"/>
    <w:rsid w:val="00441AC2"/>
    <w:rsid w:val="0044249B"/>
    <w:rsid w:val="004425A7"/>
    <w:rsid w:val="0044605E"/>
    <w:rsid w:val="0045023C"/>
    <w:rsid w:val="00451A5B"/>
    <w:rsid w:val="00452BCD"/>
    <w:rsid w:val="00452CEA"/>
    <w:rsid w:val="00463A63"/>
    <w:rsid w:val="00463FBD"/>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3E49"/>
    <w:rsid w:val="004A419C"/>
    <w:rsid w:val="004A65A5"/>
    <w:rsid w:val="004A670A"/>
    <w:rsid w:val="004B5298"/>
    <w:rsid w:val="004B5465"/>
    <w:rsid w:val="004B6487"/>
    <w:rsid w:val="004B70F0"/>
    <w:rsid w:val="004C0035"/>
    <w:rsid w:val="004C1299"/>
    <w:rsid w:val="004C15C7"/>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37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92BA9"/>
    <w:rsid w:val="00692C30"/>
    <w:rsid w:val="00692D64"/>
    <w:rsid w:val="006A10F8"/>
    <w:rsid w:val="006A2100"/>
    <w:rsid w:val="006B0A79"/>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16D"/>
    <w:rsid w:val="00740712"/>
    <w:rsid w:val="00741309"/>
    <w:rsid w:val="00742AB9"/>
    <w:rsid w:val="00751A6A"/>
    <w:rsid w:val="00754AD6"/>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E73ED"/>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66270"/>
    <w:rsid w:val="00872271"/>
    <w:rsid w:val="008731F6"/>
    <w:rsid w:val="00874982"/>
    <w:rsid w:val="008762B6"/>
    <w:rsid w:val="00883137"/>
    <w:rsid w:val="00892BA5"/>
    <w:rsid w:val="00897150"/>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4E6"/>
    <w:rsid w:val="008E0B3F"/>
    <w:rsid w:val="008E1341"/>
    <w:rsid w:val="008E3932"/>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0C09"/>
    <w:rsid w:val="009311C8"/>
    <w:rsid w:val="0093199F"/>
    <w:rsid w:val="00933376"/>
    <w:rsid w:val="00933A2F"/>
    <w:rsid w:val="0094000D"/>
    <w:rsid w:val="00940206"/>
    <w:rsid w:val="00941B16"/>
    <w:rsid w:val="00946703"/>
    <w:rsid w:val="00950170"/>
    <w:rsid w:val="009528B2"/>
    <w:rsid w:val="009607C4"/>
    <w:rsid w:val="00962F2A"/>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E4507"/>
    <w:rsid w:val="009E6901"/>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368A"/>
    <w:rsid w:val="00AB50E6"/>
    <w:rsid w:val="00AB5933"/>
    <w:rsid w:val="00AD34B3"/>
    <w:rsid w:val="00AD5B44"/>
    <w:rsid w:val="00AD7608"/>
    <w:rsid w:val="00AD7C7C"/>
    <w:rsid w:val="00AE013D"/>
    <w:rsid w:val="00AE11B7"/>
    <w:rsid w:val="00AE18BA"/>
    <w:rsid w:val="00AE7130"/>
    <w:rsid w:val="00AE7F68"/>
    <w:rsid w:val="00AF2321"/>
    <w:rsid w:val="00AF52F6"/>
    <w:rsid w:val="00AF7237"/>
    <w:rsid w:val="00B0043A"/>
    <w:rsid w:val="00B00D75"/>
    <w:rsid w:val="00B0690C"/>
    <w:rsid w:val="00B070CB"/>
    <w:rsid w:val="00B11469"/>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D7E81"/>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C4E"/>
    <w:rsid w:val="00C50E87"/>
    <w:rsid w:val="00C5258E"/>
    <w:rsid w:val="00C5333A"/>
    <w:rsid w:val="00C53BD7"/>
    <w:rsid w:val="00C55923"/>
    <w:rsid w:val="00C619A7"/>
    <w:rsid w:val="00C64E34"/>
    <w:rsid w:val="00C6545E"/>
    <w:rsid w:val="00C7097A"/>
    <w:rsid w:val="00C736E8"/>
    <w:rsid w:val="00C73D5F"/>
    <w:rsid w:val="00C82662"/>
    <w:rsid w:val="00C965EF"/>
    <w:rsid w:val="00C97C80"/>
    <w:rsid w:val="00CA1D00"/>
    <w:rsid w:val="00CA35E4"/>
    <w:rsid w:val="00CA47D3"/>
    <w:rsid w:val="00CA6533"/>
    <w:rsid w:val="00CA6A25"/>
    <w:rsid w:val="00CA6A3F"/>
    <w:rsid w:val="00CA7C99"/>
    <w:rsid w:val="00CC15DE"/>
    <w:rsid w:val="00CC6290"/>
    <w:rsid w:val="00CC6418"/>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45993"/>
    <w:rsid w:val="00D516BE"/>
    <w:rsid w:val="00D51F76"/>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016E"/>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38E7"/>
    <w:rsid w:val="00E0622C"/>
    <w:rsid w:val="00E0675E"/>
    <w:rsid w:val="00E06CD4"/>
    <w:rsid w:val="00E10DC6"/>
    <w:rsid w:val="00E11F8E"/>
    <w:rsid w:val="00E13D95"/>
    <w:rsid w:val="00E14AA3"/>
    <w:rsid w:val="00E15881"/>
    <w:rsid w:val="00E16A8F"/>
    <w:rsid w:val="00E17CA2"/>
    <w:rsid w:val="00E20C25"/>
    <w:rsid w:val="00E210E0"/>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2C38"/>
    <w:rsid w:val="00E850D3"/>
    <w:rsid w:val="00E853D6"/>
    <w:rsid w:val="00E8544F"/>
    <w:rsid w:val="00E876B9"/>
    <w:rsid w:val="00E91674"/>
    <w:rsid w:val="00E91B40"/>
    <w:rsid w:val="00E91F7C"/>
    <w:rsid w:val="00E94D82"/>
    <w:rsid w:val="00E972A2"/>
    <w:rsid w:val="00EA5BA2"/>
    <w:rsid w:val="00EB5D85"/>
    <w:rsid w:val="00EB73E0"/>
    <w:rsid w:val="00EC0DFF"/>
    <w:rsid w:val="00EC237D"/>
    <w:rsid w:val="00EC25AB"/>
    <w:rsid w:val="00EC25B9"/>
    <w:rsid w:val="00EC2927"/>
    <w:rsid w:val="00EC4D0E"/>
    <w:rsid w:val="00EC4E2B"/>
    <w:rsid w:val="00ED072A"/>
    <w:rsid w:val="00ED2F32"/>
    <w:rsid w:val="00ED539E"/>
    <w:rsid w:val="00ED576F"/>
    <w:rsid w:val="00ED5E4D"/>
    <w:rsid w:val="00EE09A7"/>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2816"/>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A7882"/>
    <w:rsid w:val="00FB06ED"/>
    <w:rsid w:val="00FB1209"/>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 w:val="0D2336AB"/>
    <w:rsid w:val="649D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D94CF"/>
  <w15:docId w15:val="{88F78E8C-3239-446F-8F08-680BECFF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styleId="Voetnootmarkering">
    <w:name w:val="footnote reference"/>
    <w:basedOn w:val="Standaardalinea-lettertype"/>
    <w:rsid w:val="00DC016E"/>
    <w:rPr>
      <w:vertAlign w:val="superscript"/>
    </w:rPr>
  </w:style>
  <w:style w:type="paragraph" w:styleId="Tekstopmerking">
    <w:name w:val="annotation text"/>
    <w:basedOn w:val="Standaard"/>
    <w:link w:val="TekstopmerkingChar"/>
    <w:pPr>
      <w:spacing w:line="240" w:lineRule="auto"/>
    </w:pPr>
    <w:rPr>
      <w:sz w:val="20"/>
      <w:szCs w:val="20"/>
    </w:rPr>
  </w:style>
  <w:style w:type="character" w:customStyle="1" w:styleId="TekstopmerkingChar">
    <w:name w:val="Tekst opmerking Char"/>
    <w:basedOn w:val="Standaardalinea-lettertype"/>
    <w:link w:val="Tekstopmerking"/>
    <w:rPr>
      <w:rFonts w:ascii="Verdana" w:hAnsi="Verdana"/>
      <w:lang w:val="nl-NL" w:eastAsia="nl-NL"/>
    </w:rPr>
  </w:style>
  <w:style w:type="character" w:styleId="Verwijzingopmerking">
    <w:name w:val="annotation reference"/>
    <w:basedOn w:val="Standaardalinea-lettertype"/>
    <w:rPr>
      <w:sz w:val="16"/>
      <w:szCs w:val="16"/>
    </w:rPr>
  </w:style>
  <w:style w:type="paragraph" w:styleId="Onderwerpvanopmerking">
    <w:name w:val="annotation subject"/>
    <w:basedOn w:val="Tekstopmerking"/>
    <w:next w:val="Tekstopmerking"/>
    <w:link w:val="OnderwerpvanopmerkingChar"/>
    <w:rsid w:val="009E6901"/>
    <w:rPr>
      <w:b/>
      <w:bCs/>
    </w:rPr>
  </w:style>
  <w:style w:type="character" w:customStyle="1" w:styleId="OnderwerpvanopmerkingChar">
    <w:name w:val="Onderwerp van opmerking Char"/>
    <w:basedOn w:val="TekstopmerkingChar"/>
    <w:link w:val="Onderwerpvanopmerking"/>
    <w:rsid w:val="009E6901"/>
    <w:rPr>
      <w:rFonts w:ascii="Verdana" w:hAnsi="Verdana"/>
      <w:b/>
      <w:bCs/>
      <w:lang w:val="nl-NL" w:eastAsia="nl-NL"/>
    </w:rPr>
  </w:style>
  <w:style w:type="paragraph" w:styleId="Revisie">
    <w:name w:val="Revision"/>
    <w:hidden/>
    <w:uiPriority w:val="99"/>
    <w:semiHidden/>
    <w:rsid w:val="00F22816"/>
    <w:rPr>
      <w:rFonts w:ascii="Verdana" w:hAnsi="Verdana"/>
      <w:sz w:val="18"/>
      <w:szCs w:val="24"/>
      <w:lang w:val="nl-NL" w:eastAsia="nl-NL"/>
    </w:rPr>
  </w:style>
  <w:style w:type="paragraph" w:customStyle="1" w:styleId="pf0">
    <w:name w:val="pf0"/>
    <w:basedOn w:val="Standaard"/>
    <w:rsid w:val="002137D6"/>
    <w:pPr>
      <w:spacing w:before="100" w:beforeAutospacing="1" w:after="100" w:afterAutospacing="1" w:line="240" w:lineRule="auto"/>
    </w:pPr>
    <w:rPr>
      <w:rFonts w:ascii="Times New Roman" w:hAnsi="Times New Roman"/>
      <w:sz w:val="24"/>
    </w:rPr>
  </w:style>
  <w:style w:type="character" w:customStyle="1" w:styleId="cf01">
    <w:name w:val="cf01"/>
    <w:basedOn w:val="Standaardalinea-lettertype"/>
    <w:rsid w:val="002137D6"/>
    <w:rPr>
      <w:rFonts w:ascii="Segoe UI" w:hAnsi="Segoe UI" w:cs="Segoe UI" w:hint="default"/>
      <w:sz w:val="18"/>
      <w:szCs w:val="18"/>
    </w:rPr>
  </w:style>
  <w:style w:type="character" w:customStyle="1" w:styleId="cf11">
    <w:name w:val="cf11"/>
    <w:basedOn w:val="Standaardalinea-lettertype"/>
    <w:rsid w:val="002137D6"/>
    <w:rPr>
      <w:rFonts w:ascii="Segoe UI" w:hAnsi="Segoe UI" w:cs="Segoe UI" w:hint="default"/>
      <w:i/>
      <w:iCs/>
      <w:sz w:val="18"/>
      <w:szCs w:val="18"/>
    </w:rPr>
  </w:style>
  <w:style w:type="character" w:customStyle="1" w:styleId="VoetnoottekstChar">
    <w:name w:val="Voetnoottekst Char"/>
    <w:basedOn w:val="Standaardalinea-lettertype"/>
    <w:link w:val="Voetnoottekst"/>
    <w:semiHidden/>
    <w:rsid w:val="004B5298"/>
    <w:rPr>
      <w:rFonts w:ascii="Verdana" w:hAnsi="Verdana"/>
      <w:sz w:val="13"/>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7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711</ap:Words>
  <ap:Characters>4398</ap:Characters>
  <ap:DocSecurity>4</ap:DocSecurity>
  <ap:Lines>36</ap:Lines>
  <ap:Paragraphs>10</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5099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2024-08-15T10:49:00.0000000Z</dcterms:created>
  <dcterms:modified xsi:type="dcterms:W3CDTF">2024-08-15T10:49:00.0000000Z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O200ZEE</vt:lpwstr>
  </property>
  <property fmtid="{D5CDD505-2E9C-101B-9397-08002B2CF9AE}" pid="3" name="Author">
    <vt:lpwstr>O200ZEE</vt:lpwstr>
  </property>
  <property fmtid="{D5CDD505-2E9C-101B-9397-08002B2CF9AE}" pid="4" name="cs_objectid">
    <vt:lpwstr>47334037</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Antwoord op schriftelijke vragen van Vragen van de leden Paternotte en Podt (beiden D66) aan de ministers van Onderwijs, Cultuur en Wetenschap en van Asiel en Migratie over het bericht Hoger onderwijs onbereikbaar Oekraïense studenten struikelen over collegegeld</vt:lpwstr>
  </property>
  <property fmtid="{D5CDD505-2E9C-101B-9397-08002B2CF9AE}" pid="9" name="ocw_directie">
    <vt:lpwstr>HOENS/D</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Antwoord Kamervragen Eerste/Tweede Kamer</vt:lpwstr>
  </property>
  <property fmtid="{D5CDD505-2E9C-101B-9397-08002B2CF9AE}" pid="17" name="TemplateId">
    <vt:lpwstr>94679A960E72473F8D0DB97D9DB29BB7</vt:lpwstr>
  </property>
  <property fmtid="{D5CDD505-2E9C-101B-9397-08002B2CF9AE}" pid="18" name="Typist">
    <vt:lpwstr>O200ZEE</vt:lpwstr>
  </property>
  <property fmtid="{D5CDD505-2E9C-101B-9397-08002B2CF9AE}" pid="19" name="ContentTypeId">
    <vt:lpwstr>0x0101005E006081C650D74E8AF97DF70A340BBB</vt:lpwstr>
  </property>
</Properties>
</file>