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2437" w:rsidP="006C21A4" w:rsidRDefault="0074570B" w14:paraId="2EAAA2A5" w14:textId="07925DD8">
      <w:r>
        <w:t>Geachte Voorzitter,</w:t>
      </w:r>
    </w:p>
    <w:p w:rsidR="00F53220" w:rsidP="006C21A4" w:rsidRDefault="00F53220" w14:paraId="08055A05" w14:textId="77777777"/>
    <w:p w:rsidR="00F35289" w:rsidP="006C21A4" w:rsidRDefault="00F35289" w14:paraId="0CB11986" w14:textId="4F686913">
      <w:r>
        <w:rPr>
          <w:szCs w:val="18"/>
        </w:rPr>
        <w:t>Verschillende sector</w:t>
      </w:r>
      <w:r>
        <w:t xml:space="preserve">organisaties hebben mij gevraagd dit jaar de uitrijdperiode voor </w:t>
      </w:r>
      <w:r w:rsidR="00DA661A">
        <w:t xml:space="preserve">dierlijke </w:t>
      </w:r>
      <w:r>
        <w:t>mest te verlengen</w:t>
      </w:r>
      <w:r w:rsidR="00C7016A">
        <w:t>.</w:t>
      </w:r>
      <w:r>
        <w:t xml:space="preserve"> </w:t>
      </w:r>
      <w:r w:rsidR="00C7016A">
        <w:t xml:space="preserve">Ook </w:t>
      </w:r>
      <w:r w:rsidR="00952CD5">
        <w:t xml:space="preserve">het </w:t>
      </w:r>
      <w:r>
        <w:t xml:space="preserve">lid Vedder </w:t>
      </w:r>
      <w:r w:rsidR="00C7016A">
        <w:t xml:space="preserve">heeft hiernaar gevraagd in Kamervragen </w:t>
      </w:r>
      <w:r>
        <w:t xml:space="preserve">van </w:t>
      </w:r>
      <w:r w:rsidRPr="00032DF8">
        <w:t>19</w:t>
      </w:r>
      <w:r>
        <w:t xml:space="preserve"> juli </w:t>
      </w:r>
      <w:r w:rsidRPr="00032DF8">
        <w:t>2024</w:t>
      </w:r>
      <w:r>
        <w:t xml:space="preserve"> over de gevolgen van de uitzonderlijk natte weersomstandigheden</w:t>
      </w:r>
      <w:r w:rsidR="00F61A28">
        <w:t xml:space="preserve"> voor boeren en tuinders</w:t>
      </w:r>
      <w:r w:rsidR="007308E2">
        <w:t xml:space="preserve"> </w:t>
      </w:r>
      <w:r w:rsidR="007308E2">
        <w:rPr>
          <w:szCs w:val="18"/>
        </w:rPr>
        <w:t>(</w:t>
      </w:r>
      <w:r w:rsidR="006C21A4">
        <w:rPr>
          <w:szCs w:val="18"/>
        </w:rPr>
        <w:t xml:space="preserve">kenmerk </w:t>
      </w:r>
      <w:r w:rsidR="007308E2">
        <w:rPr>
          <w:szCs w:val="18"/>
        </w:rPr>
        <w:t>2024Z12100)</w:t>
      </w:r>
      <w:r w:rsidR="00F61A28">
        <w:t xml:space="preserve">. Extreem natte weeromstandigheden </w:t>
      </w:r>
      <w:r w:rsidR="00C37662">
        <w:t xml:space="preserve">vanaf het najaar van 2023 en </w:t>
      </w:r>
      <w:r w:rsidR="00F61A28">
        <w:t xml:space="preserve">dit voorjaar hebben ertoe geleid dat agrariërs niet tijdig alle dierlijke mest binnen de gebruiksruimte hebben kunnen plaatsen. De effecten hiervan zijn dat vanaf 1 september kunstmest </w:t>
      </w:r>
      <w:r w:rsidR="00C7016A">
        <w:t>zal</w:t>
      </w:r>
      <w:r w:rsidR="00F61A28">
        <w:t xml:space="preserve"> worden </w:t>
      </w:r>
      <w:r w:rsidR="00DA661A">
        <w:t xml:space="preserve">geplaatst </w:t>
      </w:r>
      <w:r w:rsidR="00F61A28">
        <w:t>in plaats van beschikbare dierlijke mest</w:t>
      </w:r>
      <w:r w:rsidRPr="00F61A28" w:rsidR="00F61A28">
        <w:t xml:space="preserve"> </w:t>
      </w:r>
      <w:r w:rsidR="00F61A28">
        <w:t>en dat dierlijke mest moet worden afgevoerd</w:t>
      </w:r>
      <w:r w:rsidR="00C7016A">
        <w:t xml:space="preserve"> terwijl de gebruiksruimte voor dierlijke mest niet altijd volledig benut is</w:t>
      </w:r>
      <w:r w:rsidR="00F61A28">
        <w:t>.</w:t>
      </w:r>
      <w:r w:rsidR="00DA661A">
        <w:t xml:space="preserve"> </w:t>
      </w:r>
    </w:p>
    <w:p w:rsidR="00952CD5" w:rsidP="006C21A4" w:rsidRDefault="00952CD5" w14:paraId="7E9FFC93" w14:textId="77777777"/>
    <w:p w:rsidR="00F61A28" w:rsidP="006C21A4" w:rsidRDefault="00F61A28" w14:paraId="0A2A8401" w14:textId="362683ED">
      <w:r>
        <w:t xml:space="preserve">De afgelopen weken heb ik mij laten informeren en heb ik advies ingewonnen bij een Expertcommissie, samengesteld uit wetenschappers op het vlak van waterkwaliteit, </w:t>
      </w:r>
      <w:r w:rsidR="00C37662">
        <w:t xml:space="preserve">plantengroei, </w:t>
      </w:r>
      <w:r w:rsidR="007763A8">
        <w:t>h</w:t>
      </w:r>
      <w:r>
        <w:t xml:space="preserve">et KNMI en vertegenwoordigers van sectorpartijen. </w:t>
      </w:r>
    </w:p>
    <w:p w:rsidR="00F61A28" w:rsidP="006C21A4" w:rsidRDefault="00F61A28" w14:paraId="26E9E23C" w14:textId="76EE8281">
      <w:r>
        <w:t>In deze brief informeer ik u over mijn besluit om de uitrijddatum voor het uitrijden van drijfmest op grasland</w:t>
      </w:r>
      <w:r w:rsidR="00C7016A">
        <w:t xml:space="preserve">, 31 augustus, </w:t>
      </w:r>
      <w:r>
        <w:t xml:space="preserve">in heel Nederland te verlengen tot en met 15 september aanstaande. Ik bied hiermee landbouwers met nog een restant </w:t>
      </w:r>
      <w:r w:rsidR="00DA661A">
        <w:t>stikstof</w:t>
      </w:r>
      <w:r>
        <w:t xml:space="preserve">gebruiksruimte dierlijke mest de mogelijkheid deze drijfmest </w:t>
      </w:r>
      <w:r w:rsidR="00DB64B0">
        <w:t xml:space="preserve">op grasland </w:t>
      </w:r>
      <w:r>
        <w:t xml:space="preserve">op een voor het milieu verantwoorde manier langer te kunnen uitrijden. Hiermee voorkom ik ook dat deze </w:t>
      </w:r>
      <w:r w:rsidR="00DA661A">
        <w:t xml:space="preserve">dierlijke </w:t>
      </w:r>
      <w:r>
        <w:t>mest moet worden afgezet op de mestmarkt en daarmee de druk op de mestmarkt verder wordt vergroot.</w:t>
      </w:r>
    </w:p>
    <w:p w:rsidR="00F61A28" w:rsidP="006C21A4" w:rsidRDefault="00F61A28" w14:paraId="7598D649" w14:textId="77777777">
      <w:r>
        <w:t xml:space="preserve"> </w:t>
      </w:r>
    </w:p>
    <w:p w:rsidR="00F35289" w:rsidP="006C21A4" w:rsidRDefault="00F35289" w14:paraId="2FD70898" w14:textId="61D03377">
      <w:r>
        <w:t xml:space="preserve">Het vaststellen van </w:t>
      </w:r>
      <w:r w:rsidR="00DB64B0">
        <w:t xml:space="preserve">de </w:t>
      </w:r>
      <w:r>
        <w:t xml:space="preserve">uitrijdperiode is verplicht op grond van de Nitraatrichtlijn. Met het oog op het voorkomen van verontreiniging van de bodem zijn in het Besluit activiteiten leefomgeving specifieke periodes vastgelegd waarbinnen mest mag worden gebruikt. Deze uitrijdperiodes kunnen worden gewijzigd </w:t>
      </w:r>
      <w:r w:rsidRPr="002C676E">
        <w:t>als sprake is van extreme weersomstandigheden</w:t>
      </w:r>
      <w:r>
        <w:t xml:space="preserve"> in combinatie met een</w:t>
      </w:r>
      <w:r w:rsidRPr="002C676E">
        <w:t xml:space="preserve"> landbouwkundige noodzaak</w:t>
      </w:r>
      <w:r>
        <w:t>. Ook moet bij een wijziging rekening worden gehouden met het risico op een verontreiniging van de bodem.</w:t>
      </w:r>
    </w:p>
    <w:p w:rsidR="007763A8" w:rsidP="006C21A4" w:rsidRDefault="007763A8" w14:paraId="6DAA9DF6" w14:textId="77777777"/>
    <w:p w:rsidRPr="00DA661A" w:rsidR="007763A8" w:rsidP="006C21A4" w:rsidRDefault="007763A8" w14:paraId="55C632D2" w14:textId="3E461D47">
      <w:pPr>
        <w:rPr>
          <w:i/>
          <w:iCs/>
          <w:szCs w:val="18"/>
        </w:rPr>
      </w:pPr>
      <w:r w:rsidRPr="00DA661A">
        <w:rPr>
          <w:i/>
          <w:iCs/>
          <w:szCs w:val="18"/>
        </w:rPr>
        <w:t>Advies Expertcommissie</w:t>
      </w:r>
    </w:p>
    <w:p w:rsidR="00BD3B43" w:rsidP="006C21A4" w:rsidRDefault="007763A8" w14:paraId="31A13DDB" w14:textId="77777777">
      <w:pPr>
        <w:rPr>
          <w:rFonts w:cs="Calibri"/>
          <w:color w:val="000000"/>
          <w:szCs w:val="18"/>
        </w:rPr>
      </w:pPr>
      <w:r w:rsidRPr="00DA661A">
        <w:rPr>
          <w:szCs w:val="18"/>
        </w:rPr>
        <w:t xml:space="preserve">Uit de gegevens die beschikbaar zijn gesteld door het KNMI leid ik </w:t>
      </w:r>
      <w:r w:rsidR="00952CD5">
        <w:rPr>
          <w:szCs w:val="18"/>
        </w:rPr>
        <w:t>af</w:t>
      </w:r>
      <w:r w:rsidRPr="00DA661A">
        <w:rPr>
          <w:szCs w:val="18"/>
        </w:rPr>
        <w:t xml:space="preserve"> dat sinds september 2023 nagenoeg in geheel Nederland de neerslag meer dan gemiddeld is geweest. </w:t>
      </w:r>
      <w:r w:rsidRPr="00DA661A">
        <w:rPr>
          <w:rFonts w:cs="Calibri"/>
          <w:color w:val="000000"/>
          <w:szCs w:val="18"/>
        </w:rPr>
        <w:t xml:space="preserve">In de maanden februari, april en mei 2024 viel er gemiddeld over het </w:t>
      </w:r>
      <w:r w:rsidRPr="00DA661A">
        <w:rPr>
          <w:rFonts w:cs="Calibri"/>
          <w:color w:val="000000"/>
          <w:szCs w:val="18"/>
        </w:rPr>
        <w:lastRenderedPageBreak/>
        <w:t xml:space="preserve">land zelfs twee keer zoveel neerslag als het langjarig gemiddelde over 1991-2020 voor deze maanden. Ook in de maanden die relatief droog waren, </w:t>
      </w:r>
      <w:r w:rsidR="00505A19">
        <w:rPr>
          <w:rFonts w:cs="Calibri"/>
          <w:color w:val="000000"/>
          <w:szCs w:val="18"/>
        </w:rPr>
        <w:t xml:space="preserve">met name maart, </w:t>
      </w:r>
      <w:r w:rsidRPr="00DA661A">
        <w:rPr>
          <w:rFonts w:cs="Calibri"/>
          <w:color w:val="000000"/>
          <w:szCs w:val="18"/>
        </w:rPr>
        <w:t>waren er dagen met extreem veel neerslag.</w:t>
      </w:r>
      <w:r w:rsidR="00BD3B43">
        <w:rPr>
          <w:rFonts w:cs="Calibri"/>
          <w:color w:val="000000"/>
          <w:szCs w:val="18"/>
        </w:rPr>
        <w:t xml:space="preserve"> </w:t>
      </w:r>
    </w:p>
    <w:p w:rsidRPr="00DA661A" w:rsidR="007763A8" w:rsidP="006C21A4" w:rsidRDefault="007763A8" w14:paraId="1AFFAEBA" w14:textId="3AA127E2">
      <w:pPr>
        <w:rPr>
          <w:rFonts w:cs="Calibri"/>
          <w:color w:val="000000"/>
          <w:szCs w:val="18"/>
        </w:rPr>
      </w:pPr>
      <w:r w:rsidRPr="00DA661A">
        <w:rPr>
          <w:rFonts w:cs="Calibri"/>
          <w:color w:val="000000"/>
          <w:szCs w:val="18"/>
        </w:rPr>
        <w:t xml:space="preserve">Deze weersomstandigheden hebben ertoe geleid dat de begaanbaarheid van het land voor de </w:t>
      </w:r>
      <w:r w:rsidR="001A5429">
        <w:rPr>
          <w:rFonts w:cs="Calibri"/>
          <w:color w:val="000000"/>
          <w:szCs w:val="18"/>
        </w:rPr>
        <w:t xml:space="preserve">agrariërs </w:t>
      </w:r>
      <w:r w:rsidRPr="00DA661A">
        <w:rPr>
          <w:rFonts w:cs="Calibri"/>
          <w:color w:val="000000"/>
          <w:szCs w:val="18"/>
        </w:rPr>
        <w:t xml:space="preserve">het gehele voorjaar moeilijk was en dat het hierdoor op heel veel plekken </w:t>
      </w:r>
      <w:r w:rsidR="001A5429">
        <w:rPr>
          <w:rFonts w:cs="Calibri"/>
          <w:color w:val="000000"/>
          <w:szCs w:val="18"/>
        </w:rPr>
        <w:t xml:space="preserve">in Nederland </w:t>
      </w:r>
      <w:r w:rsidRPr="00DA661A">
        <w:rPr>
          <w:rFonts w:cs="Calibri"/>
          <w:color w:val="000000"/>
          <w:szCs w:val="18"/>
        </w:rPr>
        <w:t xml:space="preserve">niet mogelijk was om tijdig de dierlijke mest uit te rijden. </w:t>
      </w:r>
      <w:r w:rsidRPr="00BD3B43" w:rsidR="00BD3B43">
        <w:rPr>
          <w:rFonts w:cs="Calibri"/>
          <w:color w:val="000000"/>
          <w:szCs w:val="18"/>
        </w:rPr>
        <w:t>Vanzelfsprekend wordt steeds zorgvuldig en op onderbouwde wijze gekeken naar de noodzakelijke stappen die horen bij dergelijke situaties van exceptionele neerslag, ook komende jaren zal dat steeds het geval zijn.</w:t>
      </w:r>
    </w:p>
    <w:p w:rsidRPr="00DA661A" w:rsidR="007763A8" w:rsidP="006C21A4" w:rsidRDefault="007763A8" w14:paraId="3BEC096F" w14:textId="77777777">
      <w:pPr>
        <w:rPr>
          <w:rFonts w:cs="Calibri"/>
          <w:color w:val="000000"/>
          <w:szCs w:val="18"/>
        </w:rPr>
      </w:pPr>
    </w:p>
    <w:p w:rsidRPr="00DA661A" w:rsidR="00DA661A" w:rsidP="006C21A4" w:rsidRDefault="007763A8" w14:paraId="5832637F" w14:textId="41B0344B">
      <w:pPr>
        <w:pStyle w:val="Geenafstand"/>
        <w:spacing w:line="240" w:lineRule="atLeast"/>
        <w:rPr>
          <w:rFonts w:ascii="Verdana" w:hAnsi="Verdana" w:cstheme="minorHAnsi"/>
          <w:sz w:val="18"/>
          <w:szCs w:val="18"/>
        </w:rPr>
      </w:pPr>
      <w:r w:rsidRPr="00DA661A">
        <w:rPr>
          <w:rFonts w:ascii="Verdana" w:hAnsi="Verdana"/>
          <w:sz w:val="18"/>
          <w:szCs w:val="18"/>
        </w:rPr>
        <w:t xml:space="preserve">De Expertcommissie heeft beoordeeld in hoeverre een verlenging van de uitrijddatum van dierlijke mest nodig en mogelijk was, </w:t>
      </w:r>
      <w:r w:rsidR="00DA661A">
        <w:rPr>
          <w:rFonts w:ascii="Verdana" w:hAnsi="Verdana"/>
          <w:sz w:val="18"/>
          <w:szCs w:val="18"/>
        </w:rPr>
        <w:t>z</w:t>
      </w:r>
      <w:r w:rsidRPr="00DA661A">
        <w:rPr>
          <w:rFonts w:ascii="Verdana" w:hAnsi="Verdana"/>
          <w:sz w:val="18"/>
          <w:szCs w:val="18"/>
        </w:rPr>
        <w:t>oda</w:t>
      </w:r>
      <w:r w:rsidR="00DA661A">
        <w:rPr>
          <w:rFonts w:ascii="Verdana" w:hAnsi="Verdana"/>
          <w:sz w:val="18"/>
          <w:szCs w:val="18"/>
        </w:rPr>
        <w:t>nig dat</w:t>
      </w:r>
      <w:r w:rsidRPr="00DA661A">
        <w:rPr>
          <w:rFonts w:ascii="Verdana" w:hAnsi="Verdana"/>
          <w:sz w:val="18"/>
          <w:szCs w:val="18"/>
        </w:rPr>
        <w:t xml:space="preserve"> </w:t>
      </w:r>
      <w:r w:rsidRPr="00DA661A" w:rsidR="00DA661A">
        <w:rPr>
          <w:rFonts w:ascii="Verdana" w:hAnsi="Verdana"/>
          <w:sz w:val="18"/>
          <w:szCs w:val="18"/>
        </w:rPr>
        <w:t xml:space="preserve">dit </w:t>
      </w:r>
      <w:r w:rsidR="00952CD5">
        <w:rPr>
          <w:rFonts w:ascii="Verdana" w:hAnsi="Verdana"/>
          <w:sz w:val="18"/>
          <w:szCs w:val="18"/>
        </w:rPr>
        <w:t>geen</w:t>
      </w:r>
      <w:r w:rsidRPr="00DA661A">
        <w:rPr>
          <w:rFonts w:ascii="Verdana" w:hAnsi="Verdana"/>
          <w:sz w:val="18"/>
          <w:szCs w:val="18"/>
        </w:rPr>
        <w:t xml:space="preserve"> nadelige effecten </w:t>
      </w:r>
      <w:r w:rsidRPr="00DA661A" w:rsidR="00DA661A">
        <w:rPr>
          <w:rFonts w:ascii="Verdana" w:hAnsi="Verdana"/>
          <w:sz w:val="18"/>
          <w:szCs w:val="18"/>
        </w:rPr>
        <w:t xml:space="preserve">heeft </w:t>
      </w:r>
      <w:r w:rsidRPr="00DA661A">
        <w:rPr>
          <w:rFonts w:ascii="Verdana" w:hAnsi="Verdana"/>
          <w:sz w:val="18"/>
          <w:szCs w:val="18"/>
        </w:rPr>
        <w:t xml:space="preserve">op de waterkwaliteit. De </w:t>
      </w:r>
      <w:r w:rsidRPr="00C37662">
        <w:rPr>
          <w:rFonts w:ascii="Verdana" w:hAnsi="Verdana"/>
          <w:sz w:val="18"/>
          <w:szCs w:val="18"/>
        </w:rPr>
        <w:t xml:space="preserve">commissie komt tot de conclusie dat </w:t>
      </w:r>
      <w:r w:rsidRPr="00C37662" w:rsidR="00DA661A">
        <w:rPr>
          <w:rFonts w:ascii="Verdana" w:hAnsi="Verdana"/>
          <w:sz w:val="18"/>
          <w:szCs w:val="18"/>
        </w:rPr>
        <w:t xml:space="preserve">een verschuiving van </w:t>
      </w:r>
      <w:r w:rsidR="00C37662">
        <w:rPr>
          <w:rFonts w:ascii="Verdana" w:hAnsi="Verdana"/>
          <w:sz w:val="18"/>
          <w:szCs w:val="18"/>
        </w:rPr>
        <w:t xml:space="preserve">de uiterste </w:t>
      </w:r>
      <w:r w:rsidRPr="00C37662" w:rsidR="00DA661A">
        <w:rPr>
          <w:rFonts w:ascii="Verdana" w:hAnsi="Verdana"/>
          <w:sz w:val="18"/>
          <w:szCs w:val="18"/>
        </w:rPr>
        <w:t>uitrijd</w:t>
      </w:r>
      <w:r w:rsidR="00C37662">
        <w:rPr>
          <w:rFonts w:ascii="Verdana" w:hAnsi="Verdana"/>
          <w:sz w:val="18"/>
          <w:szCs w:val="18"/>
        </w:rPr>
        <w:t>datum</w:t>
      </w:r>
      <w:r w:rsidRPr="00C37662" w:rsidR="00DA661A">
        <w:rPr>
          <w:rFonts w:ascii="Verdana" w:hAnsi="Verdana"/>
          <w:sz w:val="18"/>
          <w:szCs w:val="18"/>
        </w:rPr>
        <w:t xml:space="preserve"> van uiterlijk 31 augustus </w:t>
      </w:r>
      <w:r w:rsidR="00C37662">
        <w:rPr>
          <w:rFonts w:ascii="Verdana" w:hAnsi="Verdana"/>
          <w:sz w:val="18"/>
          <w:szCs w:val="18"/>
        </w:rPr>
        <w:t>naar</w:t>
      </w:r>
      <w:r w:rsidRPr="00C37662" w:rsidR="00DA661A">
        <w:rPr>
          <w:rFonts w:ascii="Verdana" w:hAnsi="Verdana"/>
          <w:sz w:val="18"/>
          <w:szCs w:val="18"/>
        </w:rPr>
        <w:t xml:space="preserve"> </w:t>
      </w:r>
      <w:r w:rsidR="00DB64B0">
        <w:rPr>
          <w:rFonts w:ascii="Verdana" w:hAnsi="Verdana"/>
          <w:sz w:val="18"/>
          <w:szCs w:val="18"/>
        </w:rPr>
        <w:t xml:space="preserve">uiterlijk </w:t>
      </w:r>
      <w:r w:rsidRPr="00C37662" w:rsidR="00DA661A">
        <w:rPr>
          <w:rFonts w:ascii="Verdana" w:hAnsi="Verdana"/>
          <w:sz w:val="18"/>
          <w:szCs w:val="18"/>
        </w:rPr>
        <w:t>15 september voor drijfmest op grasland mogelijk een gering verhogend effect z</w:t>
      </w:r>
      <w:r w:rsidR="00505A19">
        <w:rPr>
          <w:rFonts w:ascii="Verdana" w:hAnsi="Verdana"/>
          <w:sz w:val="18"/>
          <w:szCs w:val="18"/>
        </w:rPr>
        <w:t>ou</w:t>
      </w:r>
      <w:r w:rsidRPr="00C37662" w:rsidR="00DA661A">
        <w:rPr>
          <w:rFonts w:ascii="Verdana" w:hAnsi="Verdana"/>
          <w:sz w:val="18"/>
          <w:szCs w:val="18"/>
        </w:rPr>
        <w:t xml:space="preserve"> kunnen hebben op de uitspoeling. Door de natte omstandigheden</w:t>
      </w:r>
      <w:r w:rsidRPr="005A0BA7" w:rsidR="00DA661A">
        <w:rPr>
          <w:rFonts w:ascii="Verdana" w:hAnsi="Verdana"/>
          <w:sz w:val="18"/>
          <w:szCs w:val="18"/>
        </w:rPr>
        <w:t xml:space="preserve"> </w:t>
      </w:r>
      <w:r w:rsidR="00DA661A">
        <w:rPr>
          <w:rFonts w:ascii="Verdana" w:hAnsi="Verdana"/>
          <w:sz w:val="18"/>
          <w:szCs w:val="18"/>
        </w:rPr>
        <w:t xml:space="preserve">zal </w:t>
      </w:r>
      <w:r w:rsidRPr="005A0BA7" w:rsidR="00DA661A">
        <w:rPr>
          <w:rFonts w:ascii="Verdana" w:hAnsi="Verdana"/>
          <w:sz w:val="18"/>
          <w:szCs w:val="18"/>
        </w:rPr>
        <w:t xml:space="preserve">de hoeveelheid minerale </w:t>
      </w:r>
      <w:r w:rsidR="00DA661A">
        <w:rPr>
          <w:rFonts w:ascii="Verdana" w:hAnsi="Verdana"/>
          <w:sz w:val="18"/>
          <w:szCs w:val="18"/>
        </w:rPr>
        <w:t xml:space="preserve">stikstof </w:t>
      </w:r>
      <w:r w:rsidRPr="005A0BA7" w:rsidR="00DA661A">
        <w:rPr>
          <w:rFonts w:ascii="Verdana" w:hAnsi="Verdana"/>
          <w:sz w:val="18"/>
          <w:szCs w:val="18"/>
        </w:rPr>
        <w:t xml:space="preserve">in de bodem </w:t>
      </w:r>
      <w:r w:rsidR="00C37662">
        <w:rPr>
          <w:rFonts w:ascii="Verdana" w:hAnsi="Verdana"/>
          <w:sz w:val="18"/>
          <w:szCs w:val="18"/>
        </w:rPr>
        <w:t xml:space="preserve">echter </w:t>
      </w:r>
      <w:r w:rsidRPr="005A0BA7" w:rsidR="00DA661A">
        <w:rPr>
          <w:rFonts w:ascii="Verdana" w:hAnsi="Verdana"/>
          <w:sz w:val="18"/>
          <w:szCs w:val="18"/>
        </w:rPr>
        <w:t xml:space="preserve">waarschijnlijk niet </w:t>
      </w:r>
      <w:r w:rsidRPr="00DA661A" w:rsidR="00DA661A">
        <w:rPr>
          <w:rFonts w:ascii="Verdana" w:hAnsi="Verdana"/>
          <w:sz w:val="18"/>
          <w:szCs w:val="18"/>
        </w:rPr>
        <w:t xml:space="preserve">zo hoog zijn en zal bemesting waarschijnlijk nog kunnen </w:t>
      </w:r>
      <w:r w:rsidR="00C37662">
        <w:rPr>
          <w:rFonts w:ascii="Verdana" w:hAnsi="Verdana"/>
          <w:sz w:val="18"/>
          <w:szCs w:val="18"/>
        </w:rPr>
        <w:t>resulteren in</w:t>
      </w:r>
      <w:r w:rsidRPr="00DA661A" w:rsidR="00DA661A">
        <w:rPr>
          <w:rFonts w:ascii="Verdana" w:hAnsi="Verdana"/>
          <w:sz w:val="18"/>
          <w:szCs w:val="18"/>
        </w:rPr>
        <w:t xml:space="preserve"> </w:t>
      </w:r>
      <w:r w:rsidR="00C37662">
        <w:rPr>
          <w:rFonts w:ascii="Verdana" w:hAnsi="Verdana"/>
          <w:sz w:val="18"/>
          <w:szCs w:val="18"/>
        </w:rPr>
        <w:t xml:space="preserve">een </w:t>
      </w:r>
      <w:r w:rsidRPr="00DA661A" w:rsidR="00DA661A">
        <w:rPr>
          <w:rFonts w:ascii="Verdana" w:hAnsi="Verdana"/>
          <w:sz w:val="18"/>
          <w:szCs w:val="18"/>
        </w:rPr>
        <w:t xml:space="preserve">stikstofopname van de </w:t>
      </w:r>
      <w:r w:rsidR="00DB64B0">
        <w:rPr>
          <w:rFonts w:ascii="Verdana" w:hAnsi="Verdana"/>
          <w:sz w:val="18"/>
          <w:szCs w:val="18"/>
        </w:rPr>
        <w:t>gewassen</w:t>
      </w:r>
      <w:r w:rsidR="00C37662">
        <w:rPr>
          <w:rFonts w:ascii="Verdana" w:hAnsi="Verdana"/>
          <w:sz w:val="18"/>
          <w:szCs w:val="18"/>
        </w:rPr>
        <w:t xml:space="preserve"> na 31 augustus</w:t>
      </w:r>
      <w:r w:rsidRPr="00DA661A" w:rsidR="00DA661A">
        <w:rPr>
          <w:rFonts w:ascii="Verdana" w:hAnsi="Verdana"/>
          <w:sz w:val="18"/>
          <w:szCs w:val="18"/>
        </w:rPr>
        <w:t xml:space="preserve">. </w:t>
      </w:r>
      <w:r w:rsidR="00C37662">
        <w:rPr>
          <w:rFonts w:ascii="Verdana" w:hAnsi="Verdana"/>
          <w:sz w:val="18"/>
          <w:szCs w:val="18"/>
        </w:rPr>
        <w:t xml:space="preserve">Ook constateert de Expertcommissie dat door </w:t>
      </w:r>
      <w:r w:rsidR="00DB64B0">
        <w:rPr>
          <w:rFonts w:ascii="Verdana" w:hAnsi="Verdana"/>
          <w:sz w:val="18"/>
          <w:szCs w:val="18"/>
        </w:rPr>
        <w:t xml:space="preserve">de </w:t>
      </w:r>
      <w:r w:rsidR="00C37662">
        <w:rPr>
          <w:rFonts w:ascii="Verdana" w:hAnsi="Verdana"/>
          <w:sz w:val="18"/>
          <w:szCs w:val="18"/>
        </w:rPr>
        <w:t>wijzigende klimatologische omstandigheden de groeiseizoenen verschuiven naar later in het jaar</w:t>
      </w:r>
      <w:r w:rsidR="00952CD5">
        <w:rPr>
          <w:rFonts w:ascii="Verdana" w:hAnsi="Verdana"/>
          <w:sz w:val="18"/>
          <w:szCs w:val="18"/>
        </w:rPr>
        <w:t xml:space="preserve"> en dat de gewassen nog later in het jaar groeien en dus stikstof opnemen</w:t>
      </w:r>
      <w:r w:rsidR="00C37662">
        <w:rPr>
          <w:rFonts w:ascii="Verdana" w:hAnsi="Verdana"/>
          <w:sz w:val="18"/>
          <w:szCs w:val="18"/>
        </w:rPr>
        <w:t xml:space="preserve">. </w:t>
      </w:r>
      <w:r w:rsidRPr="00DA661A" w:rsidR="00DA661A">
        <w:rPr>
          <w:rFonts w:ascii="Verdana" w:hAnsi="Verdana" w:cstheme="minorHAnsi"/>
          <w:sz w:val="18"/>
          <w:szCs w:val="18"/>
        </w:rPr>
        <w:t xml:space="preserve">Dierlijke mest geeft </w:t>
      </w:r>
      <w:r w:rsidR="00DA661A">
        <w:rPr>
          <w:rFonts w:ascii="Verdana" w:hAnsi="Verdana" w:cstheme="minorHAnsi"/>
          <w:sz w:val="18"/>
          <w:szCs w:val="18"/>
        </w:rPr>
        <w:t xml:space="preserve">ook </w:t>
      </w:r>
      <w:r w:rsidRPr="00DA661A" w:rsidR="00DA661A">
        <w:rPr>
          <w:rFonts w:ascii="Verdana" w:hAnsi="Verdana" w:cstheme="minorHAnsi"/>
          <w:sz w:val="18"/>
          <w:szCs w:val="18"/>
        </w:rPr>
        <w:t>organische stof in de bodem, die goed is voor de bodemstructuur</w:t>
      </w:r>
      <w:r w:rsidR="00DB64B0">
        <w:rPr>
          <w:rFonts w:ascii="Verdana" w:hAnsi="Verdana" w:cstheme="minorHAnsi"/>
          <w:sz w:val="18"/>
          <w:szCs w:val="18"/>
        </w:rPr>
        <w:t xml:space="preserve"> en de</w:t>
      </w:r>
      <w:r w:rsidRPr="00DA661A" w:rsidR="00DA661A">
        <w:rPr>
          <w:rFonts w:ascii="Verdana" w:hAnsi="Verdana" w:cstheme="minorHAnsi"/>
          <w:sz w:val="18"/>
          <w:szCs w:val="18"/>
        </w:rPr>
        <w:t xml:space="preserve"> biodiversiteit</w:t>
      </w:r>
      <w:r w:rsidR="00DB64B0">
        <w:rPr>
          <w:rFonts w:ascii="Verdana" w:hAnsi="Verdana" w:cstheme="minorHAnsi"/>
          <w:sz w:val="18"/>
          <w:szCs w:val="18"/>
        </w:rPr>
        <w:t>.</w:t>
      </w:r>
      <w:r w:rsidRPr="00DA661A" w:rsidR="00DA661A">
        <w:rPr>
          <w:rFonts w:ascii="Verdana" w:hAnsi="Verdana" w:cstheme="minorHAnsi"/>
          <w:sz w:val="18"/>
          <w:szCs w:val="18"/>
        </w:rPr>
        <w:t xml:space="preserve"> </w:t>
      </w:r>
    </w:p>
    <w:p w:rsidRPr="007763A8" w:rsidR="007763A8" w:rsidP="006C21A4" w:rsidRDefault="007763A8" w14:paraId="5CC89734" w14:textId="201FECD6"/>
    <w:p w:rsidRPr="00BC0390" w:rsidR="00DA661A" w:rsidP="006C21A4" w:rsidRDefault="00DA661A" w14:paraId="1D0CE1BE" w14:textId="3335279E">
      <w:pPr>
        <w:rPr>
          <w:rFonts w:eastAsia="CIDFont+F1" w:cs="CIDFont+F1"/>
          <w:szCs w:val="18"/>
        </w:rPr>
      </w:pPr>
      <w:r w:rsidRPr="00B762AD">
        <w:rPr>
          <w:szCs w:val="18"/>
        </w:rPr>
        <w:t>Wanneer de uitrijdperiode</w:t>
      </w:r>
      <w:r>
        <w:rPr>
          <w:szCs w:val="18"/>
        </w:rPr>
        <w:t xml:space="preserve"> voor drijfmest op grasland</w:t>
      </w:r>
      <w:r w:rsidRPr="00B762AD">
        <w:rPr>
          <w:szCs w:val="18"/>
        </w:rPr>
        <w:t xml:space="preserve"> tot </w:t>
      </w:r>
      <w:r w:rsidR="00C37662">
        <w:rPr>
          <w:szCs w:val="18"/>
        </w:rPr>
        <w:t>en met 15 september</w:t>
      </w:r>
      <w:r w:rsidRPr="00B762AD">
        <w:rPr>
          <w:szCs w:val="18"/>
        </w:rPr>
        <w:t xml:space="preserve"> word</w:t>
      </w:r>
      <w:r>
        <w:rPr>
          <w:szCs w:val="18"/>
        </w:rPr>
        <w:t>t</w:t>
      </w:r>
      <w:r w:rsidRPr="00B762AD">
        <w:rPr>
          <w:szCs w:val="18"/>
        </w:rPr>
        <w:t xml:space="preserve"> verlengd</w:t>
      </w:r>
      <w:r w:rsidR="00034A15">
        <w:rPr>
          <w:szCs w:val="18"/>
        </w:rPr>
        <w:t>,</w:t>
      </w:r>
      <w:r w:rsidRPr="00B762AD">
        <w:rPr>
          <w:szCs w:val="18"/>
        </w:rPr>
        <w:t xml:space="preserve"> </w:t>
      </w:r>
      <w:r w:rsidR="00952CD5">
        <w:rPr>
          <w:szCs w:val="18"/>
        </w:rPr>
        <w:t>biedt d</w:t>
      </w:r>
      <w:r w:rsidRPr="00B762AD">
        <w:rPr>
          <w:szCs w:val="18"/>
        </w:rPr>
        <w:t xml:space="preserve">it </w:t>
      </w:r>
      <w:r w:rsidR="00952CD5">
        <w:rPr>
          <w:szCs w:val="18"/>
        </w:rPr>
        <w:t xml:space="preserve">voor agrariërs </w:t>
      </w:r>
      <w:r w:rsidRPr="00B762AD">
        <w:rPr>
          <w:szCs w:val="18"/>
        </w:rPr>
        <w:t>ruimte om de tot nu toe niet aangewende gebruiksruimte op te vullen met dierlijke mest zodat het gewas en de bodem de juiste mineralen toegediend krijgen.</w:t>
      </w:r>
      <w:r>
        <w:rPr>
          <w:szCs w:val="18"/>
        </w:rPr>
        <w:t xml:space="preserve"> </w:t>
      </w:r>
    </w:p>
    <w:p w:rsidR="007763A8" w:rsidP="006C21A4" w:rsidRDefault="007763A8" w14:paraId="33375B2E" w14:textId="77777777"/>
    <w:p w:rsidRPr="007763A8" w:rsidR="007763A8" w:rsidP="006C21A4" w:rsidRDefault="007763A8" w14:paraId="3B32E688" w14:textId="77402E1D">
      <w:pPr>
        <w:rPr>
          <w:i/>
          <w:iCs/>
        </w:rPr>
      </w:pPr>
      <w:r w:rsidRPr="007763A8">
        <w:rPr>
          <w:i/>
          <w:iCs/>
        </w:rPr>
        <w:t>Besluit</w:t>
      </w:r>
    </w:p>
    <w:p w:rsidR="00F35289" w:rsidP="006C21A4" w:rsidRDefault="00F35289" w14:paraId="085390C2" w14:textId="388AC57B">
      <w:r>
        <w:t xml:space="preserve">Ik ben voornemens om zo snel mogelijk een formeel besluit te nemen waarmee in heel Nederland in 2024 de uitrijdperiode voor drijfmest op grasland wordt verlengd tot </w:t>
      </w:r>
      <w:r w:rsidRPr="00205BE8">
        <w:t>en met 15 september.</w:t>
      </w:r>
      <w:r>
        <w:t xml:space="preserve"> Dit formele besluit zal zo spoedig mogelijk in de Staatscourant worden gepubliceerd. </w:t>
      </w:r>
    </w:p>
    <w:p w:rsidR="00F35289" w:rsidP="006C21A4" w:rsidRDefault="00F35289" w14:paraId="08E513A2" w14:textId="77777777"/>
    <w:p w:rsidR="00BF2437" w:rsidP="006C21A4" w:rsidRDefault="000D192C" w14:paraId="55282F1B" w14:textId="106D871D">
      <w:r>
        <w:t>Hoogachtend,</w:t>
      </w:r>
    </w:p>
    <w:p w:rsidR="000D192C" w:rsidP="006C21A4" w:rsidRDefault="000D192C" w14:paraId="1AFFD98E" w14:textId="77777777"/>
    <w:p w:rsidR="00BF2437" w:rsidP="006C21A4" w:rsidRDefault="00BF2437" w14:paraId="01A3F98D" w14:textId="77777777"/>
    <w:p w:rsidR="00034A15" w:rsidP="006C21A4" w:rsidRDefault="00034A15" w14:paraId="667F51DA" w14:textId="77777777"/>
    <w:p w:rsidRPr="00EC58D9" w:rsidR="007239A1" w:rsidP="006C21A4" w:rsidRDefault="007239A1" w14:paraId="3A47A659" w14:textId="77777777"/>
    <w:p w:rsidRPr="006A15A5" w:rsidR="007239A1" w:rsidP="006C21A4" w:rsidRDefault="0074570B" w14:paraId="69C58690" w14:textId="77777777">
      <w:pPr>
        <w:rPr>
          <w:szCs w:val="18"/>
        </w:rPr>
      </w:pPr>
      <w:r w:rsidRPr="00B11DD6">
        <w:t>Femke Marije Wiersma</w:t>
      </w:r>
    </w:p>
    <w:p w:rsidR="004E505E" w:rsidP="006C21A4" w:rsidRDefault="0074570B" w14:paraId="59C8212C" w14:textId="77777777">
      <w:r w:rsidRPr="00EC58D9">
        <w:t xml:space="preserve">Minister van </w:t>
      </w:r>
      <w:r w:rsidR="00704E60">
        <w:rPr>
          <w:rFonts w:cs="Calibri"/>
          <w:szCs w:val="18"/>
        </w:rPr>
        <w:t>Landbouw, Visserij, Voedselzekerheid en Natuur</w:t>
      </w:r>
    </w:p>
    <w:p w:rsidRPr="00006C01" w:rsidR="00481085" w:rsidP="006C21A4" w:rsidRDefault="00481085" w14:paraId="6DAD6D2C" w14:textId="77777777"/>
    <w:p w:rsidR="005D32D1" w:rsidP="006C21A4" w:rsidRDefault="005D32D1" w14:paraId="3142292C" w14:textId="77777777"/>
    <w:p w:rsidR="006F04AF" w:rsidP="006C21A4" w:rsidRDefault="006F04AF" w14:paraId="52323DF2" w14:textId="77777777"/>
    <w:p w:rsidR="006F04AF" w:rsidP="006C21A4" w:rsidRDefault="006F04AF" w14:paraId="6C7F5942" w14:textId="77777777"/>
    <w:p w:rsidR="006F04AF" w:rsidP="006C21A4" w:rsidRDefault="006F04AF" w14:paraId="6C902BD7" w14:textId="77777777"/>
    <w:p w:rsidR="006F04AF" w:rsidP="006C21A4" w:rsidRDefault="006F04AF" w14:paraId="71EEC27A" w14:textId="77777777"/>
    <w:p w:rsidRPr="000C5BA9" w:rsidR="00DF3E74" w:rsidP="006C21A4" w:rsidRDefault="00DF3E74" w14:paraId="6FA7A765" w14:textId="77777777"/>
    <w:sectPr w:rsidRPr="000C5BA9" w:rsidR="00DF3E74"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CD0B5" w14:textId="77777777" w:rsidR="00422480" w:rsidRDefault="00422480">
      <w:r>
        <w:separator/>
      </w:r>
    </w:p>
    <w:p w14:paraId="60CF9B59" w14:textId="77777777" w:rsidR="00422480" w:rsidRDefault="00422480"/>
  </w:endnote>
  <w:endnote w:type="continuationSeparator" w:id="0">
    <w:p w14:paraId="48F4D54E" w14:textId="77777777" w:rsidR="00422480" w:rsidRDefault="00422480">
      <w:r>
        <w:continuationSeparator/>
      </w:r>
    </w:p>
    <w:p w14:paraId="73A7EB9F" w14:textId="77777777" w:rsidR="00422480" w:rsidRDefault="00422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FAF25" w14:textId="77777777" w:rsidR="00034A15" w:rsidRDefault="00034A15"/>
  <w:tbl>
    <w:tblPr>
      <w:tblW w:w="9771" w:type="dxa"/>
      <w:tblLayout w:type="fixed"/>
      <w:tblCellMar>
        <w:left w:w="0" w:type="dxa"/>
        <w:right w:w="0" w:type="dxa"/>
      </w:tblCellMar>
      <w:tblLook w:val="0000" w:firstRow="0" w:lastRow="0" w:firstColumn="0" w:lastColumn="0" w:noHBand="0" w:noVBand="0"/>
    </w:tblPr>
    <w:tblGrid>
      <w:gridCol w:w="7601"/>
      <w:gridCol w:w="2170"/>
    </w:tblGrid>
    <w:tr w:rsidR="006C21A4" w14:paraId="5B5E695E" w14:textId="77777777" w:rsidTr="006C21A4">
      <w:trPr>
        <w:trHeight w:hRule="exact" w:val="240"/>
      </w:trPr>
      <w:tc>
        <w:tcPr>
          <w:tcW w:w="7601" w:type="dxa"/>
          <w:shd w:val="clear" w:color="auto" w:fill="auto"/>
        </w:tcPr>
        <w:p w14:paraId="16461D06" w14:textId="77777777" w:rsidR="006C21A4" w:rsidRDefault="006C21A4" w:rsidP="006C21A4">
          <w:pPr>
            <w:pStyle w:val="Huisstijl-Rubricering"/>
          </w:pPr>
        </w:p>
      </w:tc>
      <w:tc>
        <w:tcPr>
          <w:tcW w:w="2170" w:type="dxa"/>
        </w:tcPr>
        <w:p w14:paraId="1AD43E15" w14:textId="1D690576" w:rsidR="006C21A4" w:rsidRPr="00ED539E" w:rsidRDefault="006C21A4" w:rsidP="006C21A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422480">
            <w:fldChar w:fldCharType="begin"/>
          </w:r>
          <w:r w:rsidR="00422480">
            <w:instrText xml:space="preserve"> SECTIONPAGES   \* MERGEFORMAT </w:instrText>
          </w:r>
          <w:r w:rsidR="00422480">
            <w:fldChar w:fldCharType="separate"/>
          </w:r>
          <w:r w:rsidR="000D192C">
            <w:t>2</w:t>
          </w:r>
          <w:r w:rsidR="00422480">
            <w:fldChar w:fldCharType="end"/>
          </w:r>
        </w:p>
      </w:tc>
    </w:tr>
  </w:tbl>
  <w:p w14:paraId="16ABEECE"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3360A" w14:textId="77777777" w:rsidR="006C21A4" w:rsidRDefault="006C21A4"/>
  <w:tbl>
    <w:tblPr>
      <w:tblW w:w="9771" w:type="dxa"/>
      <w:tblLayout w:type="fixed"/>
      <w:tblCellMar>
        <w:left w:w="0" w:type="dxa"/>
        <w:right w:w="0" w:type="dxa"/>
      </w:tblCellMar>
      <w:tblLook w:val="0000" w:firstRow="0" w:lastRow="0" w:firstColumn="0" w:lastColumn="0" w:noHBand="0" w:noVBand="0"/>
    </w:tblPr>
    <w:tblGrid>
      <w:gridCol w:w="7601"/>
      <w:gridCol w:w="2170"/>
    </w:tblGrid>
    <w:tr w:rsidR="006C21A4" w14:paraId="3BF85AE5" w14:textId="77777777" w:rsidTr="006C21A4">
      <w:trPr>
        <w:trHeight w:hRule="exact" w:val="240"/>
      </w:trPr>
      <w:tc>
        <w:tcPr>
          <w:tcW w:w="7601" w:type="dxa"/>
          <w:shd w:val="clear" w:color="auto" w:fill="auto"/>
        </w:tcPr>
        <w:p w14:paraId="72CD5A6F" w14:textId="77777777" w:rsidR="006C21A4" w:rsidRDefault="006C21A4" w:rsidP="006C21A4">
          <w:pPr>
            <w:pStyle w:val="Huisstijl-Rubricering"/>
          </w:pPr>
        </w:p>
      </w:tc>
      <w:tc>
        <w:tcPr>
          <w:tcW w:w="2170" w:type="dxa"/>
        </w:tcPr>
        <w:p w14:paraId="4B133C2D" w14:textId="3394AC81" w:rsidR="006C21A4" w:rsidRPr="00ED539E" w:rsidRDefault="006C21A4" w:rsidP="006C21A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422480">
            <w:fldChar w:fldCharType="begin"/>
          </w:r>
          <w:r w:rsidR="00422480">
            <w:instrText xml:space="preserve"> SECTIONPAGES   \* MERGEFORMAT </w:instrText>
          </w:r>
          <w:r w:rsidR="00422480">
            <w:fldChar w:fldCharType="separate"/>
          </w:r>
          <w:r w:rsidR="00422480">
            <w:t>1</w:t>
          </w:r>
          <w:r w:rsidR="00422480">
            <w:fldChar w:fldCharType="end"/>
          </w:r>
        </w:p>
      </w:tc>
    </w:tr>
  </w:tbl>
  <w:p w14:paraId="31D6D1B8" w14:textId="77777777" w:rsidR="00527BD4" w:rsidRPr="00BC3B53" w:rsidRDefault="00527BD4" w:rsidP="008C356D">
    <w:pPr>
      <w:pStyle w:val="Voettekst"/>
      <w:spacing w:line="240" w:lineRule="auto"/>
      <w:rPr>
        <w:sz w:val="2"/>
        <w:szCs w:val="2"/>
      </w:rPr>
    </w:pPr>
  </w:p>
  <w:p w14:paraId="1938544A"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D38A8" w14:textId="77777777" w:rsidR="00422480" w:rsidRDefault="00422480">
      <w:r>
        <w:separator/>
      </w:r>
    </w:p>
    <w:p w14:paraId="53333C41" w14:textId="77777777" w:rsidR="00422480" w:rsidRDefault="00422480"/>
  </w:footnote>
  <w:footnote w:type="continuationSeparator" w:id="0">
    <w:p w14:paraId="3682AA7B" w14:textId="77777777" w:rsidR="00422480" w:rsidRDefault="00422480">
      <w:r>
        <w:continuationSeparator/>
      </w:r>
    </w:p>
    <w:p w14:paraId="4DD308B9" w14:textId="77777777" w:rsidR="00422480" w:rsidRDefault="00422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6B0C72" w14:paraId="0C1A2AAB" w14:textId="77777777" w:rsidTr="00A50CF6">
      <w:tc>
        <w:tcPr>
          <w:tcW w:w="2156" w:type="dxa"/>
          <w:shd w:val="clear" w:color="auto" w:fill="auto"/>
        </w:tcPr>
        <w:p w14:paraId="243B257E" w14:textId="77777777" w:rsidR="00527BD4" w:rsidRPr="005819CE" w:rsidRDefault="0074570B" w:rsidP="00A50CF6">
          <w:pPr>
            <w:pStyle w:val="Huisstijl-Adres"/>
          </w:pPr>
          <w:r>
            <w:rPr>
              <w:b/>
            </w:rPr>
            <w:t>Directoraat-generaal Agro</w:t>
          </w:r>
        </w:p>
      </w:tc>
    </w:tr>
    <w:tr w:rsidR="006B0C72" w14:paraId="504DBBFC" w14:textId="77777777" w:rsidTr="00A50CF6">
      <w:trPr>
        <w:trHeight w:hRule="exact" w:val="200"/>
      </w:trPr>
      <w:tc>
        <w:tcPr>
          <w:tcW w:w="2156" w:type="dxa"/>
          <w:shd w:val="clear" w:color="auto" w:fill="auto"/>
        </w:tcPr>
        <w:p w14:paraId="62E39811" w14:textId="77777777" w:rsidR="00527BD4" w:rsidRPr="005819CE" w:rsidRDefault="00527BD4" w:rsidP="00A50CF6"/>
      </w:tc>
    </w:tr>
    <w:tr w:rsidR="006B0C72" w14:paraId="68166F8F" w14:textId="77777777" w:rsidTr="00502512">
      <w:trPr>
        <w:trHeight w:hRule="exact" w:val="774"/>
      </w:trPr>
      <w:tc>
        <w:tcPr>
          <w:tcW w:w="2156" w:type="dxa"/>
          <w:shd w:val="clear" w:color="auto" w:fill="auto"/>
        </w:tcPr>
        <w:p w14:paraId="51319D65" w14:textId="3F2ED3C4" w:rsidR="00527BD4" w:rsidRDefault="000D192C" w:rsidP="003A5290">
          <w:pPr>
            <w:pStyle w:val="Huisstijl-Kopje"/>
          </w:pPr>
          <w:r>
            <w:t>Ons kenmerk</w:t>
          </w:r>
        </w:p>
        <w:p w14:paraId="77700647" w14:textId="77777777" w:rsidR="00502512" w:rsidRPr="00502512" w:rsidRDefault="0074570B" w:rsidP="003A5290">
          <w:pPr>
            <w:pStyle w:val="Huisstijl-Kopje"/>
            <w:rPr>
              <w:b w:val="0"/>
            </w:rPr>
          </w:pPr>
          <w:r>
            <w:rPr>
              <w:b w:val="0"/>
            </w:rPr>
            <w:t>DGA</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86121020</w:t>
              </w:r>
              <w:r w:rsidR="00721AE1">
                <w:rPr>
                  <w:b w:val="0"/>
                </w:rPr>
                <w:fldChar w:fldCharType="end"/>
              </w:r>
            </w:sdtContent>
          </w:sdt>
        </w:p>
        <w:p w14:paraId="1FADC2CA" w14:textId="77777777" w:rsidR="00527BD4" w:rsidRPr="005819CE" w:rsidRDefault="00527BD4" w:rsidP="00361A56">
          <w:pPr>
            <w:pStyle w:val="Huisstijl-Kopje"/>
          </w:pPr>
        </w:p>
      </w:tc>
    </w:tr>
  </w:tbl>
  <w:p w14:paraId="3FC2B949" w14:textId="77777777" w:rsidR="00527BD4" w:rsidRDefault="00527BD4" w:rsidP="004F44C2"/>
  <w:p w14:paraId="1B2BF2F7" w14:textId="77777777" w:rsidR="00034A15" w:rsidRDefault="00034A15" w:rsidP="004F44C2"/>
  <w:p w14:paraId="42B6B6E7" w14:textId="77777777" w:rsidR="00034A15" w:rsidRPr="00740712" w:rsidRDefault="00034A15" w:rsidP="004F44C2"/>
  <w:p w14:paraId="2C4AF46C"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6B0C72" w14:paraId="694BA979" w14:textId="77777777" w:rsidTr="00751A6A">
      <w:trPr>
        <w:trHeight w:val="2636"/>
      </w:trPr>
      <w:tc>
        <w:tcPr>
          <w:tcW w:w="737" w:type="dxa"/>
          <w:shd w:val="clear" w:color="auto" w:fill="auto"/>
        </w:tcPr>
        <w:p w14:paraId="3F2198AD"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06EAEF55" w14:textId="77777777" w:rsidR="003B2E54" w:rsidRDefault="0074570B" w:rsidP="003B2E54">
          <w:pPr>
            <w:framePr w:w="6340" w:h="2750" w:hRule="exact" w:hSpace="180" w:wrap="around" w:vAnchor="page" w:hAnchor="text" w:x="3873" w:y="-140"/>
          </w:pPr>
          <w:r>
            <w:t xml:space="preserve">   </w:t>
          </w:r>
          <w:r w:rsidR="00834B3F" w:rsidRPr="00834B3F">
            <w:rPr>
              <w:sz w:val="2"/>
              <w:szCs w:val="2"/>
            </w:rPr>
            <w:t xml:space="preserve"> </w:t>
          </w:r>
          <w:r>
            <w:rPr>
              <w:noProof/>
            </w:rPr>
            <w:drawing>
              <wp:inline distT="0" distB="0" distL="0" distR="0" wp14:anchorId="1159A70B" wp14:editId="376A05D2">
                <wp:extent cx="2340000" cy="1584000"/>
                <wp:effectExtent l="0" t="0" r="3175" b="0"/>
                <wp:docPr id="1" name="Afbeelding 5"/>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p w14:paraId="7DEC321E" w14:textId="77777777" w:rsidR="00527BD4" w:rsidRDefault="00527BD4" w:rsidP="00651CEE">
          <w:pPr>
            <w:framePr w:w="6340" w:h="2750" w:hRule="exact" w:hSpace="180" w:wrap="around" w:vAnchor="page" w:hAnchor="text" w:x="3873" w:y="-140"/>
            <w:spacing w:line="240" w:lineRule="auto"/>
          </w:pPr>
        </w:p>
      </w:tc>
    </w:tr>
  </w:tbl>
  <w:p w14:paraId="16B17B79" w14:textId="77777777" w:rsidR="00527BD4" w:rsidRDefault="00527BD4" w:rsidP="00D0609E">
    <w:pPr>
      <w:framePr w:w="6340" w:h="2750" w:hRule="exact" w:hSpace="180" w:wrap="around" w:vAnchor="page" w:hAnchor="text" w:x="3873" w:y="-140"/>
    </w:pPr>
  </w:p>
  <w:p w14:paraId="31DA95BE"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6B0C72" w:rsidRPr="002740C1" w14:paraId="1FA01189" w14:textId="77777777" w:rsidTr="00A50CF6">
      <w:tc>
        <w:tcPr>
          <w:tcW w:w="2160" w:type="dxa"/>
          <w:shd w:val="clear" w:color="auto" w:fill="auto"/>
        </w:tcPr>
        <w:p w14:paraId="29AF6A20" w14:textId="77777777" w:rsidR="005C07D1" w:rsidRDefault="0074570B" w:rsidP="00A50CF6">
          <w:pPr>
            <w:pStyle w:val="Huisstijl-Adres"/>
          </w:pPr>
          <w:r>
            <w:rPr>
              <w:b/>
            </w:rPr>
            <w:t>Directoraat-generaal Agro</w:t>
          </w:r>
          <w:r w:rsidR="00527BD4" w:rsidRPr="005819CE">
            <w:rPr>
              <w:b/>
            </w:rPr>
            <w:br/>
          </w:r>
        </w:p>
        <w:p w14:paraId="498707C5" w14:textId="77777777" w:rsidR="00527BD4" w:rsidRPr="009000E4" w:rsidRDefault="0074570B" w:rsidP="00A72979">
          <w:pPr>
            <w:pStyle w:val="Huisstijl-Adres"/>
          </w:pPr>
          <w:r>
            <w:rPr>
              <w:b/>
            </w:rPr>
            <w:t>Bezoekadres</w:t>
          </w:r>
          <w:r>
            <w:rPr>
              <w:b/>
            </w:rPr>
            <w:br/>
          </w:r>
          <w:r>
            <w:t>Bezuidenhoutseweg 73</w:t>
          </w:r>
          <w:r w:rsidRPr="005819CE">
            <w:br/>
          </w:r>
          <w:r>
            <w:t>2594 AC Den Haag</w:t>
          </w:r>
        </w:p>
        <w:p w14:paraId="5C41E89B" w14:textId="77777777" w:rsidR="00EF495B" w:rsidRDefault="0074570B" w:rsidP="0098788A">
          <w:pPr>
            <w:pStyle w:val="Huisstijl-Adres"/>
          </w:pPr>
          <w:r>
            <w:rPr>
              <w:b/>
            </w:rPr>
            <w:t>Postadres</w:t>
          </w:r>
          <w:r>
            <w:rPr>
              <w:b/>
            </w:rPr>
            <w:br/>
          </w:r>
          <w:r>
            <w:t>Postbus 20401</w:t>
          </w:r>
          <w:r w:rsidRPr="005819CE">
            <w:br/>
            <w:t>2500 E</w:t>
          </w:r>
          <w:r>
            <w:t>K</w:t>
          </w:r>
          <w:r w:rsidRPr="005819CE">
            <w:t xml:space="preserve"> Den Haag</w:t>
          </w:r>
        </w:p>
        <w:p w14:paraId="67856C8E" w14:textId="77777777" w:rsidR="00556BEE" w:rsidRPr="005B3814" w:rsidRDefault="0074570B" w:rsidP="0098788A">
          <w:pPr>
            <w:pStyle w:val="Huisstijl-Adres"/>
          </w:pPr>
          <w:r>
            <w:rPr>
              <w:b/>
            </w:rPr>
            <w:t>Overheidsidentificatienr</w:t>
          </w:r>
          <w:r>
            <w:rPr>
              <w:b/>
            </w:rPr>
            <w:br/>
          </w:r>
          <w:r w:rsidR="00BA129E">
            <w:rPr>
              <w:rFonts w:cs="Agrofont"/>
              <w:iCs/>
            </w:rPr>
            <w:t>00000001858272854000</w:t>
          </w:r>
        </w:p>
        <w:p w14:paraId="196054C0" w14:textId="5DC2D09A" w:rsidR="00527BD4" w:rsidRPr="006C21A4" w:rsidRDefault="0074570B" w:rsidP="006C21A4">
          <w:pPr>
            <w:pStyle w:val="Huisstijl-Adres"/>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www.rijksoverheid.nl/lvvn</w:t>
          </w:r>
        </w:p>
      </w:tc>
    </w:tr>
    <w:tr w:rsidR="006B0C72" w:rsidRPr="002740C1" w14:paraId="153649C9" w14:textId="77777777" w:rsidTr="00A50CF6">
      <w:trPr>
        <w:trHeight w:hRule="exact" w:val="200"/>
      </w:trPr>
      <w:tc>
        <w:tcPr>
          <w:tcW w:w="2160" w:type="dxa"/>
          <w:shd w:val="clear" w:color="auto" w:fill="auto"/>
        </w:tcPr>
        <w:p w14:paraId="5ACD68B2" w14:textId="77777777" w:rsidR="00527BD4" w:rsidRPr="006C21A4" w:rsidRDefault="00527BD4" w:rsidP="00A50CF6"/>
      </w:tc>
    </w:tr>
    <w:tr w:rsidR="006B0C72" w14:paraId="4A42DED5" w14:textId="77777777" w:rsidTr="00A50CF6">
      <w:tc>
        <w:tcPr>
          <w:tcW w:w="2160" w:type="dxa"/>
          <w:shd w:val="clear" w:color="auto" w:fill="auto"/>
        </w:tcPr>
        <w:p w14:paraId="5EB964AE" w14:textId="77777777" w:rsidR="000C0163" w:rsidRPr="005819CE" w:rsidRDefault="0074570B" w:rsidP="000C0163">
          <w:pPr>
            <w:pStyle w:val="Huisstijl-Kopje"/>
          </w:pPr>
          <w:r>
            <w:t>Ons kenmerk</w:t>
          </w:r>
        </w:p>
        <w:p w14:paraId="09585E0D" w14:textId="77777777" w:rsidR="000C0163" w:rsidRPr="005819CE" w:rsidRDefault="0074570B" w:rsidP="000C0163">
          <w:pPr>
            <w:pStyle w:val="Huisstijl-Gegeven"/>
          </w:pPr>
          <w:r>
            <w:t>DGA</w:t>
          </w:r>
          <w:r w:rsidR="00926AE2">
            <w:t xml:space="preserve"> / </w:t>
          </w:r>
          <w:r>
            <w:t>86121020</w:t>
          </w:r>
        </w:p>
        <w:p w14:paraId="28D3391D" w14:textId="5F9B408E" w:rsidR="000D255E" w:rsidRPr="000D255E" w:rsidRDefault="000D255E" w:rsidP="00CD69C3">
          <w:pPr>
            <w:pStyle w:val="Huisstijl-Kopje"/>
            <w:rPr>
              <w:b w:val="0"/>
              <w:bCs/>
            </w:rPr>
          </w:pPr>
        </w:p>
      </w:tc>
    </w:tr>
  </w:tbl>
  <w:p w14:paraId="026B6E4B"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6B0C72" w14:paraId="4A63095D" w14:textId="77777777" w:rsidTr="001B667E">
      <w:trPr>
        <w:trHeight w:val="400"/>
      </w:trPr>
      <w:tc>
        <w:tcPr>
          <w:tcW w:w="7371" w:type="dxa"/>
          <w:gridSpan w:val="2"/>
          <w:shd w:val="clear" w:color="auto" w:fill="auto"/>
        </w:tcPr>
        <w:p w14:paraId="6E72EFB6" w14:textId="77777777" w:rsidR="00527BD4" w:rsidRPr="00BC3B53" w:rsidRDefault="0074570B" w:rsidP="00A50CF6">
          <w:pPr>
            <w:pStyle w:val="Huisstijl-Retouradres"/>
          </w:pPr>
          <w:r>
            <w:t xml:space="preserve">&gt; </w:t>
          </w:r>
          <w:r w:rsidR="008E07EA">
            <w:t xml:space="preserve">Retouradres Postbus </w:t>
          </w:r>
          <w:r>
            <w:t>20401</w:t>
          </w:r>
          <w:r w:rsidR="008E07EA">
            <w:t xml:space="preserve"> </w:t>
          </w:r>
          <w:r>
            <w:t>2500 EK</w:t>
          </w:r>
          <w:r w:rsidR="008E07EA">
            <w:t xml:space="preserve"> </w:t>
          </w:r>
          <w:r>
            <w:t>Den Haag</w:t>
          </w:r>
        </w:p>
      </w:tc>
    </w:tr>
    <w:tr w:rsidR="006B0C72" w14:paraId="286235B7" w14:textId="77777777" w:rsidTr="001B667E">
      <w:tc>
        <w:tcPr>
          <w:tcW w:w="7371" w:type="dxa"/>
          <w:gridSpan w:val="2"/>
          <w:shd w:val="clear" w:color="auto" w:fill="auto"/>
        </w:tcPr>
        <w:p w14:paraId="546B0316" w14:textId="77777777" w:rsidR="00527BD4" w:rsidRPr="00983E8F" w:rsidRDefault="00527BD4" w:rsidP="00A50CF6">
          <w:pPr>
            <w:pStyle w:val="Huisstijl-Rubricering"/>
          </w:pPr>
        </w:p>
      </w:tc>
    </w:tr>
    <w:tr w:rsidR="006B0C72" w14:paraId="74CDDE15" w14:textId="77777777" w:rsidTr="001B667E">
      <w:trPr>
        <w:trHeight w:hRule="exact" w:val="2440"/>
      </w:trPr>
      <w:tc>
        <w:tcPr>
          <w:tcW w:w="7371" w:type="dxa"/>
          <w:gridSpan w:val="2"/>
          <w:shd w:val="clear" w:color="auto" w:fill="auto"/>
        </w:tcPr>
        <w:p w14:paraId="5AB37556" w14:textId="77777777" w:rsidR="00527BD4" w:rsidRDefault="0074570B" w:rsidP="00A50CF6">
          <w:pPr>
            <w:pStyle w:val="Huisstijl-NAW"/>
          </w:pPr>
          <w:r>
            <w:t xml:space="preserve">De Voorzitter van de Tweede Kamer </w:t>
          </w:r>
        </w:p>
        <w:p w14:paraId="31A94580" w14:textId="77777777" w:rsidR="00D87195" w:rsidRDefault="0074570B" w:rsidP="00D87195">
          <w:pPr>
            <w:pStyle w:val="Huisstijl-NAW"/>
          </w:pPr>
          <w:r>
            <w:t>der Staten-Generaal</w:t>
          </w:r>
        </w:p>
        <w:p w14:paraId="45DC107F" w14:textId="77777777" w:rsidR="005C769E" w:rsidRDefault="0074570B" w:rsidP="005C769E">
          <w:pPr>
            <w:rPr>
              <w:szCs w:val="18"/>
            </w:rPr>
          </w:pPr>
          <w:r>
            <w:rPr>
              <w:szCs w:val="18"/>
            </w:rPr>
            <w:t>Prinses Irenestraat 6</w:t>
          </w:r>
        </w:p>
        <w:p w14:paraId="2671BF8A" w14:textId="77777777" w:rsidR="005C769E" w:rsidRDefault="0074570B" w:rsidP="005C769E">
          <w:pPr>
            <w:pStyle w:val="Huisstijl-NAW"/>
          </w:pPr>
          <w:r>
            <w:t>2595 BD  DEN HAAG</w:t>
          </w:r>
        </w:p>
      </w:tc>
    </w:tr>
    <w:tr w:rsidR="006B0C72" w14:paraId="2773BA56" w14:textId="77777777" w:rsidTr="001B667E">
      <w:trPr>
        <w:trHeight w:hRule="exact" w:val="400"/>
      </w:trPr>
      <w:tc>
        <w:tcPr>
          <w:tcW w:w="7371" w:type="dxa"/>
          <w:gridSpan w:val="2"/>
          <w:shd w:val="clear" w:color="auto" w:fill="auto"/>
        </w:tcPr>
        <w:p w14:paraId="18CDBA60"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6B0C72" w14:paraId="08AF0607" w14:textId="77777777" w:rsidTr="001B667E">
      <w:trPr>
        <w:trHeight w:val="240"/>
      </w:trPr>
      <w:tc>
        <w:tcPr>
          <w:tcW w:w="709" w:type="dxa"/>
          <w:shd w:val="clear" w:color="auto" w:fill="auto"/>
        </w:tcPr>
        <w:p w14:paraId="1DC03755" w14:textId="77777777" w:rsidR="00527BD4" w:rsidRPr="00C21A01" w:rsidRDefault="0074570B" w:rsidP="00A50CF6">
          <w:pPr>
            <w:rPr>
              <w:szCs w:val="18"/>
            </w:rPr>
          </w:pPr>
          <w:r>
            <w:rPr>
              <w:szCs w:val="18"/>
            </w:rPr>
            <w:t>Datum</w:t>
          </w:r>
        </w:p>
      </w:tc>
      <w:tc>
        <w:tcPr>
          <w:tcW w:w="6662" w:type="dxa"/>
          <w:shd w:val="clear" w:color="auto" w:fill="auto"/>
        </w:tcPr>
        <w:p w14:paraId="7217734B" w14:textId="434715A6" w:rsidR="00527BD4" w:rsidRPr="007709EF" w:rsidRDefault="000D192C" w:rsidP="00A50CF6">
          <w:r>
            <w:t>13 augustus 2024</w:t>
          </w:r>
        </w:p>
      </w:tc>
    </w:tr>
    <w:tr w:rsidR="006B0C72" w14:paraId="111DBE1C" w14:textId="77777777" w:rsidTr="001B667E">
      <w:trPr>
        <w:trHeight w:val="240"/>
      </w:trPr>
      <w:tc>
        <w:tcPr>
          <w:tcW w:w="709" w:type="dxa"/>
          <w:shd w:val="clear" w:color="auto" w:fill="auto"/>
        </w:tcPr>
        <w:p w14:paraId="3D86DEBC" w14:textId="44001D45" w:rsidR="00527BD4" w:rsidRPr="00C21A01" w:rsidRDefault="0074570B" w:rsidP="00A50CF6">
          <w:pPr>
            <w:rPr>
              <w:szCs w:val="18"/>
            </w:rPr>
          </w:pPr>
          <w:r>
            <w:rPr>
              <w:szCs w:val="18"/>
            </w:rPr>
            <w:t>Betreft</w:t>
          </w:r>
        </w:p>
      </w:tc>
      <w:tc>
        <w:tcPr>
          <w:tcW w:w="6662" w:type="dxa"/>
          <w:shd w:val="clear" w:color="auto" w:fill="auto"/>
        </w:tcPr>
        <w:p w14:paraId="7A1BA1DE" w14:textId="47D0FEC4" w:rsidR="00527BD4" w:rsidRPr="007709EF" w:rsidRDefault="002740C1" w:rsidP="00A50CF6">
          <w:r>
            <w:t xml:space="preserve">Verlengen uitrijddatum dierlijke </w:t>
          </w:r>
          <w:r w:rsidR="00F61A28">
            <w:t>drijf</w:t>
          </w:r>
          <w:r>
            <w:t xml:space="preserve">mest </w:t>
          </w:r>
          <w:r w:rsidR="00F61A28">
            <w:t xml:space="preserve">op grasland </w:t>
          </w:r>
          <w:r>
            <w:t>2024</w:t>
          </w:r>
        </w:p>
      </w:tc>
    </w:tr>
  </w:tbl>
  <w:p w14:paraId="3D12E069"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45C9792">
      <w:start w:val="1"/>
      <w:numFmt w:val="bullet"/>
      <w:pStyle w:val="Lijstopsomteken"/>
      <w:lvlText w:val="•"/>
      <w:lvlJc w:val="left"/>
      <w:pPr>
        <w:tabs>
          <w:tab w:val="num" w:pos="227"/>
        </w:tabs>
        <w:ind w:left="227" w:hanging="227"/>
      </w:pPr>
      <w:rPr>
        <w:rFonts w:ascii="Verdana" w:hAnsi="Verdana" w:hint="default"/>
        <w:sz w:val="18"/>
        <w:szCs w:val="18"/>
      </w:rPr>
    </w:lvl>
    <w:lvl w:ilvl="1" w:tplc="2EC831F4" w:tentative="1">
      <w:start w:val="1"/>
      <w:numFmt w:val="bullet"/>
      <w:lvlText w:val="o"/>
      <w:lvlJc w:val="left"/>
      <w:pPr>
        <w:tabs>
          <w:tab w:val="num" w:pos="1440"/>
        </w:tabs>
        <w:ind w:left="1440" w:hanging="360"/>
      </w:pPr>
      <w:rPr>
        <w:rFonts w:ascii="Courier New" w:hAnsi="Courier New" w:cs="Courier New" w:hint="default"/>
      </w:rPr>
    </w:lvl>
    <w:lvl w:ilvl="2" w:tplc="D9F89CA0" w:tentative="1">
      <w:start w:val="1"/>
      <w:numFmt w:val="bullet"/>
      <w:lvlText w:val=""/>
      <w:lvlJc w:val="left"/>
      <w:pPr>
        <w:tabs>
          <w:tab w:val="num" w:pos="2160"/>
        </w:tabs>
        <w:ind w:left="2160" w:hanging="360"/>
      </w:pPr>
      <w:rPr>
        <w:rFonts w:ascii="Wingdings" w:hAnsi="Wingdings" w:hint="default"/>
      </w:rPr>
    </w:lvl>
    <w:lvl w:ilvl="3" w:tplc="410CC73A" w:tentative="1">
      <w:start w:val="1"/>
      <w:numFmt w:val="bullet"/>
      <w:lvlText w:val=""/>
      <w:lvlJc w:val="left"/>
      <w:pPr>
        <w:tabs>
          <w:tab w:val="num" w:pos="2880"/>
        </w:tabs>
        <w:ind w:left="2880" w:hanging="360"/>
      </w:pPr>
      <w:rPr>
        <w:rFonts w:ascii="Symbol" w:hAnsi="Symbol" w:hint="default"/>
      </w:rPr>
    </w:lvl>
    <w:lvl w:ilvl="4" w:tplc="91F621A8" w:tentative="1">
      <w:start w:val="1"/>
      <w:numFmt w:val="bullet"/>
      <w:lvlText w:val="o"/>
      <w:lvlJc w:val="left"/>
      <w:pPr>
        <w:tabs>
          <w:tab w:val="num" w:pos="3600"/>
        </w:tabs>
        <w:ind w:left="3600" w:hanging="360"/>
      </w:pPr>
      <w:rPr>
        <w:rFonts w:ascii="Courier New" w:hAnsi="Courier New" w:cs="Courier New" w:hint="default"/>
      </w:rPr>
    </w:lvl>
    <w:lvl w:ilvl="5" w:tplc="73282FA8" w:tentative="1">
      <w:start w:val="1"/>
      <w:numFmt w:val="bullet"/>
      <w:lvlText w:val=""/>
      <w:lvlJc w:val="left"/>
      <w:pPr>
        <w:tabs>
          <w:tab w:val="num" w:pos="4320"/>
        </w:tabs>
        <w:ind w:left="4320" w:hanging="360"/>
      </w:pPr>
      <w:rPr>
        <w:rFonts w:ascii="Wingdings" w:hAnsi="Wingdings" w:hint="default"/>
      </w:rPr>
    </w:lvl>
    <w:lvl w:ilvl="6" w:tplc="A7887A08" w:tentative="1">
      <w:start w:val="1"/>
      <w:numFmt w:val="bullet"/>
      <w:lvlText w:val=""/>
      <w:lvlJc w:val="left"/>
      <w:pPr>
        <w:tabs>
          <w:tab w:val="num" w:pos="5040"/>
        </w:tabs>
        <w:ind w:left="5040" w:hanging="360"/>
      </w:pPr>
      <w:rPr>
        <w:rFonts w:ascii="Symbol" w:hAnsi="Symbol" w:hint="default"/>
      </w:rPr>
    </w:lvl>
    <w:lvl w:ilvl="7" w:tplc="EC841810" w:tentative="1">
      <w:start w:val="1"/>
      <w:numFmt w:val="bullet"/>
      <w:lvlText w:val="o"/>
      <w:lvlJc w:val="left"/>
      <w:pPr>
        <w:tabs>
          <w:tab w:val="num" w:pos="5760"/>
        </w:tabs>
        <w:ind w:left="5760" w:hanging="360"/>
      </w:pPr>
      <w:rPr>
        <w:rFonts w:ascii="Courier New" w:hAnsi="Courier New" w:cs="Courier New" w:hint="default"/>
      </w:rPr>
    </w:lvl>
    <w:lvl w:ilvl="8" w:tplc="6FF80F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BBAA4AC">
      <w:start w:val="1"/>
      <w:numFmt w:val="bullet"/>
      <w:pStyle w:val="Lijstopsomteken2"/>
      <w:lvlText w:val="–"/>
      <w:lvlJc w:val="left"/>
      <w:pPr>
        <w:tabs>
          <w:tab w:val="num" w:pos="227"/>
        </w:tabs>
        <w:ind w:left="227" w:firstLine="0"/>
      </w:pPr>
      <w:rPr>
        <w:rFonts w:ascii="Verdana" w:hAnsi="Verdana" w:hint="default"/>
      </w:rPr>
    </w:lvl>
    <w:lvl w:ilvl="1" w:tplc="F5F672BA" w:tentative="1">
      <w:start w:val="1"/>
      <w:numFmt w:val="bullet"/>
      <w:lvlText w:val="o"/>
      <w:lvlJc w:val="left"/>
      <w:pPr>
        <w:tabs>
          <w:tab w:val="num" w:pos="1440"/>
        </w:tabs>
        <w:ind w:left="1440" w:hanging="360"/>
      </w:pPr>
      <w:rPr>
        <w:rFonts w:ascii="Courier New" w:hAnsi="Courier New" w:cs="Courier New" w:hint="default"/>
      </w:rPr>
    </w:lvl>
    <w:lvl w:ilvl="2" w:tplc="C10C6CDC" w:tentative="1">
      <w:start w:val="1"/>
      <w:numFmt w:val="bullet"/>
      <w:lvlText w:val=""/>
      <w:lvlJc w:val="left"/>
      <w:pPr>
        <w:tabs>
          <w:tab w:val="num" w:pos="2160"/>
        </w:tabs>
        <w:ind w:left="2160" w:hanging="360"/>
      </w:pPr>
      <w:rPr>
        <w:rFonts w:ascii="Wingdings" w:hAnsi="Wingdings" w:hint="default"/>
      </w:rPr>
    </w:lvl>
    <w:lvl w:ilvl="3" w:tplc="C95EAA0A" w:tentative="1">
      <w:start w:val="1"/>
      <w:numFmt w:val="bullet"/>
      <w:lvlText w:val=""/>
      <w:lvlJc w:val="left"/>
      <w:pPr>
        <w:tabs>
          <w:tab w:val="num" w:pos="2880"/>
        </w:tabs>
        <w:ind w:left="2880" w:hanging="360"/>
      </w:pPr>
      <w:rPr>
        <w:rFonts w:ascii="Symbol" w:hAnsi="Symbol" w:hint="default"/>
      </w:rPr>
    </w:lvl>
    <w:lvl w:ilvl="4" w:tplc="B6880CD8" w:tentative="1">
      <w:start w:val="1"/>
      <w:numFmt w:val="bullet"/>
      <w:lvlText w:val="o"/>
      <w:lvlJc w:val="left"/>
      <w:pPr>
        <w:tabs>
          <w:tab w:val="num" w:pos="3600"/>
        </w:tabs>
        <w:ind w:left="3600" w:hanging="360"/>
      </w:pPr>
      <w:rPr>
        <w:rFonts w:ascii="Courier New" w:hAnsi="Courier New" w:cs="Courier New" w:hint="default"/>
      </w:rPr>
    </w:lvl>
    <w:lvl w:ilvl="5" w:tplc="F8125A34" w:tentative="1">
      <w:start w:val="1"/>
      <w:numFmt w:val="bullet"/>
      <w:lvlText w:val=""/>
      <w:lvlJc w:val="left"/>
      <w:pPr>
        <w:tabs>
          <w:tab w:val="num" w:pos="4320"/>
        </w:tabs>
        <w:ind w:left="4320" w:hanging="360"/>
      </w:pPr>
      <w:rPr>
        <w:rFonts w:ascii="Wingdings" w:hAnsi="Wingdings" w:hint="default"/>
      </w:rPr>
    </w:lvl>
    <w:lvl w:ilvl="6" w:tplc="D11A7BA2" w:tentative="1">
      <w:start w:val="1"/>
      <w:numFmt w:val="bullet"/>
      <w:lvlText w:val=""/>
      <w:lvlJc w:val="left"/>
      <w:pPr>
        <w:tabs>
          <w:tab w:val="num" w:pos="5040"/>
        </w:tabs>
        <w:ind w:left="5040" w:hanging="360"/>
      </w:pPr>
      <w:rPr>
        <w:rFonts w:ascii="Symbol" w:hAnsi="Symbol" w:hint="default"/>
      </w:rPr>
    </w:lvl>
    <w:lvl w:ilvl="7" w:tplc="5538D564" w:tentative="1">
      <w:start w:val="1"/>
      <w:numFmt w:val="bullet"/>
      <w:lvlText w:val="o"/>
      <w:lvlJc w:val="left"/>
      <w:pPr>
        <w:tabs>
          <w:tab w:val="num" w:pos="5760"/>
        </w:tabs>
        <w:ind w:left="5760" w:hanging="360"/>
      </w:pPr>
      <w:rPr>
        <w:rFonts w:ascii="Courier New" w:hAnsi="Courier New" w:cs="Courier New" w:hint="default"/>
      </w:rPr>
    </w:lvl>
    <w:lvl w:ilvl="8" w:tplc="EA485A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F0954"/>
    <w:multiLevelType w:val="hybridMultilevel"/>
    <w:tmpl w:val="C402203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DE20900"/>
    <w:multiLevelType w:val="hybridMultilevel"/>
    <w:tmpl w:val="E6E0E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9440777">
    <w:abstractNumId w:val="10"/>
  </w:num>
  <w:num w:numId="2" w16cid:durableId="1102140428">
    <w:abstractNumId w:val="7"/>
  </w:num>
  <w:num w:numId="3" w16cid:durableId="1099714027">
    <w:abstractNumId w:val="6"/>
  </w:num>
  <w:num w:numId="4" w16cid:durableId="1473983167">
    <w:abstractNumId w:val="5"/>
  </w:num>
  <w:num w:numId="5" w16cid:durableId="1084760893">
    <w:abstractNumId w:val="4"/>
  </w:num>
  <w:num w:numId="6" w16cid:durableId="2093623874">
    <w:abstractNumId w:val="8"/>
  </w:num>
  <w:num w:numId="7" w16cid:durableId="589586993">
    <w:abstractNumId w:val="3"/>
  </w:num>
  <w:num w:numId="8" w16cid:durableId="975574397">
    <w:abstractNumId w:val="2"/>
  </w:num>
  <w:num w:numId="9" w16cid:durableId="2029673382">
    <w:abstractNumId w:val="1"/>
  </w:num>
  <w:num w:numId="10" w16cid:durableId="2006009921">
    <w:abstractNumId w:val="0"/>
  </w:num>
  <w:num w:numId="11" w16cid:durableId="1885411000">
    <w:abstractNumId w:val="9"/>
  </w:num>
  <w:num w:numId="12" w16cid:durableId="584875826">
    <w:abstractNumId w:val="11"/>
  </w:num>
  <w:num w:numId="13" w16cid:durableId="689264570">
    <w:abstractNumId w:val="13"/>
  </w:num>
  <w:num w:numId="14" w16cid:durableId="1256131452">
    <w:abstractNumId w:val="12"/>
  </w:num>
  <w:num w:numId="15" w16cid:durableId="861939780">
    <w:abstractNumId w:val="15"/>
  </w:num>
  <w:num w:numId="16" w16cid:durableId="38322030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06C01"/>
    <w:rsid w:val="00013862"/>
    <w:rsid w:val="00016012"/>
    <w:rsid w:val="00020189"/>
    <w:rsid w:val="00020EE4"/>
    <w:rsid w:val="0002327F"/>
    <w:rsid w:val="00023E9A"/>
    <w:rsid w:val="00033CDD"/>
    <w:rsid w:val="00034A15"/>
    <w:rsid w:val="00034A84"/>
    <w:rsid w:val="00035E67"/>
    <w:rsid w:val="000366F3"/>
    <w:rsid w:val="00042A5B"/>
    <w:rsid w:val="0004589D"/>
    <w:rsid w:val="00056334"/>
    <w:rsid w:val="0006024D"/>
    <w:rsid w:val="0007140E"/>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C5BA9"/>
    <w:rsid w:val="000D0225"/>
    <w:rsid w:val="000D192C"/>
    <w:rsid w:val="000D255E"/>
    <w:rsid w:val="000E7895"/>
    <w:rsid w:val="000F161D"/>
    <w:rsid w:val="000F3CAA"/>
    <w:rsid w:val="00121BF0"/>
    <w:rsid w:val="00123704"/>
    <w:rsid w:val="001267EE"/>
    <w:rsid w:val="001270C7"/>
    <w:rsid w:val="00132540"/>
    <w:rsid w:val="0014786A"/>
    <w:rsid w:val="001516A4"/>
    <w:rsid w:val="00151E5F"/>
    <w:rsid w:val="00153E28"/>
    <w:rsid w:val="00154908"/>
    <w:rsid w:val="001569AB"/>
    <w:rsid w:val="00164D63"/>
    <w:rsid w:val="0016725C"/>
    <w:rsid w:val="001726F3"/>
    <w:rsid w:val="00173C51"/>
    <w:rsid w:val="00174CC2"/>
    <w:rsid w:val="00176CC6"/>
    <w:rsid w:val="00181BE4"/>
    <w:rsid w:val="00185576"/>
    <w:rsid w:val="00185951"/>
    <w:rsid w:val="00196B8B"/>
    <w:rsid w:val="001A2BEA"/>
    <w:rsid w:val="001A5429"/>
    <w:rsid w:val="001A6D93"/>
    <w:rsid w:val="001B667E"/>
    <w:rsid w:val="001C32EC"/>
    <w:rsid w:val="001C38BD"/>
    <w:rsid w:val="001C4D5A"/>
    <w:rsid w:val="001E0AB8"/>
    <w:rsid w:val="001E34C6"/>
    <w:rsid w:val="001E5581"/>
    <w:rsid w:val="001F3C70"/>
    <w:rsid w:val="00200D88"/>
    <w:rsid w:val="00201F68"/>
    <w:rsid w:val="00211AF9"/>
    <w:rsid w:val="00211F08"/>
    <w:rsid w:val="00212F2A"/>
    <w:rsid w:val="00214F2B"/>
    <w:rsid w:val="00217880"/>
    <w:rsid w:val="00222D66"/>
    <w:rsid w:val="00224A8A"/>
    <w:rsid w:val="002309A8"/>
    <w:rsid w:val="00236CFE"/>
    <w:rsid w:val="002428E3"/>
    <w:rsid w:val="00243031"/>
    <w:rsid w:val="002524A5"/>
    <w:rsid w:val="002570B4"/>
    <w:rsid w:val="00260BAF"/>
    <w:rsid w:val="002650F7"/>
    <w:rsid w:val="00273F3B"/>
    <w:rsid w:val="002740C1"/>
    <w:rsid w:val="00274DB7"/>
    <w:rsid w:val="00275984"/>
    <w:rsid w:val="00280F74"/>
    <w:rsid w:val="002822CA"/>
    <w:rsid w:val="00286998"/>
    <w:rsid w:val="00291AB7"/>
    <w:rsid w:val="00292EB2"/>
    <w:rsid w:val="0029422B"/>
    <w:rsid w:val="002A0938"/>
    <w:rsid w:val="002B153C"/>
    <w:rsid w:val="002B52FC"/>
    <w:rsid w:val="002B70CC"/>
    <w:rsid w:val="002C2830"/>
    <w:rsid w:val="002D001A"/>
    <w:rsid w:val="002D2596"/>
    <w:rsid w:val="002D28E2"/>
    <w:rsid w:val="002D317B"/>
    <w:rsid w:val="002D3587"/>
    <w:rsid w:val="002D502D"/>
    <w:rsid w:val="002E0F69"/>
    <w:rsid w:val="002F5147"/>
    <w:rsid w:val="002F7ABD"/>
    <w:rsid w:val="00312597"/>
    <w:rsid w:val="00312F73"/>
    <w:rsid w:val="00327BA5"/>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2E54"/>
    <w:rsid w:val="003B7EE7"/>
    <w:rsid w:val="003C2CCB"/>
    <w:rsid w:val="003D39EC"/>
    <w:rsid w:val="003D5DED"/>
    <w:rsid w:val="003E3DD5"/>
    <w:rsid w:val="003F07C6"/>
    <w:rsid w:val="003F1F6B"/>
    <w:rsid w:val="003F3757"/>
    <w:rsid w:val="003F38BD"/>
    <w:rsid w:val="003F44B7"/>
    <w:rsid w:val="003F7EF3"/>
    <w:rsid w:val="004008E9"/>
    <w:rsid w:val="00413D48"/>
    <w:rsid w:val="00422480"/>
    <w:rsid w:val="00441AC2"/>
    <w:rsid w:val="0044249B"/>
    <w:rsid w:val="0045023C"/>
    <w:rsid w:val="00451A5B"/>
    <w:rsid w:val="00452BCD"/>
    <w:rsid w:val="00452CEA"/>
    <w:rsid w:val="00465B52"/>
    <w:rsid w:val="0046708E"/>
    <w:rsid w:val="00472A65"/>
    <w:rsid w:val="00474463"/>
    <w:rsid w:val="00474B75"/>
    <w:rsid w:val="00477C3C"/>
    <w:rsid w:val="00481085"/>
    <w:rsid w:val="00483F0B"/>
    <w:rsid w:val="00496319"/>
    <w:rsid w:val="00497279"/>
    <w:rsid w:val="004A163B"/>
    <w:rsid w:val="004A670A"/>
    <w:rsid w:val="004B5465"/>
    <w:rsid w:val="004B70F0"/>
    <w:rsid w:val="004D505E"/>
    <w:rsid w:val="004D72CA"/>
    <w:rsid w:val="004E2242"/>
    <w:rsid w:val="004E4776"/>
    <w:rsid w:val="004E505E"/>
    <w:rsid w:val="004F42FF"/>
    <w:rsid w:val="004F44C2"/>
    <w:rsid w:val="00502512"/>
    <w:rsid w:val="00503FD2"/>
    <w:rsid w:val="00505262"/>
    <w:rsid w:val="00505A19"/>
    <w:rsid w:val="00516022"/>
    <w:rsid w:val="00521CEE"/>
    <w:rsid w:val="005230D5"/>
    <w:rsid w:val="00524FB4"/>
    <w:rsid w:val="00527BD4"/>
    <w:rsid w:val="0053213A"/>
    <w:rsid w:val="00537095"/>
    <w:rsid w:val="005403C8"/>
    <w:rsid w:val="005429DC"/>
    <w:rsid w:val="005565F9"/>
    <w:rsid w:val="00556BEE"/>
    <w:rsid w:val="00563913"/>
    <w:rsid w:val="00573041"/>
    <w:rsid w:val="00575B80"/>
    <w:rsid w:val="0057620F"/>
    <w:rsid w:val="005819CE"/>
    <w:rsid w:val="0058298D"/>
    <w:rsid w:val="00584C1A"/>
    <w:rsid w:val="00593C2B"/>
    <w:rsid w:val="00595231"/>
    <w:rsid w:val="00596166"/>
    <w:rsid w:val="00597F64"/>
    <w:rsid w:val="005A207F"/>
    <w:rsid w:val="005A2F35"/>
    <w:rsid w:val="005B0129"/>
    <w:rsid w:val="005B3814"/>
    <w:rsid w:val="005B463E"/>
    <w:rsid w:val="005C07D1"/>
    <w:rsid w:val="005C34E1"/>
    <w:rsid w:val="005C3FE0"/>
    <w:rsid w:val="005C740C"/>
    <w:rsid w:val="005C769E"/>
    <w:rsid w:val="005D32D1"/>
    <w:rsid w:val="005D625B"/>
    <w:rsid w:val="005E5358"/>
    <w:rsid w:val="005F62D3"/>
    <w:rsid w:val="005F6D11"/>
    <w:rsid w:val="00600CF0"/>
    <w:rsid w:val="006048F4"/>
    <w:rsid w:val="0060660A"/>
    <w:rsid w:val="00613B1D"/>
    <w:rsid w:val="00617A44"/>
    <w:rsid w:val="006202B6"/>
    <w:rsid w:val="00621CBF"/>
    <w:rsid w:val="00625CD0"/>
    <w:rsid w:val="0062627D"/>
    <w:rsid w:val="00627432"/>
    <w:rsid w:val="006433E2"/>
    <w:rsid w:val="00643906"/>
    <w:rsid w:val="006441C6"/>
    <w:rsid w:val="006448E4"/>
    <w:rsid w:val="00645414"/>
    <w:rsid w:val="00651CEE"/>
    <w:rsid w:val="00653606"/>
    <w:rsid w:val="006610E9"/>
    <w:rsid w:val="00661591"/>
    <w:rsid w:val="00664678"/>
    <w:rsid w:val="0066632F"/>
    <w:rsid w:val="00674A89"/>
    <w:rsid w:val="00674F3D"/>
    <w:rsid w:val="0068275D"/>
    <w:rsid w:val="006840BC"/>
    <w:rsid w:val="00685545"/>
    <w:rsid w:val="006864B3"/>
    <w:rsid w:val="00692D64"/>
    <w:rsid w:val="006A10F8"/>
    <w:rsid w:val="006A15A5"/>
    <w:rsid w:val="006A2100"/>
    <w:rsid w:val="006A5C3B"/>
    <w:rsid w:val="006A72E0"/>
    <w:rsid w:val="006B0BF3"/>
    <w:rsid w:val="006B0C72"/>
    <w:rsid w:val="006B775E"/>
    <w:rsid w:val="006B7BC7"/>
    <w:rsid w:val="006C21A4"/>
    <w:rsid w:val="006C2535"/>
    <w:rsid w:val="006C441E"/>
    <w:rsid w:val="006C4B90"/>
    <w:rsid w:val="006D1016"/>
    <w:rsid w:val="006D17F2"/>
    <w:rsid w:val="006E3546"/>
    <w:rsid w:val="006E3C4E"/>
    <w:rsid w:val="006E3FA9"/>
    <w:rsid w:val="006E7D82"/>
    <w:rsid w:val="006F038F"/>
    <w:rsid w:val="006F04AF"/>
    <w:rsid w:val="006F0F93"/>
    <w:rsid w:val="006F26AA"/>
    <w:rsid w:val="006F31F2"/>
    <w:rsid w:val="006F7494"/>
    <w:rsid w:val="006F751F"/>
    <w:rsid w:val="00704E60"/>
    <w:rsid w:val="00714DC5"/>
    <w:rsid w:val="00715237"/>
    <w:rsid w:val="00715E7A"/>
    <w:rsid w:val="00721AE1"/>
    <w:rsid w:val="007239A1"/>
    <w:rsid w:val="007254A5"/>
    <w:rsid w:val="007255FC"/>
    <w:rsid w:val="00725748"/>
    <w:rsid w:val="007308E2"/>
    <w:rsid w:val="00735D88"/>
    <w:rsid w:val="0073720D"/>
    <w:rsid w:val="00737507"/>
    <w:rsid w:val="00740712"/>
    <w:rsid w:val="00742AB9"/>
    <w:rsid w:val="0074570B"/>
    <w:rsid w:val="00747083"/>
    <w:rsid w:val="00751A6A"/>
    <w:rsid w:val="00753027"/>
    <w:rsid w:val="00754FBF"/>
    <w:rsid w:val="007610AA"/>
    <w:rsid w:val="007709EF"/>
    <w:rsid w:val="007763A8"/>
    <w:rsid w:val="00782701"/>
    <w:rsid w:val="00783559"/>
    <w:rsid w:val="00790FDB"/>
    <w:rsid w:val="0079551B"/>
    <w:rsid w:val="00797AA5"/>
    <w:rsid w:val="007A26BD"/>
    <w:rsid w:val="007A4105"/>
    <w:rsid w:val="007B4503"/>
    <w:rsid w:val="007C406E"/>
    <w:rsid w:val="007C5183"/>
    <w:rsid w:val="007C7573"/>
    <w:rsid w:val="007E2B20"/>
    <w:rsid w:val="007F1572"/>
    <w:rsid w:val="007F183E"/>
    <w:rsid w:val="007F439C"/>
    <w:rsid w:val="007F5331"/>
    <w:rsid w:val="00800CCA"/>
    <w:rsid w:val="00806120"/>
    <w:rsid w:val="00806F63"/>
    <w:rsid w:val="00810C93"/>
    <w:rsid w:val="00812028"/>
    <w:rsid w:val="00812DD8"/>
    <w:rsid w:val="00813082"/>
    <w:rsid w:val="00814D03"/>
    <w:rsid w:val="00820371"/>
    <w:rsid w:val="00821FC1"/>
    <w:rsid w:val="00823AE2"/>
    <w:rsid w:val="008262FE"/>
    <w:rsid w:val="0083178B"/>
    <w:rsid w:val="00831EE4"/>
    <w:rsid w:val="00833695"/>
    <w:rsid w:val="008336B7"/>
    <w:rsid w:val="00833A8E"/>
    <w:rsid w:val="00834B3F"/>
    <w:rsid w:val="00836ACA"/>
    <w:rsid w:val="00842CD8"/>
    <w:rsid w:val="008431FA"/>
    <w:rsid w:val="00847444"/>
    <w:rsid w:val="008517C6"/>
    <w:rsid w:val="008547BA"/>
    <w:rsid w:val="008553C7"/>
    <w:rsid w:val="00857FEB"/>
    <w:rsid w:val="008601AF"/>
    <w:rsid w:val="008618BE"/>
    <w:rsid w:val="00872271"/>
    <w:rsid w:val="00883137"/>
    <w:rsid w:val="00886073"/>
    <w:rsid w:val="00894A3B"/>
    <w:rsid w:val="008A1F5D"/>
    <w:rsid w:val="008A28F5"/>
    <w:rsid w:val="008A3FFF"/>
    <w:rsid w:val="008B1198"/>
    <w:rsid w:val="008B3471"/>
    <w:rsid w:val="008B3929"/>
    <w:rsid w:val="008B4125"/>
    <w:rsid w:val="008B4CB3"/>
    <w:rsid w:val="008B567B"/>
    <w:rsid w:val="008B7B24"/>
    <w:rsid w:val="008C356D"/>
    <w:rsid w:val="008D43B5"/>
    <w:rsid w:val="008E07EA"/>
    <w:rsid w:val="008E0B3F"/>
    <w:rsid w:val="008E49AD"/>
    <w:rsid w:val="008E698E"/>
    <w:rsid w:val="008F2584"/>
    <w:rsid w:val="008F3246"/>
    <w:rsid w:val="008F3C1B"/>
    <w:rsid w:val="008F508C"/>
    <w:rsid w:val="009000E4"/>
    <w:rsid w:val="0090271B"/>
    <w:rsid w:val="00910642"/>
    <w:rsid w:val="00910DDF"/>
    <w:rsid w:val="00926AE2"/>
    <w:rsid w:val="00930B13"/>
    <w:rsid w:val="009311C8"/>
    <w:rsid w:val="00933376"/>
    <w:rsid w:val="00933A2F"/>
    <w:rsid w:val="00952CD5"/>
    <w:rsid w:val="00967600"/>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D303C"/>
    <w:rsid w:val="009F3259"/>
    <w:rsid w:val="00A056DE"/>
    <w:rsid w:val="00A07BDC"/>
    <w:rsid w:val="00A128AD"/>
    <w:rsid w:val="00A21E76"/>
    <w:rsid w:val="00A23BC8"/>
    <w:rsid w:val="00A245F8"/>
    <w:rsid w:val="00A30E68"/>
    <w:rsid w:val="00A31933"/>
    <w:rsid w:val="00A329D2"/>
    <w:rsid w:val="00A34AA0"/>
    <w:rsid w:val="00A3715C"/>
    <w:rsid w:val="00A41FE2"/>
    <w:rsid w:val="00A420D2"/>
    <w:rsid w:val="00A46FEF"/>
    <w:rsid w:val="00A47948"/>
    <w:rsid w:val="00A50CF6"/>
    <w:rsid w:val="00A530C9"/>
    <w:rsid w:val="00A56946"/>
    <w:rsid w:val="00A6170E"/>
    <w:rsid w:val="00A63B8C"/>
    <w:rsid w:val="00A715F8"/>
    <w:rsid w:val="00A72979"/>
    <w:rsid w:val="00A77F6F"/>
    <w:rsid w:val="00A82594"/>
    <w:rsid w:val="00A831FD"/>
    <w:rsid w:val="00A83352"/>
    <w:rsid w:val="00A850A2"/>
    <w:rsid w:val="00A91FA3"/>
    <w:rsid w:val="00A927D3"/>
    <w:rsid w:val="00AA7FC9"/>
    <w:rsid w:val="00AB237D"/>
    <w:rsid w:val="00AB5933"/>
    <w:rsid w:val="00AE013D"/>
    <w:rsid w:val="00AE11B7"/>
    <w:rsid w:val="00AE7F68"/>
    <w:rsid w:val="00AF2321"/>
    <w:rsid w:val="00AF52F6"/>
    <w:rsid w:val="00AF54A8"/>
    <w:rsid w:val="00AF7237"/>
    <w:rsid w:val="00B0043A"/>
    <w:rsid w:val="00B00D75"/>
    <w:rsid w:val="00B070CB"/>
    <w:rsid w:val="00B1067E"/>
    <w:rsid w:val="00B11DD6"/>
    <w:rsid w:val="00B12456"/>
    <w:rsid w:val="00B145F0"/>
    <w:rsid w:val="00B259C8"/>
    <w:rsid w:val="00B26CCF"/>
    <w:rsid w:val="00B30FC2"/>
    <w:rsid w:val="00B331A2"/>
    <w:rsid w:val="00B425F0"/>
    <w:rsid w:val="00B42DFA"/>
    <w:rsid w:val="00B531DD"/>
    <w:rsid w:val="00B55014"/>
    <w:rsid w:val="00B62232"/>
    <w:rsid w:val="00B70BF3"/>
    <w:rsid w:val="00B71DC2"/>
    <w:rsid w:val="00B824BA"/>
    <w:rsid w:val="00B91CFC"/>
    <w:rsid w:val="00B93893"/>
    <w:rsid w:val="00BA129E"/>
    <w:rsid w:val="00BA1397"/>
    <w:rsid w:val="00BA42BA"/>
    <w:rsid w:val="00BA7E0A"/>
    <w:rsid w:val="00BB5F1D"/>
    <w:rsid w:val="00BC3B53"/>
    <w:rsid w:val="00BC3B96"/>
    <w:rsid w:val="00BC4AE3"/>
    <w:rsid w:val="00BC5B28"/>
    <w:rsid w:val="00BD2370"/>
    <w:rsid w:val="00BD3B43"/>
    <w:rsid w:val="00BE3F88"/>
    <w:rsid w:val="00BE4756"/>
    <w:rsid w:val="00BE5ED9"/>
    <w:rsid w:val="00BE7B41"/>
    <w:rsid w:val="00BF2437"/>
    <w:rsid w:val="00C15A91"/>
    <w:rsid w:val="00C206F1"/>
    <w:rsid w:val="00C217E1"/>
    <w:rsid w:val="00C219B1"/>
    <w:rsid w:val="00C21A01"/>
    <w:rsid w:val="00C3752E"/>
    <w:rsid w:val="00C37662"/>
    <w:rsid w:val="00C4015B"/>
    <w:rsid w:val="00C40C60"/>
    <w:rsid w:val="00C5258E"/>
    <w:rsid w:val="00C530C9"/>
    <w:rsid w:val="00C55E8B"/>
    <w:rsid w:val="00C619A7"/>
    <w:rsid w:val="00C7016A"/>
    <w:rsid w:val="00C72C79"/>
    <w:rsid w:val="00C73D5F"/>
    <w:rsid w:val="00C82AFE"/>
    <w:rsid w:val="00C83DBC"/>
    <w:rsid w:val="00C92062"/>
    <w:rsid w:val="00C97C80"/>
    <w:rsid w:val="00CA47D3"/>
    <w:rsid w:val="00CA6533"/>
    <w:rsid w:val="00CA6A25"/>
    <w:rsid w:val="00CA6A3F"/>
    <w:rsid w:val="00CA7C99"/>
    <w:rsid w:val="00CC6290"/>
    <w:rsid w:val="00CD233D"/>
    <w:rsid w:val="00CD3499"/>
    <w:rsid w:val="00CD362D"/>
    <w:rsid w:val="00CD69C3"/>
    <w:rsid w:val="00CE101D"/>
    <w:rsid w:val="00CE1814"/>
    <w:rsid w:val="00CE1A95"/>
    <w:rsid w:val="00CE1C84"/>
    <w:rsid w:val="00CE5055"/>
    <w:rsid w:val="00CF053F"/>
    <w:rsid w:val="00CF1156"/>
    <w:rsid w:val="00CF1A17"/>
    <w:rsid w:val="00D0375A"/>
    <w:rsid w:val="00D0609E"/>
    <w:rsid w:val="00D078E1"/>
    <w:rsid w:val="00D100E9"/>
    <w:rsid w:val="00D15779"/>
    <w:rsid w:val="00D17942"/>
    <w:rsid w:val="00D21E4B"/>
    <w:rsid w:val="00D22441"/>
    <w:rsid w:val="00D23522"/>
    <w:rsid w:val="00D264D6"/>
    <w:rsid w:val="00D278AE"/>
    <w:rsid w:val="00D33BF0"/>
    <w:rsid w:val="00D33DE0"/>
    <w:rsid w:val="00D36447"/>
    <w:rsid w:val="00D42DD8"/>
    <w:rsid w:val="00D516BE"/>
    <w:rsid w:val="00D5423B"/>
    <w:rsid w:val="00D54E6A"/>
    <w:rsid w:val="00D54F4E"/>
    <w:rsid w:val="00D57A56"/>
    <w:rsid w:val="00D604B3"/>
    <w:rsid w:val="00D60BA4"/>
    <w:rsid w:val="00D62419"/>
    <w:rsid w:val="00D77870"/>
    <w:rsid w:val="00D80977"/>
    <w:rsid w:val="00D80CCE"/>
    <w:rsid w:val="00D86EEA"/>
    <w:rsid w:val="00D87195"/>
    <w:rsid w:val="00D87D03"/>
    <w:rsid w:val="00D90F42"/>
    <w:rsid w:val="00D9360B"/>
    <w:rsid w:val="00D95C88"/>
    <w:rsid w:val="00D97B2E"/>
    <w:rsid w:val="00DA241E"/>
    <w:rsid w:val="00DA661A"/>
    <w:rsid w:val="00DB36FE"/>
    <w:rsid w:val="00DB533A"/>
    <w:rsid w:val="00DB60AE"/>
    <w:rsid w:val="00DB6307"/>
    <w:rsid w:val="00DB64B0"/>
    <w:rsid w:val="00DD1DCD"/>
    <w:rsid w:val="00DD338F"/>
    <w:rsid w:val="00DD66F2"/>
    <w:rsid w:val="00DE3FE0"/>
    <w:rsid w:val="00DE578A"/>
    <w:rsid w:val="00DF2583"/>
    <w:rsid w:val="00DF3E74"/>
    <w:rsid w:val="00DF54D9"/>
    <w:rsid w:val="00DF7283"/>
    <w:rsid w:val="00E01A59"/>
    <w:rsid w:val="00E10DC6"/>
    <w:rsid w:val="00E11F8E"/>
    <w:rsid w:val="00E15881"/>
    <w:rsid w:val="00E16A8F"/>
    <w:rsid w:val="00E21DE3"/>
    <w:rsid w:val="00E273C5"/>
    <w:rsid w:val="00E307D1"/>
    <w:rsid w:val="00E3731D"/>
    <w:rsid w:val="00E51469"/>
    <w:rsid w:val="00E610C2"/>
    <w:rsid w:val="00E634E3"/>
    <w:rsid w:val="00E717C4"/>
    <w:rsid w:val="00E77E18"/>
    <w:rsid w:val="00E77F89"/>
    <w:rsid w:val="00E80330"/>
    <w:rsid w:val="00E806C5"/>
    <w:rsid w:val="00E80E71"/>
    <w:rsid w:val="00E850D3"/>
    <w:rsid w:val="00E853D6"/>
    <w:rsid w:val="00E876B9"/>
    <w:rsid w:val="00EA381F"/>
    <w:rsid w:val="00EC0DFF"/>
    <w:rsid w:val="00EC237D"/>
    <w:rsid w:val="00EC2918"/>
    <w:rsid w:val="00EC4D0E"/>
    <w:rsid w:val="00EC4E2B"/>
    <w:rsid w:val="00EC58D9"/>
    <w:rsid w:val="00ED072A"/>
    <w:rsid w:val="00ED539E"/>
    <w:rsid w:val="00ED5D9B"/>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35289"/>
    <w:rsid w:val="00F41A6F"/>
    <w:rsid w:val="00F45A25"/>
    <w:rsid w:val="00F50F86"/>
    <w:rsid w:val="00F53220"/>
    <w:rsid w:val="00F53F91"/>
    <w:rsid w:val="00F60BB2"/>
    <w:rsid w:val="00F61569"/>
    <w:rsid w:val="00F61A28"/>
    <w:rsid w:val="00F61A72"/>
    <w:rsid w:val="00F62B67"/>
    <w:rsid w:val="00F646D3"/>
    <w:rsid w:val="00F66F13"/>
    <w:rsid w:val="00F71F9E"/>
    <w:rsid w:val="00F74073"/>
    <w:rsid w:val="00F75603"/>
    <w:rsid w:val="00F845B4"/>
    <w:rsid w:val="00F8713B"/>
    <w:rsid w:val="00F93F9E"/>
    <w:rsid w:val="00FA2CD7"/>
    <w:rsid w:val="00FB06ED"/>
    <w:rsid w:val="00FC2311"/>
    <w:rsid w:val="00FC3165"/>
    <w:rsid w:val="00FC36AB"/>
    <w:rsid w:val="00FC4300"/>
    <w:rsid w:val="00FC464C"/>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0E138"/>
  <w15:docId w15:val="{E7AE491F-0619-4F99-B0B7-797C5E85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styleId="Zwaar">
    <w:name w:val="Strong"/>
    <w:basedOn w:val="Standaardalinea-lettertype"/>
    <w:uiPriority w:val="22"/>
    <w:qFormat/>
    <w:rsid w:val="00D15779"/>
    <w:rPr>
      <w:b/>
      <w:bCs/>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Normaalweb">
    <w:name w:val="Normal (Web)"/>
    <w:basedOn w:val="Standaard"/>
    <w:uiPriority w:val="99"/>
    <w:semiHidden/>
    <w:unhideWhenUsed/>
    <w:rsid w:val="0079225C"/>
    <w:pPr>
      <w:spacing w:before="100" w:beforeAutospacing="1" w:after="100" w:afterAutospacing="1" w:line="240" w:lineRule="auto"/>
    </w:pPr>
    <w:rPr>
      <w:rFonts w:ascii="Times New Roman" w:hAnsi="Times New Roman"/>
      <w:sz w:val="24"/>
    </w:rPr>
  </w:style>
  <w:style w:type="paragraph" w:styleId="Tekstopmerking">
    <w:name w:val="annotation text"/>
    <w:basedOn w:val="Standaard"/>
    <w:link w:val="TekstopmerkingChar"/>
    <w:uiPriority w:val="99"/>
    <w:semiHidden/>
    <w:unhideWhenUsed/>
    <w:rsid w:val="007922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225C"/>
    <w:rPr>
      <w:rFonts w:ascii="Verdana" w:hAnsi="Verdana"/>
      <w:lang w:val="nl-NL" w:eastAsia="nl-NL"/>
    </w:rPr>
  </w:style>
  <w:style w:type="character" w:styleId="Verwijzingopmerking">
    <w:name w:val="annotation reference"/>
    <w:basedOn w:val="Standaardalinea-lettertype"/>
    <w:semiHidden/>
    <w:unhideWhenUsed/>
    <w:rsid w:val="0079225C"/>
    <w:rPr>
      <w:sz w:val="16"/>
      <w:szCs w:val="16"/>
    </w:rPr>
  </w:style>
  <w:style w:type="paragraph" w:styleId="Geenafstand">
    <w:name w:val="No Spacing"/>
    <w:uiPriority w:val="1"/>
    <w:qFormat/>
    <w:rsid w:val="00DA661A"/>
    <w:rPr>
      <w:lang w:val="nl-NL" w:eastAsia="nl-NL"/>
    </w:rPr>
  </w:style>
  <w:style w:type="paragraph" w:styleId="Revisie">
    <w:name w:val="Revision"/>
    <w:hidden/>
    <w:uiPriority w:val="99"/>
    <w:semiHidden/>
    <w:rsid w:val="00BD3B43"/>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5F3DFC">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Agrofont">
    <w:panose1 w:val="020B0503040100020103"/>
    <w:charset w:val="00"/>
    <w:family w:val="swiss"/>
    <w:pitch w:val="variable"/>
    <w:sig w:usb0="800000A7" w:usb1="0000004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2327F"/>
    <w:rsid w:val="00042A5B"/>
    <w:rsid w:val="0007140E"/>
    <w:rsid w:val="0012278C"/>
    <w:rsid w:val="002524A5"/>
    <w:rsid w:val="002B524F"/>
    <w:rsid w:val="002B70CC"/>
    <w:rsid w:val="003036F5"/>
    <w:rsid w:val="00364F04"/>
    <w:rsid w:val="003D33FB"/>
    <w:rsid w:val="005F3DFC"/>
    <w:rsid w:val="00621CBF"/>
    <w:rsid w:val="006433E2"/>
    <w:rsid w:val="00643906"/>
    <w:rsid w:val="0068275D"/>
    <w:rsid w:val="006F26AA"/>
    <w:rsid w:val="007216E3"/>
    <w:rsid w:val="00785310"/>
    <w:rsid w:val="008431EC"/>
    <w:rsid w:val="00844B2C"/>
    <w:rsid w:val="00854E10"/>
    <w:rsid w:val="008A3FFF"/>
    <w:rsid w:val="00A22FC5"/>
    <w:rsid w:val="00D21A6A"/>
    <w:rsid w:val="00D90F42"/>
    <w:rsid w:val="00E14C0E"/>
    <w:rsid w:val="00E42DEB"/>
    <w:rsid w:val="00E63562"/>
    <w:rsid w:val="00ED5D9B"/>
    <w:rsid w:val="00EE799E"/>
    <w:rsid w:val="00F15BC8"/>
    <w:rsid w:val="00F60BB2"/>
    <w:rsid w:val="00F64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2</ap:Pages>
  <ap:Words>706</ap:Words>
  <ap:Characters>3886</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4583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2024-08-13T14:36:00.0000000Z</dcterms:created>
  <dcterms:modified xsi:type="dcterms:W3CDTF">2024-08-13T14:36:00.0000000Z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stoelhorsth</vt:lpwstr>
  </property>
  <property fmtid="{D5CDD505-2E9C-101B-9397-08002B2CF9AE}" pid="3" name="AUTHOR_ID">
    <vt:lpwstr>stoelhorsth</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ClassificationContentMarkingFooterFontProps">
    <vt:lpwstr>#000000,10,Calibri</vt:lpwstr>
  </property>
  <property fmtid="{D5CDD505-2E9C-101B-9397-08002B2CF9AE}" pid="8" name="ClassificationContentMarkingFooterShapeIds">
    <vt:lpwstr>316e5,31710,3173b</vt:lpwstr>
  </property>
  <property fmtid="{D5CDD505-2E9C-101B-9397-08002B2CF9AE}" pid="9" name="ClassificationContentMarkingFooterText">
    <vt:lpwstr>Intern gebruik</vt:lpwstr>
  </property>
  <property fmtid="{D5CDD505-2E9C-101B-9397-08002B2CF9AE}" pid="10" name="DOCNAME">
    <vt:lpwstr>verlengen uitrijddatum dierlijke mest 2024</vt:lpwstr>
  </property>
  <property fmtid="{D5CDD505-2E9C-101B-9397-08002B2CF9AE}" pid="11" name="documentId">
    <vt:lpwstr>86121020</vt:lpwstr>
  </property>
  <property fmtid="{D5CDD505-2E9C-101B-9397-08002B2CF9AE}" pid="12" name="Header">
    <vt:lpwstr>Commissiebrief - LVVN</vt:lpwstr>
  </property>
  <property fmtid="{D5CDD505-2E9C-101B-9397-08002B2CF9AE}" pid="13" name="HeaderId">
    <vt:lpwstr>4FBBEDB99DA249718136563A5E42181C</vt:lpwstr>
  </property>
  <property fmtid="{D5CDD505-2E9C-101B-9397-08002B2CF9AE}" pid="14" name="Template">
    <vt:lpwstr>Commissiebrief - LVVN</vt:lpwstr>
  </property>
  <property fmtid="{D5CDD505-2E9C-101B-9397-08002B2CF9AE}" pid="15" name="TemplateId">
    <vt:lpwstr>9B947141C627464BB3AB3096FE5B3261</vt:lpwstr>
  </property>
  <property fmtid="{D5CDD505-2E9C-101B-9397-08002B2CF9AE}" pid="16" name="TYPE_ID">
    <vt:lpwstr>Brief</vt:lpwstr>
  </property>
  <property fmtid="{D5CDD505-2E9C-101B-9397-08002B2CF9AE}" pid="17" name="Typist">
    <vt:lpwstr>stoelhorsth</vt:lpwstr>
  </property>
</Properties>
</file>