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854A9" w:rsidR="00975112" w:rsidP="00A21E76" w:rsidRDefault="001854A9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t xml:space="preserve">Op 7 augustus is door het lid Boswijk (CDA) aan de minister-president en de minister van Buitenlandse Zaken een Kamervraag gesteld over de omstreden verkiezingsuitslag in Venezuela (kenmerk </w:t>
      </w:r>
      <w:r w:rsidRPr="001854A9">
        <w:rPr>
          <w:bCs/>
        </w:rPr>
        <w:t xml:space="preserve">2024Z12313). Gelet op de inhoud van de vragen heb ik de beantwoording van deze vragen overgedragen aan de minister van Buitenlandse Zaken. </w:t>
      </w:r>
    </w:p>
    <w:p w:rsidRPr="001854A9" w:rsidR="00975112" w:rsidP="00521CEE" w:rsidRDefault="00975112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="009267FD" w:rsidRDefault="009267FD">
      <w:pPr>
        <w:spacing w:line="240" w:lineRule="auto"/>
        <w:rPr>
          <w:rFonts w:cs="Verdana"/>
          <w:noProof w:val="0"/>
          <w:szCs w:val="18"/>
        </w:rPr>
      </w:pPr>
    </w:p>
    <w:p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1854A9" w:rsidP="00806120" w:rsidRDefault="001854A9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60F9CDEA-EBBB-4E06-9793-D9ABF5823AD1}"/>
              <w:text w:multiLine="1"/>
            </w:sdtPr>
            <w:sdtEndPr/>
            <w:sdtContent>
              <w:p w:rsidRPr="000423C3" w:rsidR="00317114" w:rsidP="006903AB" w:rsidRDefault="006C2AC6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Dick Schoof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956CC5">
            <w:fldChar w:fldCharType="begin"/>
          </w:r>
          <w:r w:rsidR="00956CC5">
            <w:instrText xml:space="preserve"> NUMPAGES   \* MERGEFORMAT </w:instrText>
          </w:r>
          <w:r w:rsidR="00956CC5">
            <w:fldChar w:fldCharType="separate"/>
          </w:r>
          <w:r w:rsidR="00ED072A">
            <w:t>2</w:t>
          </w:r>
          <w:r w:rsidR="00956CC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956CC5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60F9CDEA-EBBB-4E06-9793-D9ABF5823AD1}"/>
              <w:text/>
            </w:sdtPr>
            <w:sdtEndPr/>
            <w:sdtContent>
              <w:r w:rsidR="006C2AC6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956CC5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3C4DFF">
            <w:t>2</w:t>
          </w:r>
          <w:r>
            <w:fldChar w:fldCharType="end"/>
          </w:r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956CC5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60F9CDEA-EBBB-4E06-9793-D9ABF5823AD1}"/>
              <w:text/>
            </w:sdtPr>
            <w:sdtEndPr/>
            <w:sdtContent>
              <w:r w:rsidR="006C2AC6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956CC5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956CC5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60F9CDEA-EBBB-4E06-9793-D9ABF5823AD1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6C2AC6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956CC5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956CC5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1854A9">
                                      <w:t>12 augustus 2024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956CC5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4413142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60F9CDEA-EBBB-4E06-9793-D9ABF5823AD1}"/>
                            <w:text/>
                          </w:sdtPr>
                          <w:sdtEndPr/>
                          <w:sdtContent>
                            <w:p w:rsidR="004F44C2" w:rsidRPr="00F93F9E" w:rsidRDefault="006C2AC6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Kabinet 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956CC5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956CC5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60F9CDEA-EBBB-4E06-9793-D9ABF5823AD1}"/>
                              <w:text/>
                            </w:sdtPr>
                            <w:sdtEndPr/>
                            <w:sdtContent>
                              <w:r w:rsidR="001854A9">
                                <w:t>12 augustus 2024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956CC5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4413142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956CC5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60F9CDEA-EBBB-4E06-9793-D9ABF5823AD1}"/>
        <w:text/>
      </w:sdtPr>
      <w:sdtEndPr/>
      <w:sdtContent>
        <w:r w:rsidR="006C2AC6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1CDBD223" wp14:editId="3819578A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956CC5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rPr>
                                        <w:b/>
                                      </w:rPr>
                                      <w:t>Kabinet Minister-President</w:t>
                                    </w:r>
                                  </w:sdtContent>
                                </w:sdt>
                              </w:p>
                              <w:p w:rsidR="001934FD" w:rsidRPr="008A1F19" w:rsidRDefault="00956CC5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www.rijksoverheid.nl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956CC5" w:rsidP="00000AF3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Onze referentie"/>
                                    <w:tag w:val="Onze referentie"/>
                                    <w:id w:val="1199205972"/>
                                    <w:dataBinding w:xpath="/TranslationItems[1]/onze_referentie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t>Onze referentie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</w:p>
                              <w:p w:rsidR="001934FD" w:rsidRDefault="00956CC5" w:rsidP="00136797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 gegevens onze referentie"/>
                                    <w:tag w:val="referentie gegevens onze referentie"/>
                                    <w:id w:val="193963299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60F9CDEA-EBBB-4E06-9793-D9ABF5823AD1}"/>
                                    <w:text/>
                                  </w:sdtPr>
                                  <w:sdtEndPr/>
                                  <w:sdtContent>
                                    <w:r w:rsidR="006C2AC6">
                                      <w:t>4413142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B8431D">
                                <w:pPr>
                                  <w:pStyle w:val="Huisstijl-Kopje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956CC5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rPr>
                                  <w:b/>
                                </w:rPr>
                                <w:t>Kabinet Minister-President</w:t>
                              </w:r>
                            </w:sdtContent>
                          </w:sdt>
                        </w:p>
                        <w:p w:rsidR="001934FD" w:rsidRPr="008A1F19" w:rsidRDefault="00956CC5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www.rijksoverheid.nl</w:t>
                              </w:r>
                            </w:sdtContent>
                          </w:sdt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956CC5" w:rsidP="00000AF3">
                          <w:pPr>
                            <w:pStyle w:val="Huisstijl-Kopje"/>
                          </w:pPr>
                          <w:sdt>
                            <w:sdtPr>
                              <w:alias w:val="Onze referentie"/>
                              <w:tag w:val="Onze referentie"/>
                              <w:id w:val="1199205972"/>
                              <w:dataBinding w:xpath="/TranslationItems[1]/onze_referentie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t>Onze referentie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</w:p>
                        <w:p w:rsidR="001934FD" w:rsidRDefault="00956CC5" w:rsidP="00136797">
                          <w:pPr>
                            <w:pStyle w:val="Huisstijl-Gegeven"/>
                          </w:pPr>
                          <w:sdt>
                            <w:sdtPr>
                              <w:alias w:val="referentie gegevens onze referentie"/>
                              <w:tag w:val="referentie gegevens onze referentie"/>
                              <w:id w:val="193963299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60F9CDEA-EBBB-4E06-9793-D9ABF5823AD1}"/>
                              <w:text/>
                            </w:sdtPr>
                            <w:sdtEndPr/>
                            <w:sdtContent>
                              <w:r w:rsidR="006C2AC6">
                                <w:t>4413142</w:t>
                              </w:r>
                            </w:sdtContent>
                          </w:sdt>
                        </w:p>
                        <w:p w:rsidR="001934FD" w:rsidRPr="008A1F19" w:rsidRDefault="001934FD" w:rsidP="00B8431D">
                          <w:pPr>
                            <w:pStyle w:val="Huisstijl-Kopje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3F402645" wp14:editId="1B08F67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74301AAE" wp14:editId="747C8BC7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74301AAE" wp14:editId="747C8BC7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60F9CDEA-EBBB-4E06-9793-D9ABF5823AD1}"/>
              <w:text/>
            </w:sdtPr>
            <w:sdtEndPr/>
            <w:sdtContent>
              <w:r w:rsidR="006C2AC6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60F9CDEA-EBBB-4E06-9793-D9ABF5823AD1}"/>
              <w:text/>
            </w:sdtPr>
            <w:sdtEndPr/>
            <w:sdtContent>
              <w:r w:rsidR="006C2AC6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956CC5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60F9CDEA-EBBB-4E06-9793-D9ABF5823AD1}"/>
              <w:text/>
            </w:sdtPr>
            <w:sdtEndPr/>
            <w:sdtContent>
              <w:r w:rsidR="006C2AC6" w:rsidRPr="00860C39">
                <w:t xml:space="preserve"> </w:t>
              </w:r>
            </w:sdtContent>
          </w:sdt>
        </w:p>
        <w:p w:rsidR="00013862" w:rsidRPr="008A1F19" w:rsidRDefault="00956CC5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60F9CDEA-EBBB-4E06-9793-D9ABF5823AD1}"/>
              <w:text w:multiLine="1"/>
            </w:sdtPr>
            <w:sdtEndPr/>
            <w:sdtContent>
              <w:r w:rsidR="001854A9">
                <w:t xml:space="preserve">Aan de Voorzitter van de </w:t>
              </w:r>
              <w:r w:rsidR="001854A9">
                <w:br/>
              </w:r>
              <w:r w:rsidR="006C2AC6">
                <w:t>Tweede Kamer der Staten Generaal</w:t>
              </w:r>
              <w:r w:rsidR="001854A9">
                <w:br/>
                <w:t>Postbus 20018</w:t>
              </w:r>
              <w:r w:rsidR="001854A9">
                <w:br/>
                <w:t>2500 EA DEN HAAG</w:t>
              </w:r>
              <w:r w:rsidR="006C2AC6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  <w:p w:rsidR="001854A9" w:rsidRDefault="001854A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  <w:p w:rsidR="001854A9" w:rsidRDefault="001854A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  <w:p w:rsidR="001854A9" w:rsidRPr="008A1F19" w:rsidRDefault="001854A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956CC5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60F9CDEA-EBBB-4E06-9793-D9ABF5823AD1}"/>
              <w:text/>
            </w:sdtPr>
            <w:sdtEndPr/>
            <w:sdtContent>
              <w:r w:rsidR="001854A9">
                <w:t xml:space="preserve">12 </w:t>
              </w:r>
              <w:r w:rsidR="006C2AC6">
                <w:t>augustus 2024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13862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227"/>
  <w:hyphenationZone w:val="425"/>
  <w:characterSpacingControl w:val="doNotCompress"/>
  <w:saveInvalidXml/>
  <w:ignoreMixedContent/>
  <w:doNotDemarcateInvalidXml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413142"/>
    <w:docVar w:name="Locked" w:val="False"/>
    <w:docVar w:name="Organiekdeel" w:val="K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4A9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11B3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2AC6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56CC5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2008-07-25T15:17:00.0000000Z</lastPrinted>
  <dcterms:created xsi:type="dcterms:W3CDTF">2024-08-13T11:00:00.0000000Z</dcterms:created>
  <dcterms:modified xsi:type="dcterms:W3CDTF">2024-08-13T11:00:00.0000000Z</dcterms:modified>
  <dc:description>------------------------</dc:description>
  <dc:subject/>
  <dc:title/>
  <keywords/>
  <version/>
  <category/>
</coreProperties>
</file>