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1F6A7A" w14:paraId="2EC92DF8" w14:textId="77777777">
      <w:pPr>
        <w:pStyle w:val="in-table"/>
      </w:pPr>
      <w:bookmarkStart w:name="woordmerk_bk" w:id="0"/>
      <w:bookmarkStart w:name="_GoBack" w:id="1"/>
      <w:bookmarkEnd w:id="1"/>
      <w:r w:rsidRPr="003129BC">
        <w:rPr>
          <w:noProof/>
        </w:rPr>
        <w:drawing>
          <wp:anchor distT="0" distB="0" distL="114300" distR="114300" simplePos="0" relativeHeight="251659776" behindDoc="0" locked="0" layoutInCell="1" allowOverlap="1" wp14:editId="50B95618" wp14:anchorId="756C244B">
            <wp:simplePos x="0" y="0"/>
            <wp:positionH relativeFrom="page">
              <wp:posOffset>4219575</wp:posOffset>
            </wp:positionH>
            <wp:positionV relativeFrom="page">
              <wp:posOffset>-9525</wp:posOffset>
            </wp:positionV>
            <wp:extent cx="2340610" cy="1583055"/>
            <wp:effectExtent l="0" t="0" r="2540" b="0"/>
            <wp:wrapSquare wrapText="bothSides"/>
            <wp:docPr id="8" name="Afbeelding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1217">
        <w:rPr>
          <w:noProof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1" allowOverlap="1" wp14:editId="4154EC42" wp14:anchorId="7128B281">
                <wp:simplePos x="0" y="0"/>
                <wp:positionH relativeFrom="page">
                  <wp:posOffset>-1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55B8" w:rsidRDefault="005A55B8" w14:paraId="4D9C71E3" w14:textId="7777777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128B281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5A55B8" w:rsidRDefault="005A55B8" w14:paraId="4D9C71E3" w14:textId="7777777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222"/>
      </w:tblGrid>
      <w:tr w:rsidR="00F75106" w14:paraId="3A46792D" w14:textId="77777777">
        <w:tc>
          <w:tcPr>
            <w:tcW w:w="0" w:type="auto"/>
          </w:tcPr>
          <w:bookmarkStart w:name="woordmerk" w:id="2"/>
          <w:bookmarkEnd w:id="2"/>
          <w:p w:rsidR="00F75106" w:rsidRDefault="00E643A2" w14:paraId="76F54434" w14:textId="77777777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 w14:paraId="3CA3779C" w14:textId="77777777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 w14:paraId="6913B70C" w14:textId="77777777">
        <w:trPr>
          <w:trHeight w:val="306" w:hRule="exact"/>
        </w:trPr>
        <w:tc>
          <w:tcPr>
            <w:tcW w:w="7512" w:type="dxa"/>
            <w:gridSpan w:val="2"/>
          </w:tcPr>
          <w:p w:rsidR="00F75106" w:rsidRDefault="00E643A2" w14:paraId="6630615A" w14:textId="77777777">
            <w:pPr>
              <w:pStyle w:val="Huisstijl-Retouradres"/>
            </w:pPr>
            <w:r>
              <w:fldChar w:fldCharType="begin"/>
            </w:r>
            <w:r w:rsidR="00F75106">
              <w:instrText xml:space="preserve"> DOCPROPERTY retouradres </w:instrText>
            </w:r>
            <w:r>
              <w:fldChar w:fldCharType="separate"/>
            </w:r>
            <w:r w:rsidR="00180C36">
              <w:t>&gt; Retouradres Postbus 20301 2500 EH  Den Haag</w:t>
            </w:r>
            <w:r>
              <w:fldChar w:fldCharType="end"/>
            </w:r>
          </w:p>
        </w:tc>
      </w:tr>
      <w:tr w:rsidR="00F75106" w14:paraId="38B6989E" w14:textId="77777777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 w14:paraId="34624324" w14:textId="77777777">
            <w:pPr>
              <w:pStyle w:val="Huisstijl-Rubricering"/>
            </w:pPr>
          </w:p>
        </w:tc>
      </w:tr>
      <w:tr w:rsidR="00F75106" w14:paraId="1D1AA574" w14:textId="77777777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E643A2" w14:paraId="5009A563" w14:textId="77777777">
            <w:pPr>
              <w:pStyle w:val="Huisstijl-Rubricering"/>
            </w:pPr>
            <w:r>
              <w:fldChar w:fldCharType="begin"/>
            </w:r>
            <w:r w:rsidR="00F75106">
              <w:instrText xml:space="preserve"> DOCPROPERTY rubricering </w:instrText>
            </w:r>
            <w:r>
              <w:fldChar w:fldCharType="end"/>
            </w:r>
          </w:p>
        </w:tc>
      </w:tr>
      <w:tr w:rsidR="00F75106" w14:paraId="513EA7FD" w14:textId="77777777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DF6525" w14:paraId="224A087E" w14:textId="77777777">
            <w:pPr>
              <w:pStyle w:val="adres"/>
            </w:pPr>
            <w:r>
              <w:t>Aan de Voorzitter van de Tweede Kamer</w:t>
            </w:r>
          </w:p>
          <w:p w:rsidR="00DF6525" w:rsidRDefault="00DF6525" w14:paraId="0D3489D7" w14:textId="77777777">
            <w:pPr>
              <w:pStyle w:val="adres"/>
            </w:pPr>
            <w:r>
              <w:t>der Staten-Generaal</w:t>
            </w:r>
          </w:p>
          <w:p w:rsidR="00DF6525" w:rsidRDefault="00DF6525" w14:paraId="3398BC32" w14:textId="77777777">
            <w:pPr>
              <w:pStyle w:val="adres"/>
            </w:pPr>
            <w:r>
              <w:t>Postbus 20018</w:t>
            </w:r>
          </w:p>
          <w:p w:rsidR="00DF6525" w:rsidRDefault="00DF6525" w14:paraId="0578A1C2" w14:textId="77777777">
            <w:pPr>
              <w:pStyle w:val="adres"/>
            </w:pPr>
            <w:r>
              <w:t>2500 EA  DEN HAAG</w:t>
            </w:r>
          </w:p>
          <w:p w:rsidR="00F75106" w:rsidRDefault="00E643A2" w14:paraId="7FE24FE9" w14:textId="77777777">
            <w:pPr>
              <w:pStyle w:val="kixcode"/>
            </w:pPr>
            <w:r>
              <w:fldChar w:fldCharType="begin"/>
            </w:r>
            <w:r w:rsidR="00F75106">
              <w:instrText xml:space="preserve"> DOCPROPERTY kix </w:instrText>
            </w:r>
            <w:r>
              <w:fldChar w:fldCharType="end"/>
            </w:r>
          </w:p>
          <w:p w:rsidR="00314929" w:rsidRDefault="00314929" w14:paraId="2820A5F1" w14:textId="77777777">
            <w:pPr>
              <w:pStyle w:val="kixcode"/>
            </w:pPr>
          </w:p>
          <w:p w:rsidRPr="00314929" w:rsidR="00314929" w:rsidP="00314929" w:rsidRDefault="00314929" w14:paraId="078AD19E" w14:textId="77777777"/>
          <w:p w:rsidR="00314929" w:rsidP="00314929" w:rsidRDefault="00314929" w14:paraId="73983D50" w14:textId="77777777"/>
          <w:p w:rsidRPr="00314929" w:rsidR="00F75106" w:rsidP="00314929" w:rsidRDefault="00314929" w14:paraId="327518A1" w14:textId="77777777">
            <w:pPr>
              <w:tabs>
                <w:tab w:val="left" w:pos="5294"/>
              </w:tabs>
            </w:pPr>
            <w:r>
              <w:tab/>
            </w:r>
          </w:p>
        </w:tc>
      </w:tr>
      <w:tr w:rsidR="00F75106" w14:paraId="286D7FEB" w14:textId="77777777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 w14:paraId="6BBF6408" w14:textId="77777777">
            <w:pPr>
              <w:pStyle w:val="broodtekst"/>
            </w:pPr>
          </w:p>
        </w:tc>
      </w:tr>
      <w:tr w:rsidRPr="00251844" w:rsidR="00F75106" w:rsidTr="00244902" w14:paraId="0F9B1593" w14:textId="77777777">
        <w:trPr>
          <w:trHeight w:val="339" w:hRule="exact"/>
        </w:trPr>
        <w:tc>
          <w:tcPr>
            <w:tcW w:w="1099" w:type="dxa"/>
          </w:tcPr>
          <w:p w:rsidRPr="00251844" w:rsidR="00F75106" w:rsidRDefault="00834AAD" w14:paraId="0BD11B56" w14:textId="7777777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Pr="00251844" w:rsidR="00180C36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Pr="00251844" w:rsidR="00C22C8B" w:rsidP="00B95C25" w:rsidRDefault="000E60D7" w14:paraId="70127839" w14:textId="439C3E53">
            <w:pPr>
              <w:pStyle w:val="datumonderwerp"/>
              <w:tabs>
                <w:tab w:val="clear" w:pos="794"/>
                <w:tab w:val="left" w:pos="1092"/>
              </w:tabs>
            </w:pPr>
            <w:r>
              <w:t>13 augustus 2024</w:t>
            </w:r>
            <w:r w:rsidRPr="00251844" w:rsidR="004B6482">
              <w:t xml:space="preserve"> </w:t>
            </w:r>
            <w:r w:rsidRPr="00251844" w:rsidR="00251844">
              <w:fldChar w:fldCharType="begin"/>
            </w:r>
            <w:r w:rsidRPr="00251844" w:rsidR="00251844">
              <w:instrText xml:space="preserve"> FILLIN   \* MERGEFORMAT </w:instrText>
            </w:r>
            <w:r w:rsidRPr="00251844" w:rsidR="00251844">
              <w:fldChar w:fldCharType="end"/>
            </w:r>
          </w:p>
        </w:tc>
      </w:tr>
      <w:tr w:rsidRPr="00251844" w:rsidR="00F75106" w:rsidTr="00B40737" w14:paraId="2CBC97F3" w14:textId="77777777">
        <w:trPr>
          <w:trHeight w:val="769" w:hRule="exact"/>
        </w:trPr>
        <w:tc>
          <w:tcPr>
            <w:tcW w:w="1099" w:type="dxa"/>
          </w:tcPr>
          <w:p w:rsidRPr="00251844" w:rsidR="00F75106" w:rsidRDefault="00834AAD" w14:paraId="4B976D69" w14:textId="77777777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Pr="00251844" w:rsidR="00180C36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Pr="00251844" w:rsidR="00F75106" w:rsidP="00F64F6A" w:rsidRDefault="00A23AE6" w14:paraId="0B4D3A27" w14:textId="46827878">
            <w:pPr>
              <w:pStyle w:val="Voettekst"/>
            </w:pPr>
            <w:r>
              <w:t xml:space="preserve">Uitstelbericht Kamervragen </w:t>
            </w:r>
            <w:r w:rsidR="004A747C">
              <w:t xml:space="preserve">over </w:t>
            </w:r>
            <w:r w:rsidR="000E60D7">
              <w:t>het toewijzen van sociale huurwoningen aan statushouders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Pr="00251844" w:rsidR="00F75106" w14:paraId="69150409" w14:textId="77777777">
        <w:tc>
          <w:tcPr>
            <w:tcW w:w="2013" w:type="dxa"/>
          </w:tcPr>
          <w:p w:rsidRPr="00251844" w:rsidR="00180C36" w:rsidP="0036353C" w:rsidRDefault="0036353C" w14:paraId="5A1E1E71" w14:textId="7777777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 w:rsidRPr="00251844">
              <w:t>Directie</w:t>
            </w:r>
          </w:p>
          <w:p w:rsidRPr="00251844" w:rsidR="0036353C" w:rsidP="0036353C" w:rsidRDefault="0036353C" w14:paraId="5082B4BC" w14:textId="77777777">
            <w:pPr>
              <w:pStyle w:val="afzendgegevens-bold"/>
            </w:pPr>
            <w:r w:rsidRPr="00251844">
              <w:t>Bestuursondersteuning</w:t>
            </w:r>
          </w:p>
          <w:p w:rsidRPr="00251844" w:rsidR="00180C36" w:rsidP="00180C36" w:rsidRDefault="00180C36" w14:paraId="415C686A" w14:textId="77777777">
            <w:pPr>
              <w:pStyle w:val="witregel1"/>
            </w:pPr>
            <w:r w:rsidRPr="00251844">
              <w:t> </w:t>
            </w:r>
          </w:p>
          <w:p w:rsidRPr="00251844" w:rsidR="00180C36" w:rsidP="00180C36" w:rsidRDefault="00180C36" w14:paraId="111E755D" w14:textId="77777777">
            <w:pPr>
              <w:pStyle w:val="afzendgegevens"/>
            </w:pPr>
            <w:r w:rsidRPr="00251844">
              <w:t>Turfmarkt 147</w:t>
            </w:r>
          </w:p>
          <w:p w:rsidRPr="00251844" w:rsidR="00180C36" w:rsidP="00180C36" w:rsidRDefault="00180C36" w14:paraId="588935DE" w14:textId="77777777">
            <w:pPr>
              <w:pStyle w:val="afzendgegevens"/>
            </w:pPr>
            <w:r w:rsidRPr="00251844">
              <w:t>2511 DP  Den Haag</w:t>
            </w:r>
          </w:p>
          <w:p w:rsidRPr="00251844" w:rsidR="00180C36" w:rsidP="00180C36" w:rsidRDefault="00180C36" w14:paraId="22E4719F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Postbus 20301</w:t>
            </w:r>
          </w:p>
          <w:p w:rsidRPr="00251844" w:rsidR="00180C36" w:rsidP="00180C36" w:rsidRDefault="00180C36" w14:paraId="30E7B0C9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2500 EH  Den Haag</w:t>
            </w:r>
          </w:p>
          <w:p w:rsidRPr="00251844" w:rsidR="00180C36" w:rsidP="00180C36" w:rsidRDefault="004C675E" w14:paraId="4375E88F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www.rijksoverheid.nl/jenv</w:t>
            </w:r>
          </w:p>
          <w:p w:rsidRPr="00251844" w:rsidR="00180C36" w:rsidP="00180C36" w:rsidRDefault="00180C36" w14:paraId="1D67921D" w14:textId="77777777">
            <w:pPr>
              <w:pStyle w:val="witregel1"/>
              <w:rPr>
                <w:lang w:val="de-DE"/>
              </w:rPr>
            </w:pPr>
            <w:r w:rsidRPr="00251844">
              <w:rPr>
                <w:lang w:val="de-DE"/>
              </w:rPr>
              <w:t> </w:t>
            </w:r>
          </w:p>
          <w:p w:rsidRPr="00251844" w:rsidR="00180C36" w:rsidP="00180C36" w:rsidRDefault="00180C36" w14:paraId="295D260C" w14:textId="77777777">
            <w:pPr>
              <w:pStyle w:val="witregel2"/>
              <w:rPr>
                <w:lang w:val="de-DE"/>
              </w:rPr>
            </w:pPr>
            <w:r w:rsidRPr="00251844">
              <w:rPr>
                <w:lang w:val="de-DE"/>
              </w:rPr>
              <w:t> </w:t>
            </w:r>
          </w:p>
          <w:p w:rsidRPr="00251844" w:rsidR="00525649" w:rsidP="00180C36" w:rsidRDefault="00525649" w14:paraId="75896715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334490D5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68750D20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6D8564FB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317FE1A7" w14:textId="77777777">
            <w:pPr>
              <w:pStyle w:val="witregel2"/>
              <w:rPr>
                <w:lang w:val="de-DE"/>
              </w:rPr>
            </w:pPr>
          </w:p>
          <w:p w:rsidRPr="00251844" w:rsidR="00545D9C" w:rsidP="00545D9C" w:rsidRDefault="008D7CD1" w14:paraId="12008FE0" w14:textId="77777777">
            <w:pPr>
              <w:pStyle w:val="referentiekopjes"/>
            </w:pPr>
            <w:r>
              <w:t>Ons</w:t>
            </w:r>
            <w:r w:rsidRPr="00251844" w:rsidR="000A04A5">
              <w:t xml:space="preserve"> kenmerk</w:t>
            </w:r>
          </w:p>
          <w:p w:rsidR="004B6482" w:rsidP="004B6482" w:rsidRDefault="000E60D7" w14:paraId="5DB94608" w14:textId="2FE19427">
            <w:pPr>
              <w:pStyle w:val="referentiegegevens"/>
              <w:rPr>
                <w:sz w:val="18"/>
                <w:szCs w:val="24"/>
              </w:rPr>
            </w:pPr>
            <w:r>
              <w:t>5649352</w:t>
            </w:r>
          </w:p>
          <w:p w:rsidR="006E09C4" w:rsidP="00133AE9" w:rsidRDefault="006E09C4" w14:paraId="1487E9D9" w14:textId="77777777">
            <w:pPr>
              <w:pStyle w:val="referentiegegevens"/>
              <w:rPr>
                <w:b/>
                <w:bCs/>
              </w:rPr>
            </w:pPr>
          </w:p>
          <w:p w:rsidR="00133AE9" w:rsidP="00133AE9" w:rsidRDefault="008D7CD1" w14:paraId="3D22DA3C" w14:textId="77777777">
            <w:pPr>
              <w:pStyle w:val="referentiegegevens"/>
              <w:rPr>
                <w:b/>
                <w:bCs/>
              </w:rPr>
            </w:pPr>
            <w:r>
              <w:rPr>
                <w:b/>
                <w:bCs/>
              </w:rPr>
              <w:t>Uw</w:t>
            </w:r>
            <w:r w:rsidRPr="00251844" w:rsidR="00133AE9">
              <w:rPr>
                <w:b/>
                <w:bCs/>
              </w:rPr>
              <w:t xml:space="preserve"> kenmerk</w:t>
            </w:r>
          </w:p>
          <w:p w:rsidRPr="000E60D7" w:rsidR="004B6482" w:rsidP="004B6482" w:rsidRDefault="000E60D7" w14:paraId="6F08C6C1" w14:textId="0B401500">
            <w:pPr>
              <w:pStyle w:val="referentiegegevens"/>
              <w:rPr>
                <w:sz w:val="18"/>
                <w:szCs w:val="24"/>
              </w:rPr>
            </w:pPr>
            <w:r w:rsidRPr="000E60D7">
              <w:t>2024Z12156</w:t>
            </w:r>
          </w:p>
          <w:p w:rsidR="00A23AE6" w:rsidP="00180C36" w:rsidRDefault="00A23AE6" w14:paraId="59A56DD4" w14:textId="77777777">
            <w:pPr>
              <w:pStyle w:val="clausule"/>
              <w:rPr>
                <w:i w:val="0"/>
                <w:iCs/>
              </w:rPr>
            </w:pPr>
          </w:p>
          <w:p w:rsidRPr="004B6482" w:rsidR="004B6482" w:rsidP="00180C36" w:rsidRDefault="004B6482" w14:paraId="1A63BA1C" w14:textId="77777777">
            <w:pPr>
              <w:pStyle w:val="clausule"/>
              <w:rPr>
                <w:i w:val="0"/>
                <w:iCs/>
              </w:rPr>
            </w:pPr>
          </w:p>
          <w:p w:rsidRPr="00251844" w:rsidR="00180C36" w:rsidP="00180C36" w:rsidRDefault="00180C36" w14:paraId="3A734711" w14:textId="77777777">
            <w:pPr>
              <w:pStyle w:val="clausule"/>
            </w:pPr>
            <w:r w:rsidRPr="00251844">
              <w:t>Bij beantwoording de datum en ons kenmerk vermelden. Wilt u slechts één zaak in uw brief behandelen.</w:t>
            </w:r>
          </w:p>
          <w:p w:rsidRPr="00251844" w:rsidR="00180C36" w:rsidP="00180C36" w:rsidRDefault="00180C36" w14:paraId="737A23F9" w14:textId="77777777">
            <w:pPr>
              <w:pStyle w:val="referentiegegevens"/>
            </w:pPr>
          </w:p>
          <w:bookmarkEnd w:id="4"/>
          <w:p w:rsidRPr="00251844" w:rsidR="00F75106" w:rsidP="00180C36" w:rsidRDefault="00E643A2" w14:paraId="2FC30EA1" w14:textId="77777777">
            <w:pPr>
              <w:pStyle w:val="referentiegegevens"/>
            </w:pPr>
            <w:r w:rsidRPr="00251844">
              <w:fldChar w:fldCharType="begin"/>
            </w:r>
            <w:r w:rsidRPr="00251844" w:rsidR="00F75106">
              <w:instrText xml:space="preserve"> DOCPROPERTY referentiegegevens </w:instrText>
            </w:r>
            <w:r w:rsidRPr="00251844">
              <w:fldChar w:fldCharType="end"/>
            </w:r>
          </w:p>
        </w:tc>
      </w:tr>
    </w:tbl>
    <w:p w:rsidRPr="00251844" w:rsidR="00F75106" w:rsidRDefault="00F75106" w14:paraId="6648CD65" w14:textId="77777777">
      <w:pPr>
        <w:pStyle w:val="broodtekst"/>
      </w:pPr>
    </w:p>
    <w:p w:rsidRPr="00251844" w:rsidR="00F75106" w:rsidRDefault="00F75106" w14:paraId="11FC8CC3" w14:textId="77777777">
      <w:pPr>
        <w:pStyle w:val="broodtekst"/>
        <w:sectPr w:rsidRPr="00251844" w:rsidR="00F75106" w:rsidSect="00834A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Pr="00251844" w:rsidR="00D96F5F" w:rsidP="00D96F5F" w:rsidRDefault="00D96F5F" w14:paraId="20B0CBFD" w14:textId="77777777">
      <w:pPr>
        <w:spacing w:line="240" w:lineRule="auto"/>
        <w:rPr>
          <w:rFonts w:cs="Utopia"/>
          <w:color w:val="000000"/>
          <w:szCs w:val="18"/>
        </w:rPr>
      </w:pPr>
      <w:bookmarkStart w:name="aanhef" w:id="7"/>
      <w:bookmarkEnd w:id="7"/>
    </w:p>
    <w:p w:rsidRPr="00251844" w:rsidR="00D96F5F" w:rsidP="00D96F5F" w:rsidRDefault="00D96F5F" w14:paraId="398E76C3" w14:textId="77777777">
      <w:pPr>
        <w:spacing w:line="240" w:lineRule="auto"/>
        <w:rPr>
          <w:rFonts w:cs="Utopia"/>
          <w:color w:val="000000"/>
          <w:szCs w:val="18"/>
        </w:rPr>
      </w:pPr>
    </w:p>
    <w:p w:rsidRPr="00251844" w:rsidR="00D96F5F" w:rsidP="00F50E56" w:rsidRDefault="00D96F5F" w14:paraId="296EE61E" w14:textId="28B07CF6">
      <w:pPr>
        <w:pStyle w:val="Voettekst"/>
        <w:rPr>
          <w:rFonts w:cs="Utopia"/>
          <w:color w:val="000000"/>
        </w:rPr>
      </w:pPr>
      <w:r w:rsidRPr="00251844">
        <w:rPr>
          <w:rFonts w:cs="Utopia"/>
          <w:color w:val="000000"/>
        </w:rPr>
        <w:t>Hierbij deel ik u</w:t>
      </w:r>
      <w:r w:rsidR="007C7DB8">
        <w:rPr>
          <w:rFonts w:cs="Utopia"/>
          <w:color w:val="000000"/>
        </w:rPr>
        <w:t>,</w:t>
      </w:r>
      <w:r w:rsidRPr="00251844">
        <w:rPr>
          <w:rFonts w:cs="Utopia"/>
          <w:color w:val="000000"/>
        </w:rPr>
        <w:t xml:space="preserve"> mede</w:t>
      </w:r>
      <w:r w:rsidRPr="00251844" w:rsidR="00244902">
        <w:rPr>
          <w:rFonts w:cs="Utopia"/>
          <w:color w:val="000000"/>
        </w:rPr>
        <w:t xml:space="preserve"> </w:t>
      </w:r>
      <w:r w:rsidR="000305A2">
        <w:rPr>
          <w:rFonts w:cs="Utopia"/>
          <w:color w:val="000000"/>
        </w:rPr>
        <w:t>namens</w:t>
      </w:r>
      <w:r w:rsidR="007C7DB8">
        <w:rPr>
          <w:rFonts w:cs="Utopia"/>
          <w:color w:val="000000"/>
        </w:rPr>
        <w:t xml:space="preserve"> de</w:t>
      </w:r>
      <w:r w:rsidR="004B6482">
        <w:rPr>
          <w:rFonts w:cs="Utopia"/>
          <w:color w:val="000000"/>
        </w:rPr>
        <w:t xml:space="preserve"> </w:t>
      </w:r>
      <w:r w:rsidR="000E60D7">
        <w:t>minister</w:t>
      </w:r>
      <w:r w:rsidRPr="000E60D7" w:rsidR="000E60D7">
        <w:t xml:space="preserve"> Volkshuisvesting en Ruimtelijke Ordening</w:t>
      </w:r>
      <w:r w:rsidR="007C7DB8">
        <w:t>,</w:t>
      </w:r>
      <w:r w:rsidR="000305A2">
        <w:rPr>
          <w:rFonts w:cs="Utopia"/>
          <w:color w:val="000000"/>
        </w:rPr>
        <w:t xml:space="preserve"> </w:t>
      </w:r>
      <w:r w:rsidR="007C7DB8">
        <w:rPr>
          <w:rFonts w:cs="Utopia"/>
          <w:color w:val="000000"/>
        </w:rPr>
        <w:t xml:space="preserve">mede </w:t>
      </w:r>
      <w:r w:rsidRPr="00251844">
        <w:rPr>
          <w:rFonts w:cs="Utopia"/>
          <w:color w:val="000000"/>
        </w:rPr>
        <w:t>dat de sc</w:t>
      </w:r>
      <w:r w:rsidRPr="00251844" w:rsidR="00037B67">
        <w:rPr>
          <w:rFonts w:cs="Utopia"/>
          <w:color w:val="000000"/>
        </w:rPr>
        <w:t>hriftelijke vragen van</w:t>
      </w:r>
      <w:r w:rsidR="00F95777">
        <w:rPr>
          <w:rFonts w:cs="Utopia"/>
          <w:color w:val="000000"/>
        </w:rPr>
        <w:t xml:space="preserve"> </w:t>
      </w:r>
      <w:r w:rsidR="000E60D7">
        <w:rPr>
          <w:rFonts w:cs="Utopia"/>
          <w:color w:val="000000"/>
        </w:rPr>
        <w:t>het lid</w:t>
      </w:r>
      <w:r w:rsidR="00F64F6A">
        <w:t xml:space="preserve"> </w:t>
      </w:r>
      <w:r w:rsidR="000E60D7">
        <w:t>Bontenbal (CDA)</w:t>
      </w:r>
      <w:r w:rsidRPr="00251844" w:rsidR="00F56D9C">
        <w:rPr>
          <w:rFonts w:cs="Utopia"/>
          <w:color w:val="000000"/>
        </w:rPr>
        <w:t>,</w:t>
      </w:r>
      <w:r w:rsidRPr="00251844" w:rsidR="00272601">
        <w:rPr>
          <w:rFonts w:cs="Utopia"/>
          <w:color w:val="000000"/>
        </w:rPr>
        <w:t xml:space="preserve"> van uw Kamer aan </w:t>
      </w:r>
      <w:r w:rsidRPr="00251844" w:rsidR="00F718E5">
        <w:rPr>
          <w:rFonts w:cs="Utopia"/>
          <w:color w:val="000000"/>
        </w:rPr>
        <w:t>de</w:t>
      </w:r>
      <w:r w:rsidR="00FE72B2">
        <w:rPr>
          <w:rFonts w:cs="Utopia"/>
          <w:color w:val="000000"/>
        </w:rPr>
        <w:t xml:space="preserve"> </w:t>
      </w:r>
      <w:r w:rsidR="000E60D7">
        <w:rPr>
          <w:rFonts w:cs="Utopia"/>
          <w:color w:val="000000"/>
        </w:rPr>
        <w:t>minister van Asiel en Migratie</w:t>
      </w:r>
      <w:r w:rsidR="00FE72B2">
        <w:rPr>
          <w:rFonts w:cs="Utopia"/>
          <w:color w:val="000000"/>
        </w:rPr>
        <w:t xml:space="preserve"> o</w:t>
      </w:r>
      <w:r w:rsidRPr="00251844">
        <w:rPr>
          <w:rFonts w:cs="Utopia"/>
          <w:color w:val="000000"/>
        </w:rPr>
        <w:t>ve</w:t>
      </w:r>
      <w:r w:rsidR="007C7DB8">
        <w:rPr>
          <w:rFonts w:cs="Utopia"/>
          <w:color w:val="000000"/>
        </w:rPr>
        <w:t>r</w:t>
      </w:r>
      <w:r w:rsidR="00FE72B2">
        <w:rPr>
          <w:rFonts w:cs="Utopia"/>
          <w:color w:val="000000"/>
        </w:rPr>
        <w:t xml:space="preserve"> </w:t>
      </w:r>
      <w:r w:rsidR="000E60D7">
        <w:t>het toewijzen van sociale huurwoningen aan statushouders</w:t>
      </w:r>
      <w:r w:rsidR="00FE72B2">
        <w:rPr>
          <w:rFonts w:cs="Utopia"/>
          <w:color w:val="000000"/>
        </w:rPr>
        <w:t xml:space="preserve"> </w:t>
      </w:r>
      <w:r w:rsidRPr="00251844" w:rsidR="00244902">
        <w:rPr>
          <w:rFonts w:cs="Utopia"/>
          <w:color w:val="000000"/>
        </w:rPr>
        <w:fldChar w:fldCharType="begin"/>
      </w:r>
      <w:r w:rsidRPr="00251844" w:rsidR="00244902">
        <w:rPr>
          <w:rFonts w:cs="Utopia"/>
          <w:color w:val="000000"/>
        </w:rPr>
        <w:instrText xml:space="preserve"> AUTOTEXT  " Leeg"  \* MERGEFORMAT </w:instrText>
      </w:r>
      <w:r w:rsidRPr="00251844" w:rsidR="00244902">
        <w:rPr>
          <w:rFonts w:cs="Utopia"/>
          <w:color w:val="000000"/>
        </w:rPr>
        <w:fldChar w:fldCharType="end"/>
      </w:r>
      <w:r w:rsidRPr="00251844" w:rsidR="00B96328">
        <w:t>(ingezonden</w:t>
      </w:r>
      <w:r w:rsidR="00F50E56">
        <w:t xml:space="preserve"> </w:t>
      </w:r>
      <w:r w:rsidR="000E60D7">
        <w:t>23 juli 2024</w:t>
      </w:r>
      <w:r w:rsidRPr="00251844" w:rsidR="00152F45">
        <w:t>)</w:t>
      </w:r>
      <w:r w:rsidRPr="00251844" w:rsidR="00E33297">
        <w:rPr>
          <w:rFonts w:cs="Utopia"/>
          <w:color w:val="000000"/>
        </w:rPr>
        <w:t xml:space="preserve"> </w:t>
      </w:r>
      <w:r w:rsidRPr="00251844">
        <w:rPr>
          <w:rFonts w:cs="Utopia"/>
          <w:color w:val="000000"/>
        </w:rPr>
        <w:t xml:space="preserve">niet binnen de gebruikelijke termijn kunnen worden beantwoord, aangezien nog niet alle benodigde informatie is ontvangen. </w:t>
      </w:r>
    </w:p>
    <w:p w:rsidR="00F95777" w:rsidP="00D96F5F" w:rsidRDefault="00F95777" w14:paraId="1E7EC71F" w14:textId="77777777">
      <w:pPr>
        <w:spacing w:line="240" w:lineRule="auto"/>
        <w:rPr>
          <w:rFonts w:cs="Utopia"/>
          <w:color w:val="000000"/>
          <w:szCs w:val="18"/>
        </w:rPr>
      </w:pPr>
    </w:p>
    <w:p w:rsidRPr="00251844" w:rsidR="00D96F5F" w:rsidP="00D96F5F" w:rsidRDefault="00D96F5F" w14:paraId="00A9A8E9" w14:textId="77777777">
      <w:pPr>
        <w:spacing w:line="240" w:lineRule="auto"/>
        <w:rPr>
          <w:rFonts w:cs="Utopia"/>
          <w:color w:val="000000"/>
          <w:szCs w:val="18"/>
        </w:rPr>
      </w:pPr>
      <w:r w:rsidRPr="00251844">
        <w:rPr>
          <w:rFonts w:cs="Utopia"/>
          <w:color w:val="000000"/>
          <w:szCs w:val="18"/>
        </w:rPr>
        <w:t xml:space="preserve">Ik streef ernaar de vragen zo spoedig mogelijk te beantwoorden. </w:t>
      </w:r>
    </w:p>
    <w:p w:rsidR="00D96F5F" w:rsidP="00D96F5F" w:rsidRDefault="00D96F5F" w14:paraId="07C1B26A" w14:textId="77777777">
      <w:pPr>
        <w:pStyle w:val="broodtekst"/>
      </w:pPr>
    </w:p>
    <w:p w:rsidRPr="00251844" w:rsidR="007C7DB8" w:rsidP="00D96F5F" w:rsidRDefault="007C7DB8" w14:paraId="2CE62FBA" w14:textId="77777777">
      <w:pPr>
        <w:pStyle w:val="broodtekst"/>
      </w:pPr>
    </w:p>
    <w:p w:rsidR="00BA2C3F" w:rsidP="00FE72B2" w:rsidRDefault="00251844" w14:paraId="15C1BFC9" w14:textId="206AB04D">
      <w:pPr>
        <w:pStyle w:val="broodtekst"/>
      </w:pPr>
      <w:r>
        <w:t>D</w:t>
      </w:r>
      <w:r w:rsidR="00F95777">
        <w:t>e</w:t>
      </w:r>
      <w:r w:rsidR="00FE72B2">
        <w:t xml:space="preserve"> </w:t>
      </w:r>
      <w:r w:rsidR="000E60D7">
        <w:t>Minister van Asiel en Migratie</w:t>
      </w:r>
      <w:r>
        <w:t>,</w:t>
      </w:r>
    </w:p>
    <w:p w:rsidR="00395531" w:rsidP="00FE72B2" w:rsidRDefault="00395531" w14:paraId="44E74F9C" w14:textId="4D0B8A33">
      <w:pPr>
        <w:pStyle w:val="broodtekst"/>
        <w:rPr>
          <w:noProof/>
        </w:rPr>
      </w:pPr>
    </w:p>
    <w:p w:rsidR="00834AAD" w:rsidP="00FE72B2" w:rsidRDefault="00834AAD" w14:paraId="73D91756" w14:textId="77777777">
      <w:pPr>
        <w:pStyle w:val="broodtekst"/>
        <w:rPr>
          <w:noProof/>
        </w:rPr>
      </w:pPr>
    </w:p>
    <w:p w:rsidR="00834AAD" w:rsidP="00FE72B2" w:rsidRDefault="00834AAD" w14:paraId="549D8125" w14:textId="77777777">
      <w:pPr>
        <w:pStyle w:val="broodtekst"/>
        <w:rPr>
          <w:noProof/>
        </w:rPr>
      </w:pPr>
    </w:p>
    <w:p w:rsidR="00834AAD" w:rsidP="00FE72B2" w:rsidRDefault="00834AAD" w14:paraId="24971FB7" w14:textId="77777777">
      <w:pPr>
        <w:pStyle w:val="broodtekst"/>
      </w:pPr>
    </w:p>
    <w:p w:rsidR="000E60D7" w:rsidP="000E60D7" w:rsidRDefault="000E60D7" w14:paraId="1B5BFC58" w14:textId="77777777">
      <w:pPr>
        <w:pStyle w:val="broodtekst"/>
      </w:pPr>
      <w:r>
        <w:t>M.H.M. Faber-Van de Klashorst</w:t>
      </w:r>
    </w:p>
    <w:p w:rsidR="00395531" w:rsidP="00FE72B2" w:rsidRDefault="00395531" w14:paraId="78E5DDBC" w14:textId="77777777">
      <w:pPr>
        <w:pStyle w:val="broodtekst"/>
      </w:pPr>
    </w:p>
    <w:p w:rsidR="006C71C5" w:rsidP="00395531" w:rsidRDefault="006C71C5" w14:paraId="25787786" w14:textId="77777777">
      <w:pPr>
        <w:pStyle w:val="broodtekst"/>
      </w:pPr>
    </w:p>
    <w:p w:rsidR="00D611CC" w:rsidP="00395531" w:rsidRDefault="00D611CC" w14:paraId="4794177B" w14:textId="77777777">
      <w:pPr>
        <w:pStyle w:val="broodtekst"/>
      </w:pPr>
    </w:p>
    <w:p w:rsidR="00942095" w:rsidP="00942095" w:rsidRDefault="00942095" w14:paraId="7C1B3929" w14:textId="77777777">
      <w:pPr>
        <w:pStyle w:val="broodtekst"/>
      </w:pPr>
    </w:p>
    <w:p w:rsidR="006E6ACB" w:rsidP="00942095" w:rsidRDefault="006E6ACB" w14:paraId="3B6CD05B" w14:textId="77777777">
      <w:pPr>
        <w:pStyle w:val="broodtekst"/>
      </w:pPr>
    </w:p>
    <w:p w:rsidR="006E6ACB" w:rsidP="00942095" w:rsidRDefault="006E6ACB" w14:paraId="588213A4" w14:textId="77777777">
      <w:pPr>
        <w:pStyle w:val="broodtekst"/>
      </w:pPr>
    </w:p>
    <w:p w:rsidR="00942095" w:rsidP="00942095" w:rsidRDefault="00942095" w14:paraId="11385997" w14:textId="77777777">
      <w:pPr>
        <w:pStyle w:val="broodtekst"/>
      </w:pPr>
    </w:p>
    <w:p w:rsidR="004A747C" w:rsidP="00942095" w:rsidRDefault="004A747C" w14:paraId="39D1B59F" w14:textId="77777777">
      <w:pPr>
        <w:pStyle w:val="broodtekst"/>
      </w:pPr>
    </w:p>
    <w:p w:rsidR="00942095" w:rsidP="00942095" w:rsidRDefault="00942095" w14:paraId="3D315E58" w14:textId="77777777">
      <w:pPr>
        <w:pStyle w:val="broodtekst"/>
      </w:pPr>
    </w:p>
    <w:p w:rsidR="00251844" w:rsidP="00C55607" w:rsidRDefault="00251844" w14:paraId="29FD17AF" w14:textId="77777777">
      <w:pPr>
        <w:pStyle w:val="broodtekst"/>
      </w:pPr>
    </w:p>
    <w:p w:rsidR="00251844" w:rsidP="00C55607" w:rsidRDefault="00251844" w14:paraId="6D825383" w14:textId="77777777">
      <w:pPr>
        <w:pStyle w:val="broodtekst"/>
      </w:pPr>
    </w:p>
    <w:p w:rsidR="00251844" w:rsidP="00C55607" w:rsidRDefault="00251844" w14:paraId="3BCAB89C" w14:textId="77777777">
      <w:pPr>
        <w:pStyle w:val="broodtekst"/>
      </w:pPr>
    </w:p>
    <w:tbl>
      <w:tblPr>
        <w:tblW w:w="7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D96F5F" w:rsidTr="00251844" w14:paraId="17357DD0" w14:textId="77777777">
        <w:trPr>
          <w:cantSplit/>
        </w:trPr>
        <w:tc>
          <w:tcPr>
            <w:tcW w:w="7500" w:type="dxa"/>
          </w:tcPr>
          <w:p w:rsidR="00D96F5F" w:rsidRDefault="00D96F5F" w14:paraId="6B19016D" w14:textId="77777777">
            <w:pPr>
              <w:pStyle w:val="in-table"/>
            </w:pPr>
            <w:bookmarkStart w:name="ondertekening_bk" w:id="8"/>
          </w:p>
          <w:p w:rsidR="00D96F5F" w:rsidRDefault="00D96F5F" w14:paraId="39589AC0" w14:textId="77777777">
            <w:pPr>
              <w:pStyle w:val="in-table"/>
            </w:pPr>
          </w:p>
        </w:tc>
      </w:tr>
      <w:bookmarkEnd w:id="8"/>
    </w:tbl>
    <w:p w:rsidR="000A04A5" w:rsidP="002628BB" w:rsidRDefault="000A04A5" w14:paraId="7A2841AB" w14:textId="77777777">
      <w:pPr>
        <w:pStyle w:val="broodtekst"/>
      </w:pPr>
    </w:p>
    <w:sectPr w:rsidR="000A04A5" w:rsidSect="005A55B8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27BD7" w14:textId="77777777" w:rsidR="005A5543" w:rsidRDefault="005A5543">
      <w:r>
        <w:separator/>
      </w:r>
    </w:p>
    <w:p w14:paraId="2555BCAD" w14:textId="77777777" w:rsidR="005A5543" w:rsidRDefault="005A5543"/>
    <w:p w14:paraId="6533FCF5" w14:textId="77777777" w:rsidR="005A5543" w:rsidRDefault="005A5543"/>
    <w:p w14:paraId="167C211E" w14:textId="77777777" w:rsidR="005A5543" w:rsidRDefault="005A5543"/>
  </w:endnote>
  <w:endnote w:type="continuationSeparator" w:id="0">
    <w:p w14:paraId="69683E3C" w14:textId="77777777" w:rsidR="005A5543" w:rsidRDefault="005A5543">
      <w:r>
        <w:continuationSeparator/>
      </w:r>
    </w:p>
    <w:p w14:paraId="5F286760" w14:textId="77777777" w:rsidR="005A5543" w:rsidRDefault="005A5543"/>
    <w:p w14:paraId="2C12B713" w14:textId="77777777" w:rsidR="005A5543" w:rsidRDefault="005A5543"/>
    <w:p w14:paraId="65062EA3" w14:textId="77777777" w:rsidR="005A5543" w:rsidRDefault="005A5543"/>
  </w:endnote>
  <w:endnote w:type="continuationNotice" w:id="1">
    <w:p w14:paraId="3982B3BE" w14:textId="77777777" w:rsidR="005A5543" w:rsidRDefault="005A55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altName w:val="Courier New"/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charset w:val="00"/>
    <w:family w:val="roman"/>
    <w:pitch w:val="variable"/>
    <w:sig w:usb0="8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46C5F" w14:textId="77777777" w:rsidR="005A55B8" w:rsidRDefault="005A55B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8AE2FA9" w14:textId="77777777" w:rsidR="005A55B8" w:rsidRDefault="005A55B8">
    <w:pPr>
      <w:pStyle w:val="Voettekst"/>
    </w:pPr>
  </w:p>
  <w:p w14:paraId="6D67343E" w14:textId="77777777" w:rsidR="005A55B8" w:rsidRDefault="005A55B8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 w14:paraId="5527FC12" w14:textId="77777777">
      <w:trPr>
        <w:trHeight w:hRule="exact" w:val="240"/>
      </w:trPr>
      <w:tc>
        <w:tcPr>
          <w:tcW w:w="7752" w:type="dxa"/>
        </w:tcPr>
        <w:p w14:paraId="2B4C242A" w14:textId="77777777" w:rsidR="005A55B8" w:rsidRDefault="005A55B8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231419A1" w14:textId="77777777" w:rsidR="005A55B8" w:rsidRDefault="005A55B8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834AAD">
            <w:fldChar w:fldCharType="begin"/>
          </w:r>
          <w:r w:rsidR="00834AAD">
            <w:instrText xml:space="preserve"> NUMPAGES   \* MERGEFORMAT </w:instrText>
          </w:r>
          <w:r w:rsidR="00834AAD">
            <w:fldChar w:fldCharType="separate"/>
          </w:r>
          <w:r w:rsidR="00FC0F20">
            <w:t>1</w:t>
          </w:r>
          <w:r w:rsidR="00834AAD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 w14:paraId="113B6872" w14:textId="77777777">
      <w:trPr>
        <w:trHeight w:hRule="exact" w:val="240"/>
      </w:trPr>
      <w:tc>
        <w:tcPr>
          <w:tcW w:w="7752" w:type="dxa"/>
        </w:tcPr>
        <w:p w14:paraId="24954BEE" w14:textId="77777777" w:rsidR="005A55B8" w:rsidRDefault="005A55B8">
          <w:pPr>
            <w:pStyle w:val="Huisstijl-Rubricering"/>
          </w:pPr>
          <w:bookmarkStart w:id="5" w:name="bmVoettekst1"/>
        </w:p>
      </w:tc>
      <w:tc>
        <w:tcPr>
          <w:tcW w:w="2148" w:type="dxa"/>
        </w:tcPr>
        <w:p w14:paraId="0E8EA422" w14:textId="440B0E76" w:rsidR="005A55B8" w:rsidRDefault="005A55B8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34AAD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34AAD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834AAD">
            <w:fldChar w:fldCharType="begin"/>
          </w:r>
          <w:r w:rsidR="00834AAD">
            <w:instrText xml:space="preserve"> SECTIONPAGES   \* MERGEFORMAT </w:instrText>
          </w:r>
          <w:r w:rsidR="00834AAD">
            <w:fldChar w:fldCharType="separate"/>
          </w:r>
          <w:r>
            <w:t>1</w:t>
          </w:r>
          <w:r w:rsidR="00834AAD">
            <w:fldChar w:fldCharType="end"/>
          </w:r>
        </w:p>
      </w:tc>
    </w:tr>
    <w:bookmarkEnd w:id="5"/>
  </w:tbl>
  <w:p w14:paraId="2F22AAD1" w14:textId="77777777" w:rsidR="005A55B8" w:rsidRDefault="005A55B8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5A55B8" w14:paraId="08F8F7BD" w14:textId="77777777">
      <w:trPr>
        <w:cantSplit/>
        <w:trHeight w:hRule="exact" w:val="23"/>
      </w:trPr>
      <w:tc>
        <w:tcPr>
          <w:tcW w:w="7771" w:type="dxa"/>
        </w:tcPr>
        <w:p w14:paraId="67BB6AA9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1BF7B575" w14:textId="77777777" w:rsidR="005A55B8" w:rsidRDefault="005A55B8">
          <w:pPr>
            <w:pStyle w:val="Huisstijl-Paginanummering"/>
          </w:pPr>
        </w:p>
      </w:tc>
    </w:tr>
    <w:tr w:rsidR="005A55B8" w14:paraId="68B1564F" w14:textId="77777777">
      <w:trPr>
        <w:cantSplit/>
        <w:trHeight w:hRule="exact" w:val="216"/>
      </w:trPr>
      <w:tc>
        <w:tcPr>
          <w:tcW w:w="7771" w:type="dxa"/>
        </w:tcPr>
        <w:p w14:paraId="5244C3E8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331C889A" w14:textId="77777777" w:rsidR="005A55B8" w:rsidRDefault="005A55B8">
          <w:pPr>
            <w:pStyle w:val="Huisstijl-Paginanummering"/>
          </w:pPr>
        </w:p>
      </w:tc>
    </w:tr>
  </w:tbl>
  <w:p w14:paraId="7648F0C8" w14:textId="77777777" w:rsidR="005A55B8" w:rsidRDefault="005A55B8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5A55B8" w14:paraId="4CE2F85B" w14:textId="77777777">
      <w:trPr>
        <w:cantSplit/>
        <w:trHeight w:hRule="exact" w:val="170"/>
      </w:trPr>
      <w:tc>
        <w:tcPr>
          <w:tcW w:w="7769" w:type="dxa"/>
        </w:tcPr>
        <w:p w14:paraId="56F1D06E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15D5F9F5" w14:textId="77777777" w:rsidR="005A55B8" w:rsidRDefault="005A55B8">
          <w:pPr>
            <w:pStyle w:val="Huisstijl-Paginanummering"/>
          </w:pPr>
        </w:p>
      </w:tc>
    </w:tr>
    <w:tr w:rsidR="005A55B8" w14:paraId="528CB452" w14:textId="77777777">
      <w:trPr>
        <w:cantSplit/>
        <w:trHeight w:hRule="exact" w:val="289"/>
      </w:trPr>
      <w:tc>
        <w:tcPr>
          <w:tcW w:w="7769" w:type="dxa"/>
        </w:tcPr>
        <w:p w14:paraId="3A5E986B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5A0A2726" w14:textId="376E9747" w:rsidR="005A55B8" w:rsidRDefault="005A55B8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34AAD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3604F9"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34AAD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834AAD">
            <w:fldChar w:fldCharType="begin"/>
          </w:r>
          <w:r w:rsidR="00834AAD">
            <w:instrText xml:space="preserve"> SECTIONPAGES   \* MERGEFORMAT </w:instrText>
          </w:r>
          <w:r w:rsidR="00834AAD">
            <w:fldChar w:fldCharType="separate"/>
          </w:r>
          <w:r w:rsidR="000E60D7">
            <w:t>2</w:t>
          </w:r>
          <w:r w:rsidR="00834AAD">
            <w:fldChar w:fldCharType="end"/>
          </w:r>
        </w:p>
      </w:tc>
    </w:tr>
    <w:tr w:rsidR="005A55B8" w14:paraId="415EFEB0" w14:textId="77777777">
      <w:trPr>
        <w:cantSplit/>
        <w:trHeight w:hRule="exact" w:val="23"/>
      </w:trPr>
      <w:tc>
        <w:tcPr>
          <w:tcW w:w="7769" w:type="dxa"/>
        </w:tcPr>
        <w:p w14:paraId="7AEE8D9E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2CBBF2D1" w14:textId="77777777" w:rsidR="005A55B8" w:rsidRDefault="005A55B8">
          <w:pPr>
            <w:pStyle w:val="Huisstijl-Paginanummering"/>
            <w:rPr>
              <w:rStyle w:val="Huisstijl-GegevenCharChar"/>
            </w:rPr>
          </w:pPr>
        </w:p>
      </w:tc>
    </w:tr>
  </w:tbl>
  <w:p w14:paraId="745D79B4" w14:textId="77777777" w:rsidR="005A55B8" w:rsidRDefault="005A55B8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8814E" w14:textId="77777777" w:rsidR="005A5543" w:rsidRDefault="005A5543">
      <w:r>
        <w:separator/>
      </w:r>
    </w:p>
  </w:footnote>
  <w:footnote w:type="continuationSeparator" w:id="0">
    <w:p w14:paraId="4F4BDC30" w14:textId="77777777" w:rsidR="005A5543" w:rsidRDefault="005A5543">
      <w:r>
        <w:continuationSeparator/>
      </w:r>
    </w:p>
  </w:footnote>
  <w:footnote w:type="continuationNotice" w:id="1">
    <w:p w14:paraId="5333CE02" w14:textId="77777777" w:rsidR="005A5543" w:rsidRDefault="005A554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1313E" w14:textId="77777777" w:rsidR="005A55B8" w:rsidRDefault="005A55B8">
    <w:pPr>
      <w:pStyle w:val="Koptekst"/>
    </w:pPr>
  </w:p>
  <w:p w14:paraId="279AF8C8" w14:textId="77777777" w:rsidR="005A55B8" w:rsidRDefault="005A55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BAB11" w14:textId="77777777" w:rsidR="005A55B8" w:rsidRDefault="005A55B8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1B6B1EF" wp14:editId="18D4F62B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5A55B8" w14:paraId="440E4293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36004971" w14:textId="77777777" w:rsidR="005A55B8" w:rsidRDefault="005A55B8" w:rsidP="008C6B03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5A55B8" w14:paraId="5A249366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721CE907" w14:textId="77777777" w:rsidR="005A55B8" w:rsidRDefault="005A55B8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14:paraId="48379296" w14:textId="77777777" w:rsidR="005A55B8" w:rsidRDefault="005A55B8"/>
                        <w:p w14:paraId="16FF58DD" w14:textId="77777777" w:rsidR="005A55B8" w:rsidRDefault="005A55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6B1EF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5A55B8" w14:paraId="440E4293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36004971" w14:textId="77777777" w:rsidR="005A55B8" w:rsidRDefault="005A55B8" w:rsidP="008C6B03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5A55B8" w14:paraId="5A249366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721CE907" w14:textId="77777777" w:rsidR="005A55B8" w:rsidRDefault="005A55B8">
                          <w:pPr>
                            <w:pStyle w:val="clausule"/>
                          </w:pPr>
                        </w:p>
                      </w:tc>
                    </w:tr>
                  </w:tbl>
                  <w:p w14:paraId="48379296" w14:textId="77777777" w:rsidR="005A55B8" w:rsidRDefault="005A55B8"/>
                  <w:p w14:paraId="16FF58DD" w14:textId="77777777"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CF48904" wp14:editId="0C393D8A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0" r="0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5512C99" w14:textId="77777777" w:rsidR="005A55B8" w:rsidRDefault="005A55B8">
                          <w:pPr>
                            <w:pStyle w:val="Huisstijl-Rubricering"/>
                          </w:pPr>
                        </w:p>
                        <w:p w14:paraId="16289C76" w14:textId="77777777" w:rsidR="005A55B8" w:rsidRDefault="005A55B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F48904"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14:paraId="05512C99" w14:textId="77777777" w:rsidR="005A55B8" w:rsidRDefault="005A55B8">
                    <w:pPr>
                      <w:pStyle w:val="Huisstijl-Rubricering"/>
                    </w:pPr>
                  </w:p>
                  <w:p w14:paraId="16289C76" w14:textId="77777777"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A55B8" w14:paraId="6F431027" w14:textId="77777777">
      <w:trPr>
        <w:trHeight w:hRule="exact" w:val="136"/>
      </w:trPr>
      <w:tc>
        <w:tcPr>
          <w:tcW w:w="7520" w:type="dxa"/>
        </w:tcPr>
        <w:p w14:paraId="3AEE9E7E" w14:textId="77777777" w:rsidR="005A55B8" w:rsidRDefault="005A55B8">
          <w:pPr>
            <w:spacing w:line="240" w:lineRule="auto"/>
            <w:rPr>
              <w:sz w:val="12"/>
              <w:szCs w:val="12"/>
            </w:rPr>
          </w:pPr>
        </w:p>
      </w:tc>
    </w:tr>
  </w:tbl>
  <w:p w14:paraId="7ACF93D6" w14:textId="44D9C1C1" w:rsidR="005A55B8" w:rsidRDefault="005A55B8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C20E" w14:textId="6FEB5216" w:rsidR="005A55B8" w:rsidRDefault="005A55B8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0AFA9DDE" wp14:editId="4B87131B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7F4DB43" wp14:editId="278C54C3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0" b="1905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73152AF"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384C0F">
      <w:rPr>
        <w:noProof/>
        <w:color w:val="FFFFFF"/>
      </w:rPr>
      <w:t>1</w:t>
    </w:r>
    <w:r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A21F3" w14:textId="77777777" w:rsidR="005A55B8" w:rsidRDefault="005A55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A682D"/>
    <w:multiLevelType w:val="hybridMultilevel"/>
    <w:tmpl w:val="C952D318"/>
    <w:lvl w:ilvl="0" w:tplc="54F46E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8" w15:restartNumberingAfterBreak="0">
    <w:nsid w:val="33F74A43"/>
    <w:multiLevelType w:val="hybridMultilevel"/>
    <w:tmpl w:val="8F845E5A"/>
    <w:lvl w:ilvl="0" w:tplc="B3E6286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3061"/>
    <w:multiLevelType w:val="hybridMultilevel"/>
    <w:tmpl w:val="6B16CC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C1ED5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4" w15:restartNumberingAfterBreak="0">
    <w:nsid w:val="52DF6BC0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5" w15:restartNumberingAfterBreak="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6" w15:restartNumberingAfterBreak="0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7" w15:restartNumberingAfterBreak="0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8" w15:restartNumberingAfterBreak="0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22"/>
  </w:num>
  <w:num w:numId="14">
    <w:abstractNumId w:val="16"/>
  </w:num>
  <w:num w:numId="15">
    <w:abstractNumId w:val="17"/>
  </w:num>
  <w:num w:numId="16">
    <w:abstractNumId w:val="26"/>
  </w:num>
  <w:num w:numId="17">
    <w:abstractNumId w:val="21"/>
  </w:num>
  <w:num w:numId="18">
    <w:abstractNumId w:val="25"/>
  </w:num>
  <w:num w:numId="19">
    <w:abstractNumId w:val="20"/>
  </w:num>
  <w:num w:numId="20">
    <w:abstractNumId w:val="10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17"/>
  </w:num>
  <w:num w:numId="26">
    <w:abstractNumId w:val="26"/>
  </w:num>
  <w:num w:numId="27">
    <w:abstractNumId w:val="28"/>
  </w:num>
  <w:num w:numId="28">
    <w:abstractNumId w:val="25"/>
  </w:num>
  <w:num w:numId="29">
    <w:abstractNumId w:val="27"/>
  </w:num>
  <w:num w:numId="30">
    <w:abstractNumId w:val="14"/>
  </w:num>
  <w:num w:numId="31">
    <w:abstractNumId w:val="19"/>
  </w:num>
  <w:num w:numId="32">
    <w:abstractNumId w:val="23"/>
  </w:num>
  <w:num w:numId="33">
    <w:abstractNumId w:val="24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nl-NL" w:vendorID="64" w:dllVersion="6" w:nlCheck="1" w:checkStyle="0"/>
  <w:activeWritingStyle w:appName="MSWord" w:lang="de-DE" w:vendorID="64" w:dllVersion="6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7"/>
  <w:hyphenationZone w:val="425"/>
  <w:characterSpacingControl w:val="doNotCompress"/>
  <w:hdrShapeDefaults>
    <o:shapedefaults v:ext="edit" spidmax="40961" style="mso-position-horizontal-relative:page;mso-position-vertical-relative:page" strokecolor="fuchsia">
      <v:stroke color="fuchsi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 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7125&quot; engine-version=&quot;2.6.10&quot; lastuser-initials=&quot;HYN&quot; lastuser-name=&quot;Nio, mr. H.Y. - BD/DSP/PS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oraat-Generaal Jeugd en Sanctietoepassing&lt;/p&gt;&lt;p style=&quot;afzendgegevens&quot;&gt;Directie Sanctie- en Preventiebeleid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afzendkopje&quot;&gt;Contactpersoon&lt;/p&gt;&lt;p style=&quot;afzendgegevens&quot;&gt;Han Yang Nio&lt;/p&gt;&lt;p style=&quot;afzendgegevens-italic&quot;&gt;Programmamedewerker Modernisering Kansspelen&lt;/p&gt;&lt;p style=&quot;witregel1&quot;&gt; &lt;/p&gt;&lt;p style=&quot;afzendgegevens&quot;&gt;T  070 370 46 20&lt;/p&gt;&lt;p style=&quot;afzendgegevens&quot;&gt;F  070 370 46 43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Han Yang Nio&lt;/p&gt;&lt;/td&gt;&lt;td style=&quot;broodtekst&quot;&gt;&lt;/td&gt;&lt;td/&gt;&lt;/tr&gt;&lt;tr&gt;&lt;td&gt;&lt;p style=&quot;broodtekst-i&quot;&gt;Programmamedewerker Modernisering Kansspelen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ondertekenaar-item&gt;&lt;tweedeondertekenaar-item/&gt;&lt;behandelddoo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behandelddoor-item&gt;&lt;organisatie-item value=&quot;20&quot; formatted-value=&quot;DGJS - DSP Kansspelen&quot;&gt;&lt;organisatie zoekveld=&quot;DGJS - DSP Kansspelen&quot; id=&quot;20&quot;&gt;_x000d__x000a__x0009__x0009__x0009__x0009_&lt;taal id=&quot;1036&quot; zoekveld=&quot;DGJS - DSP Kansspelen&quot; taal=&quot;1036&quot; omschrijving=&quot;DGPJS - DSP Kansspelen&quot; naamdirectoraatgeneraal=&quot;Direction Générale de la Jeunesse et l'application des Sanctions&quot; naamdirectie=&quot;Direction chargée de la Politique de Sanction et de Prévention&quot; naamgebouw=&quot;&quot; baadres=&quot;Turfmarkt 147&quot; bapostcode=&quot;2511 DP&quot; baplaats=&quot;La Haye&quot; paadres=&quot;20301&quot; papostcode=&quot;2500 EH&quot; paplaats=&quot;La Haye&quot; land=&quot;Pays-Ba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Générale de la Jeunesse et l'application des Sanctions\nDirection chargée de la Politique de Sanction et de Prévention&quot; bezoekadres=&quot;Bezoekadres\nTurfmarkt 147\n2511 DP La Haye\nTelefoon +31 70 370 46 20\nFax +31 70 370 46 43\nwww.rijksoverheid.nl/venj&quot; postadres=&quot;Postadres:\nPostbus 20301,\n2500 EH La Haye&quot;/&gt;_x000d__x000a__x0009__x0009__x0009__x0009_&lt;taal id=&quot;1043&quot; zoekveld=&quot;DGJS - DSP Kansspelen&quot; taal=&quot;1043&quot; omschrijving=&quot;DGJS - DSP Kansspelen&quot; naamdirectoraatgeneraal=&quot;Directoraat-Generaal Jeugd en Sanctietoepassing&quot; naamdirectie=&quot;Directie Sanctie- en Preventiebeleid&quot; naamgebouw=&quot;&quot; baadres=&quot;Turfmarkt 147&quot; bapostcode=&quot;2511 DP&quot; baplaats=&quot;Den Haag&quot; paadres=&quot;20301&quot; papostcode=&quot;2500 EH&quot; paplaats=&quot;Den Haag&quot; land=&quot;Nederland&quot; telefoonnummer=&quot;070 370 46 20&quot; faxnummer=&quot;0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oraat-Generaal Jeugd en Sanctietoepassing\nDirectie Sanctie- en Preventiebeleid&quot; bezoekadres=&quot;Bezoekadres\nTurfmarkt 147\n2511 DP Den Haag\nTelefoon 070 370 46 20\nFax 070 370 46 43\nwww.rijksoverheid.nl/venj&quot; postadres=&quot;Postadres:\nPostbus 20301,\n2500 EH Den Haag&quot;/&gt;_x000d__x000a__x0009__x0009__x0009__x0009_&lt;taal id=&quot;1034&quot; zoekveld=&quot;DGJS - DSP Kansspelen&quot; taal=&quot;1034&quot; omschrijving=&quot;DGPJS - DSP Kansspelen&quot; naamdirectoraatgeneraal=&quot;Dirección General de Juventud y Aplicación de Sanciones&quot; naamdirectie=&quot;Dirección de Política de Sanciones y Prevención&quot; naamgebouw=&quot;&quot; baadres=&quot;Turfmarkt 147&quot; bapostcode=&quot;2511 DP&quot; baplaats=&quot;La Haya&quot; paadres=&quot;20301&quot; papostcode=&quot;2500 EH&quot; paplaats=&quot;La Haya&quot; land=&quot;Países Bajo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General de Juventud y Aplicación de Sanciones\nDirección de Política de Sanciones y Prevención&quot; bezoekadres=&quot;Bezoekadres\nTurfmarkt 147\n2511 DP La Haya\nTelefoon +31 70 370 46 20\nFax +31 70 370 46 43\nwww.rijksoverheid.nl/venj&quot; postadres=&quot;Postadres:\nPostbus 20301,\n2500 EH La Haya&quot;/&gt;_x000d__x000a__x0009__x0009__x0009__x0009_&lt;taal id=&quot;2057&quot; zoekveld=&quot;DGJS - DSP Kansspelen&quot; taal=&quot;2057&quot; omschrijving=&quot;DGJS - DSP Kansspelen&quot; naamdirectoraatgeneraal=&quot;Directorate-General for Youth and Implementation of Sanctions&quot; naamdirectie=&quot;Sanctions and Prevention Policy Department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Directorate-General for Youth and Implementation of Sanctions\nSanctions and Prevention Policy Department&quot; bezoekadres=&quot;Bezoekadres\nTurfmarkt 147\n2511 DP The Hague\nTelefoon +31 70 370 46 20\nFax +31 70 370 46 43\nwww.rijksoverheid.nl/venj&quot; postadres=&quot;Postadres:\nPostbus 20301,\n2500 EH The Hague&quot;/&gt;_x000d__x000a__x0009__x0009__x0009__x0009_&lt;taal id=&quot;1031&quot; zoekveld=&quot;DGJS - DSP Kansspelen&quot; taal=&quot;1031&quot; omschrijving=&quot;DGPJS - DSP Kansspelen&quot; naamdirectoraatgeneraal=&quot;Generaldirektorat Jugend und Strafvollstreckung&quot; naamdirectie=&quot;Direktion für Straf- und Präventionspolitik&quot; naamgebouw=&quot;&quot; baadres=&quot;Turfmarkt 147&quot; bapostcode=&quot;2511 DP&quot; baplaats=&quot;Den Haag&quot; paadres=&quot;20301&quot; papostcode=&quot;2500 EH&quot; paplaats=&quot;Den Haag&quot; land=&quot;Niederlande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Generaldirektorat Jugend und Strafvollstreckung\nDirektion für Straf- und Präventionspolitik&quot; bezoekadres=&quot;Bezoekadres\nTurfmarkt 147\n2511 DP Den Haag\nTelefoon +31 70 370 46 20\nFax +31 70 370 46 43\nwww.rijksoverheid.nl/venj&quot; postadres=&quot;Postadres:\nPostbus 20301,\n2500 EH Den Haag&quot;/&gt;_x000d__x000a__x0009__x0009__x0009_&lt;/organisatie&gt;_x000d__x000a__x0009__x0009_&lt;/organisatie-item&gt;&lt;zaak/&gt;&lt;adres formatted-value=&quot;&quot;/&gt;&lt;kix/&gt;&lt;mailing-aan formatted-value=&quot;&quot;/&gt;&lt;minjuslint formatted-value=&quot;&quot;/&gt;&lt;chklogo value=&quot;0&quot;/&gt;&lt;documentsubtype formatted-value=&quot;Brief&quot;/&gt;&lt;documenttitel formatted-value=&quot;Brief - WODC onderzoek Prevalentie van problematisch speelgedrag onder deelnemers aan online kansspelen&quot;/&gt;&lt;heropend value=&quot;false&quot;/&gt;&lt;vorm value=&quot;Digitaal&quot;/&gt;&lt;ZaakLocatie/&gt;&lt;zaakkenmerk/&gt;&lt;zaaktitel/&gt;&lt;fn_geaddresseerde formatted-value=&quot;&quot;/&gt;&lt;fn_adres formatted-value=&quot;&quot;/&gt;&lt;fn_postcode/&gt;&lt;fn_plaats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46 43&quot; formatted-value=&quot;070 370 46 43&quot;&gt;&lt;phonenumber country-code=&quot;31&quot; number=&quot;070 370 46 43&quot;/&gt;&lt;/faxorganisatie&gt;&lt;telorganisatie value=&quot;070 370 46 20&quot; formatted-value=&quot;070 370 46 20&quot;&gt;&lt;phonenumber country-code=&quot;31&quot; number=&quot;070 370 46 20&quot;/&gt;&lt;/telorganisatie&gt;&lt;doorkiesnummer value=&quot;+31 652877029&quot; formatted-value=&quot;06 52 87 70 29&quot;&gt;&lt;phonenumber country-code=&quot;31&quot; number=&quot;+31 652877029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Han Yang Nio&quot;/&gt;&lt;email formatted-value=&quot;h.y.nio@minvenj.nl&quot;/&gt;&lt;functie formatted-value=&quot;Programmamedewerker Modernisering Kansspelen&quot;/&gt;&lt;retouradres formatted-value=&quot;&amp;gt; Retouradres Postbus 20301 2500 EH  Den Haag&quot;/&gt;&lt;directoraat value=&quot;Directoraat-Generaal Jeugd en Sanctietoepassing&quot; formatted-value=&quot;Directoraat-Generaal Jeugd en Sanctietoepassing&quot;/&gt;&lt;directoraatvolg formatted-value=&quot;Directoraat-Generaal Jeugd en Sanctietoepassing\n&quot;/&gt;&lt;directoraatnaam value=&quot;Directie Sanctie- en Preventiebeleid&quot; formatted-value=&quot;Directie Sanctie- en Preventiebeleid&quot;/&gt;&lt;directoraatnaamvolg formatted-value=&quot;Directie Sanctie- en Preventiebeleid&quot;/&gt;&lt;onderdeel value=&quot;&quot; formatted-value=&quot;&quot;/&gt;&lt;digionderdeel value=&quot;&quot; formatted-value=&quot;&quot;/&gt;&lt;onderdeelvolg formatted-value=&quot;&quot;/&gt;&lt;directieregel formatted-value=&quot; \n&quot;/&gt;&lt;datum value=&quot;2015-05-13T13:38:26&quot; formatted-value=&quot;13 mei 2015&quot;/&gt;&lt;onskenmerk value=&quot; &quot; formatted-value=&quot; &quot; format-disabled=&quot;true&quot;/&gt;&lt;uwkenmerk formatted-value=&quot;&quot;/&gt;&lt;onderwerp formatted-value=&quot;WODC onderzoek Prevalentie van problematisch speelgedrag onder deelnemers aan online kansspelen&quot; value=&quot;WODC onderzoek Prevalentie van problematisch speelgedrag onder deelnemers aan online kansspelen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1&quot;/&gt;&lt;radtelefoon value=&quot;1&quot;/&gt;&lt;chkfunctie1 value=&quot;1&quot;/&gt;&lt;chkfunctie2 value=&quot;1&quot;/&gt;&lt;aanhefdoc formatted-value=&quot;\nGeachte heer/mevrouw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1&quot; formatted-value=&quot;Geachte heer/mevrouw&quot; output-value=&quot;Geachte heer/mevrouw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180C36"/>
    <w:rsid w:val="00000E2C"/>
    <w:rsid w:val="00010B82"/>
    <w:rsid w:val="00015080"/>
    <w:rsid w:val="0003038A"/>
    <w:rsid w:val="000305A2"/>
    <w:rsid w:val="00034805"/>
    <w:rsid w:val="00034BD0"/>
    <w:rsid w:val="0003601E"/>
    <w:rsid w:val="000372B2"/>
    <w:rsid w:val="00037B67"/>
    <w:rsid w:val="00044603"/>
    <w:rsid w:val="00051D18"/>
    <w:rsid w:val="000657F1"/>
    <w:rsid w:val="00087AD8"/>
    <w:rsid w:val="00095FA2"/>
    <w:rsid w:val="000A04A5"/>
    <w:rsid w:val="000B7475"/>
    <w:rsid w:val="000C3F15"/>
    <w:rsid w:val="000C5ABA"/>
    <w:rsid w:val="000D5C3C"/>
    <w:rsid w:val="000D64F7"/>
    <w:rsid w:val="000E21B9"/>
    <w:rsid w:val="000E60D7"/>
    <w:rsid w:val="000E7A5F"/>
    <w:rsid w:val="00107E9B"/>
    <w:rsid w:val="001305E5"/>
    <w:rsid w:val="00133AE9"/>
    <w:rsid w:val="0013405B"/>
    <w:rsid w:val="00141A15"/>
    <w:rsid w:val="001475E6"/>
    <w:rsid w:val="00147AAD"/>
    <w:rsid w:val="00150C5C"/>
    <w:rsid w:val="001521C8"/>
    <w:rsid w:val="00152F45"/>
    <w:rsid w:val="001538EA"/>
    <w:rsid w:val="00180C36"/>
    <w:rsid w:val="00187A23"/>
    <w:rsid w:val="0019311F"/>
    <w:rsid w:val="001A4BCF"/>
    <w:rsid w:val="001B309F"/>
    <w:rsid w:val="001B5871"/>
    <w:rsid w:val="001B5B02"/>
    <w:rsid w:val="001B70EC"/>
    <w:rsid w:val="001B7231"/>
    <w:rsid w:val="001C5416"/>
    <w:rsid w:val="001C5A23"/>
    <w:rsid w:val="001D294D"/>
    <w:rsid w:val="001D7ED2"/>
    <w:rsid w:val="001E0CFA"/>
    <w:rsid w:val="001E298C"/>
    <w:rsid w:val="001E2C55"/>
    <w:rsid w:val="001E3B28"/>
    <w:rsid w:val="001E6037"/>
    <w:rsid w:val="001F535C"/>
    <w:rsid w:val="001F5ACA"/>
    <w:rsid w:val="001F6A7A"/>
    <w:rsid w:val="00220026"/>
    <w:rsid w:val="0022211F"/>
    <w:rsid w:val="00223377"/>
    <w:rsid w:val="00225CA2"/>
    <w:rsid w:val="00236A77"/>
    <w:rsid w:val="002377FC"/>
    <w:rsid w:val="00244902"/>
    <w:rsid w:val="00244AE4"/>
    <w:rsid w:val="00246838"/>
    <w:rsid w:val="00250DCD"/>
    <w:rsid w:val="00251844"/>
    <w:rsid w:val="00257B86"/>
    <w:rsid w:val="002619DD"/>
    <w:rsid w:val="002628BB"/>
    <w:rsid w:val="00272601"/>
    <w:rsid w:val="00273FAE"/>
    <w:rsid w:val="00276814"/>
    <w:rsid w:val="00284A74"/>
    <w:rsid w:val="00286F31"/>
    <w:rsid w:val="002929C5"/>
    <w:rsid w:val="00295C8F"/>
    <w:rsid w:val="00297659"/>
    <w:rsid w:val="002B3FAC"/>
    <w:rsid w:val="002B5CDA"/>
    <w:rsid w:val="002B68BC"/>
    <w:rsid w:val="002C1C8A"/>
    <w:rsid w:val="002D0ED1"/>
    <w:rsid w:val="002F5F30"/>
    <w:rsid w:val="003141C2"/>
    <w:rsid w:val="00314929"/>
    <w:rsid w:val="00335CFA"/>
    <w:rsid w:val="003368E7"/>
    <w:rsid w:val="00345341"/>
    <w:rsid w:val="00352500"/>
    <w:rsid w:val="00357F26"/>
    <w:rsid w:val="003604F9"/>
    <w:rsid w:val="00361EF6"/>
    <w:rsid w:val="0036353C"/>
    <w:rsid w:val="0037406A"/>
    <w:rsid w:val="003746C9"/>
    <w:rsid w:val="003758A5"/>
    <w:rsid w:val="00384C0F"/>
    <w:rsid w:val="003870DE"/>
    <w:rsid w:val="00393C14"/>
    <w:rsid w:val="00395531"/>
    <w:rsid w:val="003A6AB3"/>
    <w:rsid w:val="003B4410"/>
    <w:rsid w:val="003B6F85"/>
    <w:rsid w:val="003C0215"/>
    <w:rsid w:val="003D035E"/>
    <w:rsid w:val="003D184D"/>
    <w:rsid w:val="0040480F"/>
    <w:rsid w:val="0040618E"/>
    <w:rsid w:val="00407827"/>
    <w:rsid w:val="0040796D"/>
    <w:rsid w:val="004315A6"/>
    <w:rsid w:val="00440A65"/>
    <w:rsid w:val="00442C84"/>
    <w:rsid w:val="00450BB9"/>
    <w:rsid w:val="00455EED"/>
    <w:rsid w:val="00462AEC"/>
    <w:rsid w:val="00464889"/>
    <w:rsid w:val="004827DF"/>
    <w:rsid w:val="004857F0"/>
    <w:rsid w:val="004919ED"/>
    <w:rsid w:val="004A4B77"/>
    <w:rsid w:val="004A747C"/>
    <w:rsid w:val="004B124E"/>
    <w:rsid w:val="004B1BB4"/>
    <w:rsid w:val="004B6482"/>
    <w:rsid w:val="004C675E"/>
    <w:rsid w:val="004E3229"/>
    <w:rsid w:val="004E3511"/>
    <w:rsid w:val="004F0AAF"/>
    <w:rsid w:val="00507BE0"/>
    <w:rsid w:val="0051796D"/>
    <w:rsid w:val="005216C8"/>
    <w:rsid w:val="00523C4A"/>
    <w:rsid w:val="00525649"/>
    <w:rsid w:val="00531963"/>
    <w:rsid w:val="005346C1"/>
    <w:rsid w:val="00542265"/>
    <w:rsid w:val="00545D9C"/>
    <w:rsid w:val="005541C6"/>
    <w:rsid w:val="00570002"/>
    <w:rsid w:val="00571A35"/>
    <w:rsid w:val="0059105F"/>
    <w:rsid w:val="00593AEF"/>
    <w:rsid w:val="00594384"/>
    <w:rsid w:val="005A5543"/>
    <w:rsid w:val="005A55B8"/>
    <w:rsid w:val="005C5ED7"/>
    <w:rsid w:val="005D4B3F"/>
    <w:rsid w:val="005F4E0C"/>
    <w:rsid w:val="005F65B9"/>
    <w:rsid w:val="006102CA"/>
    <w:rsid w:val="0061035C"/>
    <w:rsid w:val="006220AB"/>
    <w:rsid w:val="0063508F"/>
    <w:rsid w:val="00642063"/>
    <w:rsid w:val="00652874"/>
    <w:rsid w:val="00672891"/>
    <w:rsid w:val="00675557"/>
    <w:rsid w:val="00686B70"/>
    <w:rsid w:val="0068739E"/>
    <w:rsid w:val="00690222"/>
    <w:rsid w:val="006A1BB1"/>
    <w:rsid w:val="006A257A"/>
    <w:rsid w:val="006A2ED2"/>
    <w:rsid w:val="006C71C5"/>
    <w:rsid w:val="006D4CBC"/>
    <w:rsid w:val="006E09C4"/>
    <w:rsid w:val="006E4227"/>
    <w:rsid w:val="006E6ACB"/>
    <w:rsid w:val="006F72E6"/>
    <w:rsid w:val="006F7D2B"/>
    <w:rsid w:val="0070667B"/>
    <w:rsid w:val="00711755"/>
    <w:rsid w:val="00723F16"/>
    <w:rsid w:val="00736C1A"/>
    <w:rsid w:val="00740EFF"/>
    <w:rsid w:val="00742046"/>
    <w:rsid w:val="00744F8E"/>
    <w:rsid w:val="00745E4E"/>
    <w:rsid w:val="00745E88"/>
    <w:rsid w:val="00750534"/>
    <w:rsid w:val="00760274"/>
    <w:rsid w:val="007848FF"/>
    <w:rsid w:val="00784CE2"/>
    <w:rsid w:val="007930DE"/>
    <w:rsid w:val="007A175E"/>
    <w:rsid w:val="007A6017"/>
    <w:rsid w:val="007A6519"/>
    <w:rsid w:val="007A7584"/>
    <w:rsid w:val="007B5765"/>
    <w:rsid w:val="007C166A"/>
    <w:rsid w:val="007C7DB8"/>
    <w:rsid w:val="007D316C"/>
    <w:rsid w:val="007D589B"/>
    <w:rsid w:val="00802B1E"/>
    <w:rsid w:val="00804E0F"/>
    <w:rsid w:val="008101F8"/>
    <w:rsid w:val="0081180A"/>
    <w:rsid w:val="00824E2B"/>
    <w:rsid w:val="00830811"/>
    <w:rsid w:val="00831A17"/>
    <w:rsid w:val="00834688"/>
    <w:rsid w:val="00834AAD"/>
    <w:rsid w:val="0084129B"/>
    <w:rsid w:val="00854B06"/>
    <w:rsid w:val="00856DD2"/>
    <w:rsid w:val="00860163"/>
    <w:rsid w:val="00882D77"/>
    <w:rsid w:val="00894344"/>
    <w:rsid w:val="0089530B"/>
    <w:rsid w:val="008B7AA0"/>
    <w:rsid w:val="008C11EF"/>
    <w:rsid w:val="008C489D"/>
    <w:rsid w:val="008C6B03"/>
    <w:rsid w:val="008D7CD1"/>
    <w:rsid w:val="008E5DEA"/>
    <w:rsid w:val="00911A00"/>
    <w:rsid w:val="00916524"/>
    <w:rsid w:val="00923EC0"/>
    <w:rsid w:val="009244E9"/>
    <w:rsid w:val="009360D7"/>
    <w:rsid w:val="009362A9"/>
    <w:rsid w:val="00936784"/>
    <w:rsid w:val="00942095"/>
    <w:rsid w:val="00943013"/>
    <w:rsid w:val="00943D74"/>
    <w:rsid w:val="00957013"/>
    <w:rsid w:val="009721B6"/>
    <w:rsid w:val="009762E3"/>
    <w:rsid w:val="00980B70"/>
    <w:rsid w:val="00983F87"/>
    <w:rsid w:val="009A289E"/>
    <w:rsid w:val="009B22BC"/>
    <w:rsid w:val="009B66D3"/>
    <w:rsid w:val="009C0584"/>
    <w:rsid w:val="009C29FC"/>
    <w:rsid w:val="009D3D43"/>
    <w:rsid w:val="009E0462"/>
    <w:rsid w:val="009E058E"/>
    <w:rsid w:val="009F310D"/>
    <w:rsid w:val="009F7E04"/>
    <w:rsid w:val="00A0453A"/>
    <w:rsid w:val="00A141D2"/>
    <w:rsid w:val="00A23AE6"/>
    <w:rsid w:val="00A2618B"/>
    <w:rsid w:val="00A46102"/>
    <w:rsid w:val="00A600D8"/>
    <w:rsid w:val="00A60F8B"/>
    <w:rsid w:val="00A73D43"/>
    <w:rsid w:val="00A94DE8"/>
    <w:rsid w:val="00A95AA1"/>
    <w:rsid w:val="00AA08FC"/>
    <w:rsid w:val="00AA6685"/>
    <w:rsid w:val="00AA7C58"/>
    <w:rsid w:val="00AB3633"/>
    <w:rsid w:val="00AB6A06"/>
    <w:rsid w:val="00AC4721"/>
    <w:rsid w:val="00AC6CB2"/>
    <w:rsid w:val="00AD6DE7"/>
    <w:rsid w:val="00AD7CB2"/>
    <w:rsid w:val="00AE02FC"/>
    <w:rsid w:val="00AE4162"/>
    <w:rsid w:val="00AE49F5"/>
    <w:rsid w:val="00AF262F"/>
    <w:rsid w:val="00AF6932"/>
    <w:rsid w:val="00B11DD7"/>
    <w:rsid w:val="00B16487"/>
    <w:rsid w:val="00B20464"/>
    <w:rsid w:val="00B21652"/>
    <w:rsid w:val="00B21E59"/>
    <w:rsid w:val="00B40737"/>
    <w:rsid w:val="00B40CEA"/>
    <w:rsid w:val="00B43D90"/>
    <w:rsid w:val="00B551FC"/>
    <w:rsid w:val="00B606D8"/>
    <w:rsid w:val="00B6253B"/>
    <w:rsid w:val="00B71217"/>
    <w:rsid w:val="00B81AC3"/>
    <w:rsid w:val="00B8558F"/>
    <w:rsid w:val="00B95C25"/>
    <w:rsid w:val="00B962D1"/>
    <w:rsid w:val="00B96328"/>
    <w:rsid w:val="00BA2C3F"/>
    <w:rsid w:val="00BA720E"/>
    <w:rsid w:val="00BA7C61"/>
    <w:rsid w:val="00BB25F7"/>
    <w:rsid w:val="00BB6D9A"/>
    <w:rsid w:val="00BC0C50"/>
    <w:rsid w:val="00BC17A5"/>
    <w:rsid w:val="00BE3FCD"/>
    <w:rsid w:val="00BE5F06"/>
    <w:rsid w:val="00BE6F63"/>
    <w:rsid w:val="00C07ADC"/>
    <w:rsid w:val="00C164B1"/>
    <w:rsid w:val="00C2122F"/>
    <w:rsid w:val="00C22C8B"/>
    <w:rsid w:val="00C34F09"/>
    <w:rsid w:val="00C414A2"/>
    <w:rsid w:val="00C54CBF"/>
    <w:rsid w:val="00C55607"/>
    <w:rsid w:val="00C57050"/>
    <w:rsid w:val="00C6487D"/>
    <w:rsid w:val="00C70976"/>
    <w:rsid w:val="00C738FA"/>
    <w:rsid w:val="00C767C6"/>
    <w:rsid w:val="00C827B2"/>
    <w:rsid w:val="00C93B6E"/>
    <w:rsid w:val="00C9588A"/>
    <w:rsid w:val="00CB2794"/>
    <w:rsid w:val="00CB312C"/>
    <w:rsid w:val="00CB444E"/>
    <w:rsid w:val="00CB5CF4"/>
    <w:rsid w:val="00CC3E4D"/>
    <w:rsid w:val="00CD1770"/>
    <w:rsid w:val="00CD6445"/>
    <w:rsid w:val="00CE3BAB"/>
    <w:rsid w:val="00CE5FBD"/>
    <w:rsid w:val="00CF3387"/>
    <w:rsid w:val="00CF659C"/>
    <w:rsid w:val="00D04F86"/>
    <w:rsid w:val="00D0585A"/>
    <w:rsid w:val="00D114F5"/>
    <w:rsid w:val="00D171DD"/>
    <w:rsid w:val="00D24627"/>
    <w:rsid w:val="00D3448A"/>
    <w:rsid w:val="00D3654D"/>
    <w:rsid w:val="00D377C3"/>
    <w:rsid w:val="00D47979"/>
    <w:rsid w:val="00D611CC"/>
    <w:rsid w:val="00D63B96"/>
    <w:rsid w:val="00D7197D"/>
    <w:rsid w:val="00D71AF7"/>
    <w:rsid w:val="00D76DDF"/>
    <w:rsid w:val="00D7735D"/>
    <w:rsid w:val="00D84BF8"/>
    <w:rsid w:val="00D85E0A"/>
    <w:rsid w:val="00D96F5F"/>
    <w:rsid w:val="00DB0E77"/>
    <w:rsid w:val="00DF46A2"/>
    <w:rsid w:val="00DF6525"/>
    <w:rsid w:val="00E039ED"/>
    <w:rsid w:val="00E13B1C"/>
    <w:rsid w:val="00E14183"/>
    <w:rsid w:val="00E21C5F"/>
    <w:rsid w:val="00E25CB4"/>
    <w:rsid w:val="00E33297"/>
    <w:rsid w:val="00E4284F"/>
    <w:rsid w:val="00E46F34"/>
    <w:rsid w:val="00E55D3B"/>
    <w:rsid w:val="00E611BE"/>
    <w:rsid w:val="00E63DCE"/>
    <w:rsid w:val="00E643A2"/>
    <w:rsid w:val="00E7056B"/>
    <w:rsid w:val="00E71126"/>
    <w:rsid w:val="00E763B6"/>
    <w:rsid w:val="00E778FB"/>
    <w:rsid w:val="00E856DF"/>
    <w:rsid w:val="00E94D3B"/>
    <w:rsid w:val="00EA29D4"/>
    <w:rsid w:val="00EC5602"/>
    <w:rsid w:val="00ED2B97"/>
    <w:rsid w:val="00EE16E4"/>
    <w:rsid w:val="00EE5924"/>
    <w:rsid w:val="00EE7A12"/>
    <w:rsid w:val="00EE7C75"/>
    <w:rsid w:val="00EF44D3"/>
    <w:rsid w:val="00EF637A"/>
    <w:rsid w:val="00F13BFB"/>
    <w:rsid w:val="00F203D4"/>
    <w:rsid w:val="00F26020"/>
    <w:rsid w:val="00F30C7A"/>
    <w:rsid w:val="00F3624E"/>
    <w:rsid w:val="00F50E56"/>
    <w:rsid w:val="00F53664"/>
    <w:rsid w:val="00F56D9C"/>
    <w:rsid w:val="00F64F6A"/>
    <w:rsid w:val="00F67249"/>
    <w:rsid w:val="00F718E5"/>
    <w:rsid w:val="00F75106"/>
    <w:rsid w:val="00F91E7F"/>
    <w:rsid w:val="00F92F9D"/>
    <w:rsid w:val="00F9446E"/>
    <w:rsid w:val="00F95777"/>
    <w:rsid w:val="00FA02AF"/>
    <w:rsid w:val="00FA11EB"/>
    <w:rsid w:val="00FA3D4B"/>
    <w:rsid w:val="00FA5BB6"/>
    <w:rsid w:val="00FB3BC7"/>
    <w:rsid w:val="00FB4B38"/>
    <w:rsid w:val="00FC08EA"/>
    <w:rsid w:val="00FC0F20"/>
    <w:rsid w:val="00FC614D"/>
    <w:rsid w:val="00FE18E0"/>
    <w:rsid w:val="00FE512A"/>
    <w:rsid w:val="00FE72B2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  <w14:docId w14:val="6B06D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link w:val="VoettekstChar"/>
    <w:uiPriority w:val="99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Verwijzingopmerking">
    <w:name w:val="annotation reference"/>
    <w:basedOn w:val="Standaardalinea-lettertype"/>
    <w:rsid w:val="00180C3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80C3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80C36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80C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80C36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rsid w:val="00180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0C36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361EF6"/>
    <w:rPr>
      <w:rFonts w:ascii="Verdana" w:hAnsi="Verdana"/>
      <w:sz w:val="18"/>
      <w:szCs w:val="24"/>
    </w:rPr>
  </w:style>
  <w:style w:type="table" w:styleId="Tabelraster">
    <w:name w:val="Table Grid"/>
    <w:basedOn w:val="Standaardtabel"/>
    <w:rsid w:val="00F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01F8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244902"/>
    <w:rPr>
      <w:rFonts w:ascii="Verdana" w:hAnsi="Verdana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8D7CD1"/>
    <w:rPr>
      <w:color w:val="808080"/>
    </w:rPr>
  </w:style>
  <w:style w:type="character" w:customStyle="1" w:styleId="KoptekstChar">
    <w:name w:val="Koptekst Char"/>
    <w:basedOn w:val="Standaardalinea-lettertype"/>
    <w:link w:val="Koptekst"/>
    <w:uiPriority w:val="99"/>
    <w:rsid w:val="00147AAD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4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MENTR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211</ap:Words>
  <ap:Characters>1164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1373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2015-06-16T12:03:00.0000000Z</lastPrinted>
  <dcterms:created xsi:type="dcterms:W3CDTF">2024-08-13T11:03:00.0000000Z</dcterms:created>
  <dcterms:modified xsi:type="dcterms:W3CDTF">2024-08-13T11:03:00.0000000Z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/>
  </property>
  <property fmtid="{D5CDD505-2E9C-101B-9397-08002B2CF9AE}" pid="4" name="datum">
    <vt:lpwstr>13 mei 2015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WODC onderzoek Prevalentie van problematisch speelgedrag onder deelnemers aan online kansspelen</vt:lpwstr>
  </property>
  <property fmtid="{D5CDD505-2E9C-101B-9397-08002B2CF9AE}" pid="8" name="_onderwerp">
    <vt:lpwstr>Onderwerp</vt:lpwstr>
  </property>
  <property fmtid="{D5CDD505-2E9C-101B-9397-08002B2CF9AE}" pid="9" name="onskenmerk">
    <vt:lpwstr> 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Directoraat-Generaal Jeugd en Sanctietoepassing</vt:lpwstr>
  </property>
  <property fmtid="{D5CDD505-2E9C-101B-9397-08002B2CF9AE}" pid="24" name="directoraatnaam">
    <vt:lpwstr>Directie Sanctie- en Preventiebeleid</vt:lpwstr>
  </property>
  <property fmtid="{D5CDD505-2E9C-101B-9397-08002B2CF9AE}" pid="25" name="afdelingraised">
    <vt:lpwstr> </vt:lpwstr>
  </property>
  <property fmtid="{D5CDD505-2E9C-101B-9397-08002B2CF9AE}" pid="26" name="directoraatnaamvolg">
    <vt:lpwstr>Directie Sanctie- en Preventiebeleid</vt:lpwstr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Directoraat-Generaal Jeugd en Sanctietoepassing_x000d_</vt:lpwstr>
  </property>
  <property fmtid="{D5CDD505-2E9C-101B-9397-08002B2CF9AE}" pid="30" name="functie">
    <vt:lpwstr>Programmamedewerker Modernisering Kansspelen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</Properties>
</file>