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0356AC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0356AC" w14:paraId="6C2ECD27" w14:textId="30DDC868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12 augustus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0356AC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00F0FAEF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0356AC">
              <w:t>kindgesprekken van kinderen bij rechters, naar aanleiding van de podcast ‘Scheidszaken’ van het Jeugdjournaal</w:t>
            </w:r>
            <w:r w:rsidR="000356AC">
              <w:br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FB3BC7" w:rsidP="00133AE9" w:rsidRDefault="000356AC" w14:paraId="2A2BBFB1" w14:textId="1AE41B4D">
            <w:pPr>
              <w:pStyle w:val="referentiegegevens"/>
            </w:pPr>
            <w:r w:rsidRPr="000356AC">
              <w:t xml:space="preserve">5655468 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0356AC" w:rsidR="00C6487D" w:rsidP="00133AE9" w:rsidRDefault="000356AC" w14:paraId="7E785020" w14:textId="2324E0DD">
            <w:pPr>
              <w:pStyle w:val="referentiegegevens"/>
            </w:pPr>
            <w:r w:rsidRPr="000356AC">
              <w:t>2024Z12124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4AB85EED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0356AC">
        <w:rPr>
          <w:rFonts w:cs="Utopia"/>
          <w:color w:val="000000"/>
        </w:rPr>
        <w:t>het lid</w:t>
      </w:r>
      <w:r w:rsidR="00F64F6A">
        <w:t xml:space="preserve"> </w:t>
      </w:r>
      <w:r w:rsidR="000356AC">
        <w:t>Bruyning (Nieuw Sociaal Contract)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0356AC">
        <w:rPr>
          <w:rFonts w:cs="Utopia"/>
          <w:color w:val="000000"/>
        </w:rPr>
        <w:t>staatssecretaris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 </w:t>
      </w:r>
      <w:r w:rsidR="000356AC">
        <w:t xml:space="preserve">kindgesprekken van kinderen bij rechters, naar aanleiding van de podcast ‘Scheidszaken’ van het Jeugdjournaal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0356AC">
        <w:t>22 juli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5A5FB89D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0356AC">
        <w:t>Staatssecretaris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-Van de Klashorst" w:value="M.H.M. Faber-Van de Klash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0356AC" w14:paraId="6B6473DD" w14:textId="48061FA1">
          <w:pPr>
            <w:pStyle w:val="broodtekst"/>
            <w:rPr>
              <w:szCs w:val="24"/>
            </w:rPr>
          </w:pPr>
          <w:r>
            <w:t>T.H.D. Struycken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356AC">
            <w:fldChar w:fldCharType="begin"/>
          </w:r>
          <w:r w:rsidR="000356AC">
            <w:instrText xml:space="preserve"> NUMPAGES   \* MERGEFORMAT </w:instrText>
          </w:r>
          <w:r w:rsidR="000356AC">
            <w:fldChar w:fldCharType="separate"/>
          </w:r>
          <w:r w:rsidR="00FC0F20">
            <w:t>1</w:t>
          </w:r>
          <w:r w:rsidR="000356A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356AC">
            <w:fldChar w:fldCharType="begin"/>
          </w:r>
          <w:r w:rsidR="000356AC">
            <w:instrText xml:space="preserve"> SECTIONPAGES   \* MERGEFORMAT </w:instrText>
          </w:r>
          <w:r w:rsidR="000356AC">
            <w:fldChar w:fldCharType="separate"/>
          </w:r>
          <w:r>
            <w:t>1</w:t>
          </w:r>
          <w:r w:rsidR="000356AC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356AC">
            <w:fldChar w:fldCharType="begin"/>
          </w:r>
          <w:r w:rsidR="000356AC">
            <w:instrText xml:space="preserve"> SECTIONPAGES   \* MERGEFORMAT </w:instrText>
          </w:r>
          <w:r w:rsidR="000356AC">
            <w:fldChar w:fldCharType="separate"/>
          </w:r>
          <w:r w:rsidR="003604F9">
            <w:t>2</w:t>
          </w:r>
          <w:r w:rsidR="000356AC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44A22412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80BFB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4577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56AC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80BFB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2DA8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222</ap:Words>
  <ap:Characters>1226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2024-08-12T13:53:00.0000000Z</dcterms:created>
  <dcterms:modified xsi:type="dcterms:W3CDTF">2024-08-12T13:53:00.0000000Z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