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55F6" w:rsidP="007955F6" w:rsidRDefault="00EA6FEE" w14:paraId="45211162" w14:textId="77777777">
      <w:r>
        <w:t>Geachte Voorzitter,</w:t>
      </w:r>
      <w:r>
        <w:br/>
      </w:r>
    </w:p>
    <w:p w:rsidR="00C94E5A" w:rsidP="009A12B0" w:rsidRDefault="00EA6FEE" w14:paraId="216C281B" w14:textId="2E74CBBE">
      <w:pPr>
        <w:rPr>
          <w:rStyle w:val="Zwaar"/>
          <w:b w:val="0"/>
          <w:bCs w:val="0"/>
        </w:rPr>
      </w:pPr>
      <w:r>
        <w:rPr>
          <w:szCs w:val="18"/>
        </w:rPr>
        <w:t xml:space="preserve">De vragen van het lid </w:t>
      </w:r>
      <w:r w:rsidR="00CA6A1E">
        <w:rPr>
          <w:szCs w:val="18"/>
        </w:rPr>
        <w:t>Ouwehand</w:t>
      </w:r>
      <w:r w:rsidR="009A12B0">
        <w:rPr>
          <w:szCs w:val="18"/>
        </w:rPr>
        <w:t xml:space="preserve"> (PvdD)</w:t>
      </w:r>
      <w:r>
        <w:rPr>
          <w:szCs w:val="18"/>
        </w:rPr>
        <w:t xml:space="preserve"> over </w:t>
      </w:r>
      <w:r w:rsidR="009A12B0">
        <w:rPr>
          <w:szCs w:val="18"/>
        </w:rPr>
        <w:t xml:space="preserve">“Het langverwachte verbod op stroomstootwapens in de veehouderij” (kenmerk </w:t>
      </w:r>
      <w:r w:rsidRPr="009A12B0" w:rsidR="009A12B0">
        <w:rPr>
          <w:szCs w:val="18"/>
        </w:rPr>
        <w:t>2024D29062</w:t>
      </w:r>
      <w:r w:rsidR="009A12B0">
        <w:rPr>
          <w:szCs w:val="18"/>
        </w:rPr>
        <w:t xml:space="preserve">) </w:t>
      </w:r>
      <w:r>
        <w:rPr>
          <w:szCs w:val="18"/>
        </w:rPr>
        <w:t xml:space="preserve">kunnen niet binnen de gebruikelijke termijn worden beantwoord. </w:t>
      </w:r>
      <w:r w:rsidRPr="009A12B0" w:rsidR="009A12B0">
        <w:rPr>
          <w:szCs w:val="18"/>
        </w:rPr>
        <w:t xml:space="preserve">De reden voor uitstel is dat het gaat om vragen die het nodigde uitzoekwerk en afstemming behoeven. Om de vragen zorgvuldig te beantwoorden en af te stemmen ¡s tijd nodig. Uiteraard zal ik mijn best doen de antwoorden zo spoedig mogelijk naar uw Kamer te sturen. </w:t>
      </w:r>
    </w:p>
    <w:p w:rsidRPr="00EC58D9" w:rsidR="007239A1" w:rsidP="007255FC" w:rsidRDefault="007239A1" w14:paraId="1683EC1A" w14:textId="77777777"/>
    <w:p w:rsidR="007239A1" w:rsidP="007255FC" w:rsidRDefault="009A12B0" w14:paraId="5E0557EB" w14:textId="4C1BA6D3">
      <w:r>
        <w:t>Hoogachtend,</w:t>
      </w:r>
    </w:p>
    <w:p w:rsidR="009A12B0" w:rsidP="007255FC" w:rsidRDefault="009A12B0" w14:paraId="044287D1" w14:textId="77777777"/>
    <w:p w:rsidR="009A12B0" w:rsidP="007255FC" w:rsidRDefault="009A12B0" w14:paraId="6BAB1B26" w14:textId="77777777"/>
    <w:p w:rsidR="009A12B0" w:rsidP="007255FC" w:rsidRDefault="009A12B0" w14:paraId="27033707" w14:textId="77777777"/>
    <w:p w:rsidRPr="00EC58D9" w:rsidR="009A12B0" w:rsidP="007255FC" w:rsidRDefault="009A12B0" w14:paraId="2693892C" w14:textId="77777777"/>
    <w:p w:rsidRPr="006A15A5" w:rsidR="007239A1" w:rsidP="007255FC" w:rsidRDefault="00EA6FEE" w14:paraId="0E0AAE3D" w14:textId="77777777">
      <w:pPr>
        <w:rPr>
          <w:szCs w:val="18"/>
        </w:rPr>
      </w:pPr>
      <w:r w:rsidRPr="009A12B0">
        <w:t>Femke Marije Wiersma</w:t>
      </w:r>
    </w:p>
    <w:p w:rsidR="004E505E" w:rsidP="00524FB4" w:rsidRDefault="00EA6FEE" w14:paraId="4ACB01CC" w14:textId="77777777">
      <w:r w:rsidRPr="00EC58D9">
        <w:t xml:space="preserve">Minister van </w:t>
      </w:r>
      <w:r w:rsidR="00704E60">
        <w:rPr>
          <w:rFonts w:cs="Calibri"/>
          <w:szCs w:val="18"/>
        </w:rPr>
        <w:t>Landbouw, Visserij, Voedselzekerheid en Natuur</w:t>
      </w:r>
    </w:p>
    <w:p w:rsidRPr="00006C01" w:rsidR="00481085" w:rsidP="00524FB4" w:rsidRDefault="00481085" w14:paraId="6910CC51" w14:textId="77777777"/>
    <w:p w:rsidRPr="00006C01" w:rsidR="00481085" w:rsidP="00524FB4" w:rsidRDefault="00481085" w14:paraId="696EC5D7" w14:textId="77777777"/>
    <w:sectPr w:rsidRPr="00006C01" w:rsidR="00481085"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277F2" w14:textId="77777777" w:rsidR="007510CD" w:rsidRDefault="007510CD">
      <w:r>
        <w:separator/>
      </w:r>
    </w:p>
    <w:p w14:paraId="53B0595A" w14:textId="77777777" w:rsidR="007510CD" w:rsidRDefault="007510CD"/>
  </w:endnote>
  <w:endnote w:type="continuationSeparator" w:id="0">
    <w:p w14:paraId="2C030889" w14:textId="77777777" w:rsidR="007510CD" w:rsidRDefault="007510CD">
      <w:r>
        <w:continuationSeparator/>
      </w:r>
    </w:p>
    <w:p w14:paraId="0B6B40FF" w14:textId="77777777" w:rsidR="007510CD" w:rsidRDefault="00751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505AE"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B166B" w14:paraId="11F1EAE2" w14:textId="77777777" w:rsidTr="00CA6A25">
      <w:trPr>
        <w:trHeight w:hRule="exact" w:val="240"/>
      </w:trPr>
      <w:tc>
        <w:tcPr>
          <w:tcW w:w="7601" w:type="dxa"/>
          <w:shd w:val="clear" w:color="auto" w:fill="auto"/>
        </w:tcPr>
        <w:p w14:paraId="0D07BEE1" w14:textId="77777777" w:rsidR="00527BD4" w:rsidRDefault="00527BD4" w:rsidP="003F1F6B">
          <w:pPr>
            <w:pStyle w:val="Huisstijl-Rubricering"/>
          </w:pPr>
        </w:p>
      </w:tc>
      <w:tc>
        <w:tcPr>
          <w:tcW w:w="2156" w:type="dxa"/>
        </w:tcPr>
        <w:p w14:paraId="7D3268F8" w14:textId="06FB14DA" w:rsidR="00527BD4" w:rsidRPr="00645414" w:rsidRDefault="00EA6FEE"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fldSimple w:instr=" SECTIONPAGES   \* MERGEFORMAT ">
            <w:r w:rsidR="00803A6C">
              <w:t>2</w:t>
            </w:r>
          </w:fldSimple>
        </w:p>
      </w:tc>
    </w:tr>
  </w:tbl>
  <w:p w14:paraId="08CC8C17"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B166B" w14:paraId="1DCEB001" w14:textId="77777777" w:rsidTr="00CA6A25">
      <w:trPr>
        <w:trHeight w:hRule="exact" w:val="240"/>
      </w:trPr>
      <w:tc>
        <w:tcPr>
          <w:tcW w:w="7601" w:type="dxa"/>
          <w:shd w:val="clear" w:color="auto" w:fill="auto"/>
        </w:tcPr>
        <w:p w14:paraId="68A18CC4" w14:textId="77777777" w:rsidR="00527BD4" w:rsidRDefault="00527BD4" w:rsidP="008C356D">
          <w:pPr>
            <w:pStyle w:val="Huisstijl-Rubricering"/>
          </w:pPr>
        </w:p>
      </w:tc>
      <w:tc>
        <w:tcPr>
          <w:tcW w:w="2170" w:type="dxa"/>
        </w:tcPr>
        <w:p w14:paraId="18A21A11" w14:textId="47DA6CF6" w:rsidR="00527BD4" w:rsidRPr="00ED539E" w:rsidRDefault="00EA6FEE"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fldSimple w:instr=" SECTIONPAGES   \* MERGEFORMAT ">
            <w:r w:rsidR="001436DD">
              <w:t>1</w:t>
            </w:r>
          </w:fldSimple>
        </w:p>
      </w:tc>
    </w:tr>
  </w:tbl>
  <w:p w14:paraId="1D42E830" w14:textId="77777777" w:rsidR="00527BD4" w:rsidRPr="00BC3B53" w:rsidRDefault="00527BD4" w:rsidP="008C356D">
    <w:pPr>
      <w:pStyle w:val="Voettekst"/>
      <w:spacing w:line="240" w:lineRule="auto"/>
      <w:rPr>
        <w:sz w:val="2"/>
        <w:szCs w:val="2"/>
      </w:rPr>
    </w:pPr>
  </w:p>
  <w:p w14:paraId="2AD23A67"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366BF" w14:textId="77777777" w:rsidR="007510CD" w:rsidRDefault="007510CD">
      <w:r>
        <w:separator/>
      </w:r>
    </w:p>
    <w:p w14:paraId="04E9856E" w14:textId="77777777" w:rsidR="007510CD" w:rsidRDefault="007510CD"/>
  </w:footnote>
  <w:footnote w:type="continuationSeparator" w:id="0">
    <w:p w14:paraId="49B19E09" w14:textId="77777777" w:rsidR="007510CD" w:rsidRDefault="007510CD">
      <w:r>
        <w:continuationSeparator/>
      </w:r>
    </w:p>
    <w:p w14:paraId="3E08AADE" w14:textId="77777777" w:rsidR="007510CD" w:rsidRDefault="00751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B166B" w14:paraId="47AD45AE" w14:textId="77777777" w:rsidTr="00A50CF6">
      <w:tc>
        <w:tcPr>
          <w:tcW w:w="2156" w:type="dxa"/>
          <w:shd w:val="clear" w:color="auto" w:fill="auto"/>
        </w:tcPr>
        <w:p w14:paraId="0970CE76" w14:textId="77777777" w:rsidR="00527BD4" w:rsidRPr="005819CE" w:rsidRDefault="00EA6FEE" w:rsidP="00A50CF6">
          <w:pPr>
            <w:pStyle w:val="Huisstijl-Adres"/>
            <w:rPr>
              <w:b/>
            </w:rPr>
          </w:pPr>
          <w:r>
            <w:rPr>
              <w:b/>
            </w:rPr>
            <w:t>Directoraat-generaal Agro</w:t>
          </w:r>
          <w:r w:rsidRPr="005819CE">
            <w:rPr>
              <w:b/>
            </w:rPr>
            <w:br/>
          </w:r>
          <w:r>
            <w:t>Directie Dierlijke Agroketens en Dierenwelzijn</w:t>
          </w:r>
        </w:p>
      </w:tc>
    </w:tr>
    <w:tr w:rsidR="00BB166B" w14:paraId="6E0C6281" w14:textId="77777777" w:rsidTr="00A50CF6">
      <w:trPr>
        <w:trHeight w:hRule="exact" w:val="200"/>
      </w:trPr>
      <w:tc>
        <w:tcPr>
          <w:tcW w:w="2156" w:type="dxa"/>
          <w:shd w:val="clear" w:color="auto" w:fill="auto"/>
        </w:tcPr>
        <w:p w14:paraId="5D57029E" w14:textId="77777777" w:rsidR="00527BD4" w:rsidRPr="005819CE" w:rsidRDefault="00527BD4" w:rsidP="00A50CF6"/>
      </w:tc>
    </w:tr>
    <w:tr w:rsidR="00BB166B" w14:paraId="690A03A2" w14:textId="77777777" w:rsidTr="00502512">
      <w:trPr>
        <w:trHeight w:hRule="exact" w:val="774"/>
      </w:trPr>
      <w:tc>
        <w:tcPr>
          <w:tcW w:w="2156" w:type="dxa"/>
          <w:shd w:val="clear" w:color="auto" w:fill="auto"/>
        </w:tcPr>
        <w:p w14:paraId="6C2BD969" w14:textId="77777777" w:rsidR="00527BD4" w:rsidRDefault="00EA6FEE" w:rsidP="003A5290">
          <w:pPr>
            <w:pStyle w:val="Huisstijl-Kopje"/>
          </w:pPr>
          <w:r>
            <w:t>Ons kenmerk</w:t>
          </w:r>
        </w:p>
        <w:p w14:paraId="6940765F" w14:textId="77777777" w:rsidR="00527BD4" w:rsidRPr="005819CE" w:rsidRDefault="00EA6FEE" w:rsidP="001E6117">
          <w:pPr>
            <w:pStyle w:val="Huisstijl-Kopje"/>
          </w:pPr>
          <w:r>
            <w:rPr>
              <w:b w:val="0"/>
            </w:rPr>
            <w:t>DGA-DAD</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81953428</w:t>
              </w:r>
              <w:r w:rsidR="00F90A14">
                <w:rPr>
                  <w:b w:val="0"/>
                </w:rPr>
                <w:fldChar w:fldCharType="end"/>
              </w:r>
            </w:sdtContent>
          </w:sdt>
        </w:p>
      </w:tc>
    </w:tr>
  </w:tbl>
  <w:p w14:paraId="403A57FC" w14:textId="77777777" w:rsidR="00527BD4" w:rsidRDefault="00527BD4" w:rsidP="008C356D"/>
  <w:p w14:paraId="194E3B3C" w14:textId="77777777" w:rsidR="00527BD4" w:rsidRPr="00740712" w:rsidRDefault="00527BD4" w:rsidP="008C356D"/>
  <w:p w14:paraId="69433AB8" w14:textId="77777777" w:rsidR="00527BD4" w:rsidRPr="00217880" w:rsidRDefault="00527BD4" w:rsidP="008C356D">
    <w:pPr>
      <w:spacing w:line="0" w:lineRule="atLeast"/>
      <w:rPr>
        <w:sz w:val="2"/>
        <w:szCs w:val="2"/>
      </w:rPr>
    </w:pPr>
  </w:p>
  <w:p w14:paraId="5330A173" w14:textId="77777777" w:rsidR="00527BD4" w:rsidRDefault="00527BD4" w:rsidP="004F44C2">
    <w:pPr>
      <w:pStyle w:val="Koptekst"/>
      <w:rPr>
        <w:rFonts w:cs="Verdana-Bold"/>
        <w:b/>
        <w:bCs/>
        <w:smallCaps/>
        <w:szCs w:val="18"/>
      </w:rPr>
    </w:pPr>
  </w:p>
  <w:p w14:paraId="0BAE953E" w14:textId="77777777" w:rsidR="00527BD4" w:rsidRDefault="00527BD4" w:rsidP="004F44C2"/>
  <w:p w14:paraId="43A0248B" w14:textId="77777777" w:rsidR="00527BD4" w:rsidRPr="00740712" w:rsidRDefault="00527BD4" w:rsidP="004F44C2"/>
  <w:p w14:paraId="71A6CB19"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BB166B" w14:paraId="59C72260" w14:textId="77777777" w:rsidTr="00751A6A">
      <w:trPr>
        <w:trHeight w:val="2636"/>
      </w:trPr>
      <w:tc>
        <w:tcPr>
          <w:tcW w:w="737" w:type="dxa"/>
          <w:shd w:val="clear" w:color="auto" w:fill="auto"/>
        </w:tcPr>
        <w:p w14:paraId="33535303"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1EA46937" w14:textId="77777777" w:rsidR="00527BD4" w:rsidRDefault="00EA6FEE" w:rsidP="00D0609E">
          <w:pPr>
            <w:framePr w:w="6340" w:h="2750" w:hRule="exact" w:hSpace="180" w:wrap="around" w:vAnchor="page" w:hAnchor="text" w:x="3873" w:y="-140"/>
            <w:spacing w:line="240" w:lineRule="auto"/>
          </w:pPr>
          <w:r>
            <w:t xml:space="preserve"> </w:t>
          </w:r>
          <w:r w:rsidR="002A084F">
            <w:t xml:space="preserve"> </w:t>
          </w:r>
          <w:r>
            <w:t xml:space="preserve"> </w:t>
          </w:r>
          <w:r w:rsidR="009240EC" w:rsidRPr="009240EC">
            <w:rPr>
              <w:sz w:val="2"/>
              <w:szCs w:val="2"/>
            </w:rPr>
            <w:t xml:space="preserve"> </w:t>
          </w:r>
          <w:r>
            <w:rPr>
              <w:noProof/>
              <w:szCs w:val="18"/>
            </w:rPr>
            <w:drawing>
              <wp:inline distT="0" distB="0" distL="0" distR="0" wp14:anchorId="2DE550AB" wp14:editId="51548E28">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p w14:paraId="246535A1" w14:textId="77777777" w:rsidR="003E0C4D" w:rsidRDefault="003E0C4D" w:rsidP="00D0609E">
          <w:pPr>
            <w:framePr w:w="6340" w:h="2750" w:hRule="exact" w:hSpace="180" w:wrap="around" w:vAnchor="page" w:hAnchor="text" w:x="3873" w:y="-140"/>
            <w:spacing w:line="240" w:lineRule="auto"/>
          </w:pPr>
        </w:p>
      </w:tc>
    </w:tr>
  </w:tbl>
  <w:p w14:paraId="477EA241" w14:textId="77777777" w:rsidR="00527BD4" w:rsidRDefault="00527BD4" w:rsidP="00D0609E">
    <w:pPr>
      <w:framePr w:w="6340" w:h="2750" w:hRule="exact" w:hSpace="180" w:wrap="around" w:vAnchor="page" w:hAnchor="text" w:x="3873" w:y="-140"/>
    </w:pPr>
  </w:p>
  <w:p w14:paraId="6023683C"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B166B" w14:paraId="0306FF24" w14:textId="77777777" w:rsidTr="00A50CF6">
      <w:tc>
        <w:tcPr>
          <w:tcW w:w="2160" w:type="dxa"/>
          <w:shd w:val="clear" w:color="auto" w:fill="auto"/>
        </w:tcPr>
        <w:p w14:paraId="4962B0B8" w14:textId="77777777" w:rsidR="00527BD4" w:rsidRPr="005819CE" w:rsidRDefault="00EA6FEE" w:rsidP="00A50CF6">
          <w:pPr>
            <w:pStyle w:val="Huisstijl-Adres"/>
            <w:rPr>
              <w:b/>
            </w:rPr>
          </w:pPr>
          <w:r>
            <w:rPr>
              <w:b/>
            </w:rPr>
            <w:t>Directoraat-generaal Agro</w:t>
          </w:r>
          <w:r w:rsidRPr="005819CE">
            <w:rPr>
              <w:b/>
            </w:rPr>
            <w:br/>
          </w:r>
          <w:r>
            <w:t>Directie Dierlijke Agroketens en Dierenwelzijn</w:t>
          </w:r>
        </w:p>
        <w:p w14:paraId="6A226466" w14:textId="77777777" w:rsidR="00527BD4" w:rsidRPr="00BE5ED9" w:rsidRDefault="00EA6FEE" w:rsidP="00A50CF6">
          <w:pPr>
            <w:pStyle w:val="Huisstijl-Adres"/>
          </w:pPr>
          <w:r>
            <w:rPr>
              <w:b/>
            </w:rPr>
            <w:t>Bezoekadres</w:t>
          </w:r>
          <w:r>
            <w:rPr>
              <w:b/>
            </w:rPr>
            <w:br/>
          </w:r>
          <w:r>
            <w:t>Bezuidenhoutseweg 73</w:t>
          </w:r>
          <w:r w:rsidRPr="005819CE">
            <w:br/>
          </w:r>
          <w:r>
            <w:t>2594 AC Den Haag</w:t>
          </w:r>
        </w:p>
        <w:p w14:paraId="447289ED" w14:textId="77777777" w:rsidR="00EF495B" w:rsidRDefault="00EA6FEE" w:rsidP="0098788A">
          <w:pPr>
            <w:pStyle w:val="Huisstijl-Adres"/>
          </w:pPr>
          <w:r>
            <w:rPr>
              <w:b/>
            </w:rPr>
            <w:t>Postadres</w:t>
          </w:r>
          <w:r>
            <w:rPr>
              <w:b/>
            </w:rPr>
            <w:br/>
          </w:r>
          <w:r>
            <w:t>Postbus 20401</w:t>
          </w:r>
          <w:r w:rsidRPr="005819CE">
            <w:br/>
            <w:t>2500 E</w:t>
          </w:r>
          <w:r>
            <w:t>K</w:t>
          </w:r>
          <w:r w:rsidRPr="005819CE">
            <w:t xml:space="preserve"> Den Haag</w:t>
          </w:r>
        </w:p>
        <w:p w14:paraId="79222003" w14:textId="77777777" w:rsidR="00556BEE" w:rsidRPr="005B3814" w:rsidRDefault="00EA6FEE" w:rsidP="0098788A">
          <w:pPr>
            <w:pStyle w:val="Huisstijl-Adres"/>
          </w:pPr>
          <w:r>
            <w:rPr>
              <w:b/>
            </w:rPr>
            <w:t>Overheidsidentificatienr</w:t>
          </w:r>
          <w:r>
            <w:rPr>
              <w:b/>
            </w:rPr>
            <w:br/>
          </w:r>
          <w:r w:rsidR="00BA129E">
            <w:rPr>
              <w:rFonts w:cs="Agrofont"/>
              <w:iCs/>
            </w:rPr>
            <w:t>00000001858272854000</w:t>
          </w:r>
        </w:p>
        <w:p w14:paraId="6A561240" w14:textId="175A08C5" w:rsidR="00527BD4" w:rsidRPr="00803A6C" w:rsidRDefault="00EA6FEE"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tc>
    </w:tr>
    <w:tr w:rsidR="00BB166B" w14:paraId="69B30307" w14:textId="77777777" w:rsidTr="00A50CF6">
      <w:trPr>
        <w:trHeight w:hRule="exact" w:val="200"/>
      </w:trPr>
      <w:tc>
        <w:tcPr>
          <w:tcW w:w="2160" w:type="dxa"/>
          <w:shd w:val="clear" w:color="auto" w:fill="auto"/>
        </w:tcPr>
        <w:p w14:paraId="3E76AC0B" w14:textId="77777777" w:rsidR="00527BD4" w:rsidRPr="005819CE" w:rsidRDefault="00527BD4" w:rsidP="00A50CF6"/>
      </w:tc>
    </w:tr>
    <w:tr w:rsidR="00BB166B" w14:paraId="321927FF" w14:textId="77777777" w:rsidTr="00A50CF6">
      <w:tc>
        <w:tcPr>
          <w:tcW w:w="2160" w:type="dxa"/>
          <w:shd w:val="clear" w:color="auto" w:fill="auto"/>
        </w:tcPr>
        <w:p w14:paraId="13881D01" w14:textId="77777777" w:rsidR="000C0163" w:rsidRPr="005819CE" w:rsidRDefault="00EA6FEE" w:rsidP="000C0163">
          <w:pPr>
            <w:pStyle w:val="Huisstijl-Kopje"/>
          </w:pPr>
          <w:r>
            <w:t>Ons kenmerk</w:t>
          </w:r>
          <w:r w:rsidRPr="005819CE">
            <w:t xml:space="preserve"> </w:t>
          </w:r>
        </w:p>
        <w:p w14:paraId="67CD73B2" w14:textId="77777777" w:rsidR="000C0163" w:rsidRPr="005819CE" w:rsidRDefault="00EA6FEE" w:rsidP="000C0163">
          <w:pPr>
            <w:pStyle w:val="Huisstijl-Gegeven"/>
          </w:pPr>
          <w:r>
            <w:t>DGA-DAD /</w:t>
          </w:r>
          <w:r w:rsidR="00CC7BA8">
            <w:t xml:space="preserve"> </w:t>
          </w:r>
          <w:r>
            <w:t>81953428</w:t>
          </w:r>
        </w:p>
        <w:p w14:paraId="4FDC66AE" w14:textId="77777777" w:rsidR="00527BD4" w:rsidRPr="005819CE" w:rsidRDefault="00EA6FEE" w:rsidP="00A50CF6">
          <w:pPr>
            <w:pStyle w:val="Huisstijl-Kopje"/>
          </w:pPr>
          <w:r>
            <w:t>Uw kenmerk</w:t>
          </w:r>
        </w:p>
        <w:p w14:paraId="555BF415" w14:textId="77777777" w:rsidR="00527BD4" w:rsidRPr="005819CE" w:rsidRDefault="00EA6FEE" w:rsidP="00A50CF6">
          <w:pPr>
            <w:pStyle w:val="Huisstijl-Gegeven"/>
          </w:pPr>
          <w:r>
            <w:t>2024D29062</w:t>
          </w:r>
        </w:p>
        <w:p w14:paraId="4383CB40" w14:textId="5C5A02E8" w:rsidR="00527BD4" w:rsidRPr="005819CE" w:rsidRDefault="00527BD4" w:rsidP="00A50CF6">
          <w:pPr>
            <w:pStyle w:val="Huisstijl-Gegeven"/>
          </w:pPr>
        </w:p>
      </w:tc>
    </w:tr>
  </w:tbl>
  <w:p w14:paraId="0A204200"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B166B" w14:paraId="51004E26" w14:textId="77777777" w:rsidTr="009E2051">
      <w:trPr>
        <w:trHeight w:val="400"/>
      </w:trPr>
      <w:tc>
        <w:tcPr>
          <w:tcW w:w="7520" w:type="dxa"/>
          <w:gridSpan w:val="2"/>
          <w:shd w:val="clear" w:color="auto" w:fill="auto"/>
        </w:tcPr>
        <w:p w14:paraId="12909DBE" w14:textId="77777777" w:rsidR="00527BD4" w:rsidRPr="00BC3B53" w:rsidRDefault="00EA6FEE" w:rsidP="00A50CF6">
          <w:pPr>
            <w:pStyle w:val="Huisstijl-Retouradres"/>
          </w:pPr>
          <w:r>
            <w:t>&gt; Retouradres Postbus 20401 2500 EK Den Haag</w:t>
          </w:r>
        </w:p>
      </w:tc>
    </w:tr>
    <w:tr w:rsidR="00BB166B" w14:paraId="397C2467" w14:textId="77777777" w:rsidTr="009E2051">
      <w:tc>
        <w:tcPr>
          <w:tcW w:w="7520" w:type="dxa"/>
          <w:gridSpan w:val="2"/>
          <w:shd w:val="clear" w:color="auto" w:fill="auto"/>
        </w:tcPr>
        <w:p w14:paraId="13C2F6A0" w14:textId="77777777" w:rsidR="00527BD4" w:rsidRPr="00983E8F" w:rsidRDefault="00527BD4" w:rsidP="00A50CF6">
          <w:pPr>
            <w:pStyle w:val="Huisstijl-Rubricering"/>
          </w:pPr>
        </w:p>
      </w:tc>
    </w:tr>
    <w:tr w:rsidR="00BB166B" w14:paraId="469C4C9B" w14:textId="77777777" w:rsidTr="009E2051">
      <w:trPr>
        <w:trHeight w:hRule="exact" w:val="2440"/>
      </w:trPr>
      <w:tc>
        <w:tcPr>
          <w:tcW w:w="7520" w:type="dxa"/>
          <w:gridSpan w:val="2"/>
          <w:shd w:val="clear" w:color="auto" w:fill="auto"/>
        </w:tcPr>
        <w:p w14:paraId="6A8D59CF" w14:textId="77777777" w:rsidR="00527BD4" w:rsidRDefault="00EA6FEE" w:rsidP="00A50CF6">
          <w:pPr>
            <w:pStyle w:val="Huisstijl-NAW"/>
          </w:pPr>
          <w:r>
            <w:t xml:space="preserve">De Voorzitter van de Tweede Kamer </w:t>
          </w:r>
        </w:p>
        <w:p w14:paraId="4BBB4499" w14:textId="77777777" w:rsidR="00D87195" w:rsidRDefault="00EA6FEE" w:rsidP="00D87195">
          <w:pPr>
            <w:pStyle w:val="Huisstijl-NAW"/>
          </w:pPr>
          <w:r>
            <w:t>der Staten-Generaal</w:t>
          </w:r>
        </w:p>
        <w:p w14:paraId="6A4378B9" w14:textId="77777777" w:rsidR="005C769E" w:rsidRDefault="00EA6FEE" w:rsidP="005C769E">
          <w:pPr>
            <w:rPr>
              <w:szCs w:val="18"/>
            </w:rPr>
          </w:pPr>
          <w:r>
            <w:rPr>
              <w:szCs w:val="18"/>
            </w:rPr>
            <w:t>Prinses Irenestraat 6</w:t>
          </w:r>
        </w:p>
        <w:p w14:paraId="397B3490" w14:textId="77777777" w:rsidR="005C769E" w:rsidRDefault="00EA6FEE" w:rsidP="005C769E">
          <w:pPr>
            <w:pStyle w:val="Huisstijl-NAW"/>
          </w:pPr>
          <w:r>
            <w:t>2595 BD  DEN HAAG</w:t>
          </w:r>
        </w:p>
      </w:tc>
    </w:tr>
    <w:tr w:rsidR="00BB166B" w14:paraId="5CF63C96" w14:textId="77777777" w:rsidTr="009E2051">
      <w:trPr>
        <w:trHeight w:hRule="exact" w:val="400"/>
      </w:trPr>
      <w:tc>
        <w:tcPr>
          <w:tcW w:w="7520" w:type="dxa"/>
          <w:gridSpan w:val="2"/>
          <w:shd w:val="clear" w:color="auto" w:fill="auto"/>
        </w:tcPr>
        <w:p w14:paraId="7533BD68"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BB166B" w14:paraId="46A1BA13" w14:textId="77777777" w:rsidTr="009E2051">
      <w:trPr>
        <w:trHeight w:val="240"/>
      </w:trPr>
      <w:tc>
        <w:tcPr>
          <w:tcW w:w="900" w:type="dxa"/>
          <w:shd w:val="clear" w:color="auto" w:fill="auto"/>
        </w:tcPr>
        <w:p w14:paraId="6D7F1F6E" w14:textId="77777777" w:rsidR="00527BD4" w:rsidRPr="007709EF" w:rsidRDefault="00EA6FEE" w:rsidP="00A50CF6">
          <w:pPr>
            <w:rPr>
              <w:szCs w:val="18"/>
            </w:rPr>
          </w:pPr>
          <w:r>
            <w:rPr>
              <w:szCs w:val="18"/>
            </w:rPr>
            <w:t>Datum</w:t>
          </w:r>
        </w:p>
      </w:tc>
      <w:tc>
        <w:tcPr>
          <w:tcW w:w="6620" w:type="dxa"/>
          <w:shd w:val="clear" w:color="auto" w:fill="auto"/>
        </w:tcPr>
        <w:p w14:paraId="40E5B01A" w14:textId="0AC0317C" w:rsidR="00527BD4" w:rsidRPr="007709EF" w:rsidRDefault="00252705" w:rsidP="00A50CF6">
          <w:r>
            <w:t>7 augustus 2024</w:t>
          </w:r>
        </w:p>
      </w:tc>
    </w:tr>
    <w:tr w:rsidR="00BB166B" w14:paraId="485ECD39" w14:textId="77777777" w:rsidTr="009E2051">
      <w:trPr>
        <w:trHeight w:val="240"/>
      </w:trPr>
      <w:tc>
        <w:tcPr>
          <w:tcW w:w="900" w:type="dxa"/>
          <w:shd w:val="clear" w:color="auto" w:fill="auto"/>
        </w:tcPr>
        <w:p w14:paraId="456C4292" w14:textId="77777777" w:rsidR="00527BD4" w:rsidRPr="007709EF" w:rsidRDefault="00EA6FEE" w:rsidP="00A50CF6">
          <w:pPr>
            <w:rPr>
              <w:szCs w:val="18"/>
            </w:rPr>
          </w:pPr>
          <w:r>
            <w:rPr>
              <w:szCs w:val="18"/>
            </w:rPr>
            <w:t>Betreft</w:t>
          </w:r>
        </w:p>
      </w:tc>
      <w:tc>
        <w:tcPr>
          <w:tcW w:w="6620" w:type="dxa"/>
          <w:shd w:val="clear" w:color="auto" w:fill="auto"/>
        </w:tcPr>
        <w:p w14:paraId="6542A272" w14:textId="30DDF9CB" w:rsidR="00527BD4" w:rsidRPr="007709EF" w:rsidRDefault="00EA6FEE" w:rsidP="00A50CF6">
          <w:r>
            <w:t>Uitstel beantwoording vragen over "Het lan</w:t>
          </w:r>
          <w:r w:rsidR="0018120A">
            <w:t>g</w:t>
          </w:r>
          <w:r>
            <w:t>verwachte verbod op stroomstootwapens in de veehouderij"</w:t>
          </w:r>
        </w:p>
      </w:tc>
    </w:tr>
  </w:tbl>
  <w:p w14:paraId="77F3ED6E"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8E0CEBE">
      <w:start w:val="1"/>
      <w:numFmt w:val="bullet"/>
      <w:pStyle w:val="Lijstopsomteken"/>
      <w:lvlText w:val="•"/>
      <w:lvlJc w:val="left"/>
      <w:pPr>
        <w:tabs>
          <w:tab w:val="num" w:pos="227"/>
        </w:tabs>
        <w:ind w:left="227" w:hanging="227"/>
      </w:pPr>
      <w:rPr>
        <w:rFonts w:ascii="Verdana" w:hAnsi="Verdana" w:hint="default"/>
        <w:sz w:val="18"/>
        <w:szCs w:val="18"/>
      </w:rPr>
    </w:lvl>
    <w:lvl w:ilvl="1" w:tplc="D81640E8" w:tentative="1">
      <w:start w:val="1"/>
      <w:numFmt w:val="bullet"/>
      <w:lvlText w:val="o"/>
      <w:lvlJc w:val="left"/>
      <w:pPr>
        <w:tabs>
          <w:tab w:val="num" w:pos="1440"/>
        </w:tabs>
        <w:ind w:left="1440" w:hanging="360"/>
      </w:pPr>
      <w:rPr>
        <w:rFonts w:ascii="Courier New" w:hAnsi="Courier New" w:cs="Courier New" w:hint="default"/>
      </w:rPr>
    </w:lvl>
    <w:lvl w:ilvl="2" w:tplc="81623368" w:tentative="1">
      <w:start w:val="1"/>
      <w:numFmt w:val="bullet"/>
      <w:lvlText w:val=""/>
      <w:lvlJc w:val="left"/>
      <w:pPr>
        <w:tabs>
          <w:tab w:val="num" w:pos="2160"/>
        </w:tabs>
        <w:ind w:left="2160" w:hanging="360"/>
      </w:pPr>
      <w:rPr>
        <w:rFonts w:ascii="Wingdings" w:hAnsi="Wingdings" w:hint="default"/>
      </w:rPr>
    </w:lvl>
    <w:lvl w:ilvl="3" w:tplc="64B01A48" w:tentative="1">
      <w:start w:val="1"/>
      <w:numFmt w:val="bullet"/>
      <w:lvlText w:val=""/>
      <w:lvlJc w:val="left"/>
      <w:pPr>
        <w:tabs>
          <w:tab w:val="num" w:pos="2880"/>
        </w:tabs>
        <w:ind w:left="2880" w:hanging="360"/>
      </w:pPr>
      <w:rPr>
        <w:rFonts w:ascii="Symbol" w:hAnsi="Symbol" w:hint="default"/>
      </w:rPr>
    </w:lvl>
    <w:lvl w:ilvl="4" w:tplc="AA96A842" w:tentative="1">
      <w:start w:val="1"/>
      <w:numFmt w:val="bullet"/>
      <w:lvlText w:val="o"/>
      <w:lvlJc w:val="left"/>
      <w:pPr>
        <w:tabs>
          <w:tab w:val="num" w:pos="3600"/>
        </w:tabs>
        <w:ind w:left="3600" w:hanging="360"/>
      </w:pPr>
      <w:rPr>
        <w:rFonts w:ascii="Courier New" w:hAnsi="Courier New" w:cs="Courier New" w:hint="default"/>
      </w:rPr>
    </w:lvl>
    <w:lvl w:ilvl="5" w:tplc="939096EA" w:tentative="1">
      <w:start w:val="1"/>
      <w:numFmt w:val="bullet"/>
      <w:lvlText w:val=""/>
      <w:lvlJc w:val="left"/>
      <w:pPr>
        <w:tabs>
          <w:tab w:val="num" w:pos="4320"/>
        </w:tabs>
        <w:ind w:left="4320" w:hanging="360"/>
      </w:pPr>
      <w:rPr>
        <w:rFonts w:ascii="Wingdings" w:hAnsi="Wingdings" w:hint="default"/>
      </w:rPr>
    </w:lvl>
    <w:lvl w:ilvl="6" w:tplc="004EE85A" w:tentative="1">
      <w:start w:val="1"/>
      <w:numFmt w:val="bullet"/>
      <w:lvlText w:val=""/>
      <w:lvlJc w:val="left"/>
      <w:pPr>
        <w:tabs>
          <w:tab w:val="num" w:pos="5040"/>
        </w:tabs>
        <w:ind w:left="5040" w:hanging="360"/>
      </w:pPr>
      <w:rPr>
        <w:rFonts w:ascii="Symbol" w:hAnsi="Symbol" w:hint="default"/>
      </w:rPr>
    </w:lvl>
    <w:lvl w:ilvl="7" w:tplc="7D746EEC" w:tentative="1">
      <w:start w:val="1"/>
      <w:numFmt w:val="bullet"/>
      <w:lvlText w:val="o"/>
      <w:lvlJc w:val="left"/>
      <w:pPr>
        <w:tabs>
          <w:tab w:val="num" w:pos="5760"/>
        </w:tabs>
        <w:ind w:left="5760" w:hanging="360"/>
      </w:pPr>
      <w:rPr>
        <w:rFonts w:ascii="Courier New" w:hAnsi="Courier New" w:cs="Courier New" w:hint="default"/>
      </w:rPr>
    </w:lvl>
    <w:lvl w:ilvl="8" w:tplc="F5B825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D3005220">
      <w:start w:val="1"/>
      <w:numFmt w:val="bullet"/>
      <w:pStyle w:val="Lijstopsomteken2"/>
      <w:lvlText w:val="–"/>
      <w:lvlJc w:val="left"/>
      <w:pPr>
        <w:tabs>
          <w:tab w:val="num" w:pos="227"/>
        </w:tabs>
        <w:ind w:left="227" w:firstLine="0"/>
      </w:pPr>
      <w:rPr>
        <w:rFonts w:ascii="Verdana" w:hAnsi="Verdana" w:hint="default"/>
      </w:rPr>
    </w:lvl>
    <w:lvl w:ilvl="1" w:tplc="2E0AA2C4" w:tentative="1">
      <w:start w:val="1"/>
      <w:numFmt w:val="bullet"/>
      <w:lvlText w:val="o"/>
      <w:lvlJc w:val="left"/>
      <w:pPr>
        <w:tabs>
          <w:tab w:val="num" w:pos="1440"/>
        </w:tabs>
        <w:ind w:left="1440" w:hanging="360"/>
      </w:pPr>
      <w:rPr>
        <w:rFonts w:ascii="Courier New" w:hAnsi="Courier New" w:cs="Courier New" w:hint="default"/>
      </w:rPr>
    </w:lvl>
    <w:lvl w:ilvl="2" w:tplc="C1C09360" w:tentative="1">
      <w:start w:val="1"/>
      <w:numFmt w:val="bullet"/>
      <w:lvlText w:val=""/>
      <w:lvlJc w:val="left"/>
      <w:pPr>
        <w:tabs>
          <w:tab w:val="num" w:pos="2160"/>
        </w:tabs>
        <w:ind w:left="2160" w:hanging="360"/>
      </w:pPr>
      <w:rPr>
        <w:rFonts w:ascii="Wingdings" w:hAnsi="Wingdings" w:hint="default"/>
      </w:rPr>
    </w:lvl>
    <w:lvl w:ilvl="3" w:tplc="3D94D52A" w:tentative="1">
      <w:start w:val="1"/>
      <w:numFmt w:val="bullet"/>
      <w:lvlText w:val=""/>
      <w:lvlJc w:val="left"/>
      <w:pPr>
        <w:tabs>
          <w:tab w:val="num" w:pos="2880"/>
        </w:tabs>
        <w:ind w:left="2880" w:hanging="360"/>
      </w:pPr>
      <w:rPr>
        <w:rFonts w:ascii="Symbol" w:hAnsi="Symbol" w:hint="default"/>
      </w:rPr>
    </w:lvl>
    <w:lvl w:ilvl="4" w:tplc="600C163A" w:tentative="1">
      <w:start w:val="1"/>
      <w:numFmt w:val="bullet"/>
      <w:lvlText w:val="o"/>
      <w:lvlJc w:val="left"/>
      <w:pPr>
        <w:tabs>
          <w:tab w:val="num" w:pos="3600"/>
        </w:tabs>
        <w:ind w:left="3600" w:hanging="360"/>
      </w:pPr>
      <w:rPr>
        <w:rFonts w:ascii="Courier New" w:hAnsi="Courier New" w:cs="Courier New" w:hint="default"/>
      </w:rPr>
    </w:lvl>
    <w:lvl w:ilvl="5" w:tplc="0C5A24C6" w:tentative="1">
      <w:start w:val="1"/>
      <w:numFmt w:val="bullet"/>
      <w:lvlText w:val=""/>
      <w:lvlJc w:val="left"/>
      <w:pPr>
        <w:tabs>
          <w:tab w:val="num" w:pos="4320"/>
        </w:tabs>
        <w:ind w:left="4320" w:hanging="360"/>
      </w:pPr>
      <w:rPr>
        <w:rFonts w:ascii="Wingdings" w:hAnsi="Wingdings" w:hint="default"/>
      </w:rPr>
    </w:lvl>
    <w:lvl w:ilvl="6" w:tplc="394ECB5A" w:tentative="1">
      <w:start w:val="1"/>
      <w:numFmt w:val="bullet"/>
      <w:lvlText w:val=""/>
      <w:lvlJc w:val="left"/>
      <w:pPr>
        <w:tabs>
          <w:tab w:val="num" w:pos="5040"/>
        </w:tabs>
        <w:ind w:left="5040" w:hanging="360"/>
      </w:pPr>
      <w:rPr>
        <w:rFonts w:ascii="Symbol" w:hAnsi="Symbol" w:hint="default"/>
      </w:rPr>
    </w:lvl>
    <w:lvl w:ilvl="7" w:tplc="DA74288C" w:tentative="1">
      <w:start w:val="1"/>
      <w:numFmt w:val="bullet"/>
      <w:lvlText w:val="o"/>
      <w:lvlJc w:val="left"/>
      <w:pPr>
        <w:tabs>
          <w:tab w:val="num" w:pos="5760"/>
        </w:tabs>
        <w:ind w:left="5760" w:hanging="360"/>
      </w:pPr>
      <w:rPr>
        <w:rFonts w:ascii="Courier New" w:hAnsi="Courier New" w:cs="Courier New" w:hint="default"/>
      </w:rPr>
    </w:lvl>
    <w:lvl w:ilvl="8" w:tplc="C7021E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60744926">
    <w:abstractNumId w:val="10"/>
  </w:num>
  <w:num w:numId="2" w16cid:durableId="894002859">
    <w:abstractNumId w:val="7"/>
  </w:num>
  <w:num w:numId="3" w16cid:durableId="943734525">
    <w:abstractNumId w:val="6"/>
  </w:num>
  <w:num w:numId="4" w16cid:durableId="780303073">
    <w:abstractNumId w:val="5"/>
  </w:num>
  <w:num w:numId="5" w16cid:durableId="1093940544">
    <w:abstractNumId w:val="4"/>
  </w:num>
  <w:num w:numId="6" w16cid:durableId="931358499">
    <w:abstractNumId w:val="8"/>
  </w:num>
  <w:num w:numId="7" w16cid:durableId="979454581">
    <w:abstractNumId w:val="3"/>
  </w:num>
  <w:num w:numId="8" w16cid:durableId="1200316392">
    <w:abstractNumId w:val="2"/>
  </w:num>
  <w:num w:numId="9" w16cid:durableId="1633511297">
    <w:abstractNumId w:val="1"/>
  </w:num>
  <w:num w:numId="10" w16cid:durableId="1651012770">
    <w:abstractNumId w:val="0"/>
  </w:num>
  <w:num w:numId="11" w16cid:durableId="256063531">
    <w:abstractNumId w:val="9"/>
  </w:num>
  <w:num w:numId="12" w16cid:durableId="600796015">
    <w:abstractNumId w:val="11"/>
  </w:num>
  <w:num w:numId="13" w16cid:durableId="94062719">
    <w:abstractNumId w:val="13"/>
  </w:num>
  <w:num w:numId="14" w16cid:durableId="171130355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1715F"/>
    <w:rsid w:val="00020189"/>
    <w:rsid w:val="00020EE4"/>
    <w:rsid w:val="00023E9A"/>
    <w:rsid w:val="000301C7"/>
    <w:rsid w:val="00033CDD"/>
    <w:rsid w:val="00034A84"/>
    <w:rsid w:val="00035E67"/>
    <w:rsid w:val="000366F3"/>
    <w:rsid w:val="0006024D"/>
    <w:rsid w:val="00064021"/>
    <w:rsid w:val="00071F28"/>
    <w:rsid w:val="00074079"/>
    <w:rsid w:val="00076C03"/>
    <w:rsid w:val="00092799"/>
    <w:rsid w:val="00092C5F"/>
    <w:rsid w:val="00096680"/>
    <w:rsid w:val="000A0F36"/>
    <w:rsid w:val="000A174A"/>
    <w:rsid w:val="000A3E0A"/>
    <w:rsid w:val="000A65AC"/>
    <w:rsid w:val="000B7281"/>
    <w:rsid w:val="000B7FAB"/>
    <w:rsid w:val="000C0163"/>
    <w:rsid w:val="000C07A9"/>
    <w:rsid w:val="000C1BA1"/>
    <w:rsid w:val="000C3EA9"/>
    <w:rsid w:val="000D0225"/>
    <w:rsid w:val="000D73D7"/>
    <w:rsid w:val="000E7895"/>
    <w:rsid w:val="000F161D"/>
    <w:rsid w:val="00121BF0"/>
    <w:rsid w:val="00123704"/>
    <w:rsid w:val="001270C7"/>
    <w:rsid w:val="00132540"/>
    <w:rsid w:val="001436DD"/>
    <w:rsid w:val="0014786A"/>
    <w:rsid w:val="001516A4"/>
    <w:rsid w:val="00151E5F"/>
    <w:rsid w:val="001569AB"/>
    <w:rsid w:val="00164D63"/>
    <w:rsid w:val="0016725C"/>
    <w:rsid w:val="001726F3"/>
    <w:rsid w:val="00173C51"/>
    <w:rsid w:val="00174CC2"/>
    <w:rsid w:val="00176CC6"/>
    <w:rsid w:val="0018120A"/>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02394"/>
    <w:rsid w:val="00212F2A"/>
    <w:rsid w:val="00214F2B"/>
    <w:rsid w:val="00217880"/>
    <w:rsid w:val="00220C2D"/>
    <w:rsid w:val="00222D66"/>
    <w:rsid w:val="00224A8A"/>
    <w:rsid w:val="002309A8"/>
    <w:rsid w:val="00236CFE"/>
    <w:rsid w:val="002428E3"/>
    <w:rsid w:val="00243031"/>
    <w:rsid w:val="00252705"/>
    <w:rsid w:val="0025639B"/>
    <w:rsid w:val="00260BAF"/>
    <w:rsid w:val="002650F7"/>
    <w:rsid w:val="00273F3B"/>
    <w:rsid w:val="00274DB7"/>
    <w:rsid w:val="00275984"/>
    <w:rsid w:val="00280F74"/>
    <w:rsid w:val="00286998"/>
    <w:rsid w:val="00291AB7"/>
    <w:rsid w:val="0029422B"/>
    <w:rsid w:val="002A084F"/>
    <w:rsid w:val="002B153C"/>
    <w:rsid w:val="002B52FC"/>
    <w:rsid w:val="002C2830"/>
    <w:rsid w:val="002D001A"/>
    <w:rsid w:val="002D28E2"/>
    <w:rsid w:val="002D317B"/>
    <w:rsid w:val="002D3587"/>
    <w:rsid w:val="002D502D"/>
    <w:rsid w:val="002E0F69"/>
    <w:rsid w:val="002F00EB"/>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0C4D"/>
    <w:rsid w:val="003E3DD5"/>
    <w:rsid w:val="003F07C6"/>
    <w:rsid w:val="003F1F6B"/>
    <w:rsid w:val="003F3757"/>
    <w:rsid w:val="003F38BD"/>
    <w:rsid w:val="003F44B7"/>
    <w:rsid w:val="004008E9"/>
    <w:rsid w:val="00413D48"/>
    <w:rsid w:val="004361C0"/>
    <w:rsid w:val="00441AC2"/>
    <w:rsid w:val="0044249B"/>
    <w:rsid w:val="0045023C"/>
    <w:rsid w:val="00451A5B"/>
    <w:rsid w:val="00452BCD"/>
    <w:rsid w:val="00452CEA"/>
    <w:rsid w:val="00464132"/>
    <w:rsid w:val="00465B52"/>
    <w:rsid w:val="0046708E"/>
    <w:rsid w:val="00472A65"/>
    <w:rsid w:val="00474463"/>
    <w:rsid w:val="00474B75"/>
    <w:rsid w:val="00481085"/>
    <w:rsid w:val="00483984"/>
    <w:rsid w:val="00483F0B"/>
    <w:rsid w:val="00496319"/>
    <w:rsid w:val="00496383"/>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3454"/>
    <w:rsid w:val="005565F9"/>
    <w:rsid w:val="00556BEE"/>
    <w:rsid w:val="0055715C"/>
    <w:rsid w:val="005654C3"/>
    <w:rsid w:val="00573041"/>
    <w:rsid w:val="00575B80"/>
    <w:rsid w:val="0057620F"/>
    <w:rsid w:val="005819CE"/>
    <w:rsid w:val="0058298D"/>
    <w:rsid w:val="00584AC8"/>
    <w:rsid w:val="00584BAC"/>
    <w:rsid w:val="00593C2B"/>
    <w:rsid w:val="00595231"/>
    <w:rsid w:val="00596166"/>
    <w:rsid w:val="00597F64"/>
    <w:rsid w:val="005A207F"/>
    <w:rsid w:val="005A2F35"/>
    <w:rsid w:val="005B3814"/>
    <w:rsid w:val="005B463E"/>
    <w:rsid w:val="005C0C2C"/>
    <w:rsid w:val="005C34E1"/>
    <w:rsid w:val="005C3FE0"/>
    <w:rsid w:val="005C740C"/>
    <w:rsid w:val="005C769E"/>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76727"/>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04E60"/>
    <w:rsid w:val="00714DC5"/>
    <w:rsid w:val="00715237"/>
    <w:rsid w:val="007239A1"/>
    <w:rsid w:val="007254A5"/>
    <w:rsid w:val="007255FC"/>
    <w:rsid w:val="00725748"/>
    <w:rsid w:val="00735D88"/>
    <w:rsid w:val="0073720D"/>
    <w:rsid w:val="00737507"/>
    <w:rsid w:val="00740712"/>
    <w:rsid w:val="007426AA"/>
    <w:rsid w:val="00742AB9"/>
    <w:rsid w:val="007510CD"/>
    <w:rsid w:val="00751A6A"/>
    <w:rsid w:val="00754FBF"/>
    <w:rsid w:val="007709EF"/>
    <w:rsid w:val="00783559"/>
    <w:rsid w:val="0079551B"/>
    <w:rsid w:val="007955F6"/>
    <w:rsid w:val="00797AA5"/>
    <w:rsid w:val="007A26BD"/>
    <w:rsid w:val="007A3CC4"/>
    <w:rsid w:val="007A4105"/>
    <w:rsid w:val="007B4503"/>
    <w:rsid w:val="007C406E"/>
    <w:rsid w:val="007C5183"/>
    <w:rsid w:val="007C7573"/>
    <w:rsid w:val="007E2B20"/>
    <w:rsid w:val="007F5331"/>
    <w:rsid w:val="00800CCA"/>
    <w:rsid w:val="00803A6C"/>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C7EAC"/>
    <w:rsid w:val="008E0B3F"/>
    <w:rsid w:val="008E49AD"/>
    <w:rsid w:val="008E51E7"/>
    <w:rsid w:val="008E698E"/>
    <w:rsid w:val="008F2584"/>
    <w:rsid w:val="008F3246"/>
    <w:rsid w:val="008F3C1B"/>
    <w:rsid w:val="008F508C"/>
    <w:rsid w:val="0090271B"/>
    <w:rsid w:val="00910642"/>
    <w:rsid w:val="00910DDF"/>
    <w:rsid w:val="009240EC"/>
    <w:rsid w:val="00924A2D"/>
    <w:rsid w:val="00930B13"/>
    <w:rsid w:val="009311C8"/>
    <w:rsid w:val="00933376"/>
    <w:rsid w:val="00933A2F"/>
    <w:rsid w:val="00940813"/>
    <w:rsid w:val="00942BD9"/>
    <w:rsid w:val="009632E6"/>
    <w:rsid w:val="00963300"/>
    <w:rsid w:val="009716D8"/>
    <w:rsid w:val="009718F9"/>
    <w:rsid w:val="00972FB9"/>
    <w:rsid w:val="00975112"/>
    <w:rsid w:val="00981768"/>
    <w:rsid w:val="00983E8F"/>
    <w:rsid w:val="0098788A"/>
    <w:rsid w:val="00994FDA"/>
    <w:rsid w:val="009A12B0"/>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0107"/>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D6EAC"/>
    <w:rsid w:val="00AE013D"/>
    <w:rsid w:val="00AE11B7"/>
    <w:rsid w:val="00AE7F68"/>
    <w:rsid w:val="00AF0DE7"/>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74920"/>
    <w:rsid w:val="00B77E76"/>
    <w:rsid w:val="00B91CFC"/>
    <w:rsid w:val="00B9300F"/>
    <w:rsid w:val="00B93893"/>
    <w:rsid w:val="00BA129E"/>
    <w:rsid w:val="00BA6EB2"/>
    <w:rsid w:val="00BA7E0A"/>
    <w:rsid w:val="00BB166B"/>
    <w:rsid w:val="00BC3B53"/>
    <w:rsid w:val="00BC3B96"/>
    <w:rsid w:val="00BC4AE3"/>
    <w:rsid w:val="00BC5B28"/>
    <w:rsid w:val="00BE3F88"/>
    <w:rsid w:val="00BE4756"/>
    <w:rsid w:val="00BE5ED9"/>
    <w:rsid w:val="00BE7B41"/>
    <w:rsid w:val="00C02E2F"/>
    <w:rsid w:val="00C15A91"/>
    <w:rsid w:val="00C160A3"/>
    <w:rsid w:val="00C206F1"/>
    <w:rsid w:val="00C217E1"/>
    <w:rsid w:val="00C219B1"/>
    <w:rsid w:val="00C306E6"/>
    <w:rsid w:val="00C4015B"/>
    <w:rsid w:val="00C40C60"/>
    <w:rsid w:val="00C5258E"/>
    <w:rsid w:val="00C530C9"/>
    <w:rsid w:val="00C619A7"/>
    <w:rsid w:val="00C73D5F"/>
    <w:rsid w:val="00C94E5A"/>
    <w:rsid w:val="00C97C80"/>
    <w:rsid w:val="00CA47D3"/>
    <w:rsid w:val="00CA6533"/>
    <w:rsid w:val="00CA6A1E"/>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63870"/>
    <w:rsid w:val="00D75078"/>
    <w:rsid w:val="00D77870"/>
    <w:rsid w:val="00D80977"/>
    <w:rsid w:val="00D80CCE"/>
    <w:rsid w:val="00D86EEA"/>
    <w:rsid w:val="00D87195"/>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1177"/>
    <w:rsid w:val="00E3731D"/>
    <w:rsid w:val="00E51469"/>
    <w:rsid w:val="00E634E3"/>
    <w:rsid w:val="00E717C4"/>
    <w:rsid w:val="00E77E18"/>
    <w:rsid w:val="00E77F89"/>
    <w:rsid w:val="00E80330"/>
    <w:rsid w:val="00E806C5"/>
    <w:rsid w:val="00E80E71"/>
    <w:rsid w:val="00E850D3"/>
    <w:rsid w:val="00E853D6"/>
    <w:rsid w:val="00E876B9"/>
    <w:rsid w:val="00EA6FEE"/>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45D0F"/>
    <w:rsid w:val="00F50F86"/>
    <w:rsid w:val="00F53F91"/>
    <w:rsid w:val="00F61569"/>
    <w:rsid w:val="00F61A72"/>
    <w:rsid w:val="00F62B67"/>
    <w:rsid w:val="00F66F13"/>
    <w:rsid w:val="00F71F9E"/>
    <w:rsid w:val="00F74073"/>
    <w:rsid w:val="00F75603"/>
    <w:rsid w:val="00F845B4"/>
    <w:rsid w:val="00F8713B"/>
    <w:rsid w:val="00F90A14"/>
    <w:rsid w:val="00F93F9E"/>
    <w:rsid w:val="00FA2CD7"/>
    <w:rsid w:val="00FB06ED"/>
    <w:rsid w:val="00FC3165"/>
    <w:rsid w:val="00FC36AB"/>
    <w:rsid w:val="00FC4300"/>
    <w:rsid w:val="00FC7F66"/>
    <w:rsid w:val="00FD4210"/>
    <w:rsid w:val="00FD5776"/>
    <w:rsid w:val="00FE19DA"/>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0A6E5"/>
  <w15:docId w15:val="{50B07720-B6E7-46A8-8483-A1C25BAA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Normaalweb">
    <w:name w:val="Normal (Web)"/>
    <w:basedOn w:val="Standaard"/>
    <w:uiPriority w:val="99"/>
    <w:semiHidden/>
    <w:unhideWhenUsed/>
    <w:rsid w:val="0079225C"/>
    <w:pPr>
      <w:spacing w:before="100" w:beforeAutospacing="1" w:after="100" w:afterAutospacing="1" w:line="240" w:lineRule="auto"/>
    </w:pPr>
    <w:rPr>
      <w:rFonts w:ascii="Times New Roman" w:hAnsi="Times New Roman"/>
      <w:sz w:val="24"/>
    </w:rPr>
  </w:style>
  <w:style w:type="paragraph" w:styleId="Tekstopmerking">
    <w:name w:val="annotation text"/>
    <w:basedOn w:val="Standaard"/>
    <w:link w:val="TekstopmerkingChar"/>
    <w:uiPriority w:val="99"/>
    <w:semiHidden/>
    <w:unhideWhenUsed/>
    <w:rsid w:val="007922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225C"/>
    <w:rPr>
      <w:rFonts w:ascii="Verdana" w:hAnsi="Verdana"/>
      <w:lang w:val="nl-NL" w:eastAsia="nl-NL"/>
    </w:rPr>
  </w:style>
  <w:style w:type="character" w:styleId="Verwijzingopmerking">
    <w:name w:val="annotation reference"/>
    <w:basedOn w:val="Standaardalinea-lettertype"/>
    <w:semiHidden/>
    <w:unhideWhenUsed/>
    <w:rsid w:val="0079225C"/>
    <w:rPr>
      <w:sz w:val="16"/>
      <w:szCs w:val="16"/>
    </w:rPr>
  </w:style>
  <w:style w:type="character" w:styleId="Zwaar">
    <w:name w:val="Strong"/>
    <w:basedOn w:val="Standaardalinea-lettertype"/>
    <w:uiPriority w:val="22"/>
    <w:qFormat/>
    <w:rsid w:val="00792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7D59D1">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76C03"/>
    <w:rsid w:val="00085ACD"/>
    <w:rsid w:val="00220C2D"/>
    <w:rsid w:val="0025639B"/>
    <w:rsid w:val="002B6112"/>
    <w:rsid w:val="004361C0"/>
    <w:rsid w:val="00464132"/>
    <w:rsid w:val="00481AD1"/>
    <w:rsid w:val="00553454"/>
    <w:rsid w:val="007D59D1"/>
    <w:rsid w:val="008039A5"/>
    <w:rsid w:val="008C7EAC"/>
    <w:rsid w:val="0096393D"/>
    <w:rsid w:val="00B851D5"/>
    <w:rsid w:val="00C160A3"/>
    <w:rsid w:val="00CC38DF"/>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89</ap:Words>
  <ap:Characters>490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2024-08-06T22:16:00.0000000Z</dcterms:created>
  <dcterms:modified xsi:type="dcterms:W3CDTF">2024-08-07T13:31:00.0000000Z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trompm2</vt:lpwstr>
  </property>
  <property fmtid="{D5CDD505-2E9C-101B-9397-08002B2CF9AE}" pid="3" name="AUTHOR_ID">
    <vt:lpwstr>trompm2</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2024D29062</vt:lpwstr>
  </property>
  <property fmtid="{D5CDD505-2E9C-101B-9397-08002B2CF9AE}" pid="7" name="DOCNAME">
    <vt:lpwstr>Uitstel beantwoording vragen van lid Ouwehand over "Het langverwachte verbod op stroomstootwapens in de veehouderij".</vt:lpwstr>
  </property>
  <property fmtid="{D5CDD505-2E9C-101B-9397-08002B2CF9AE}" pid="8" name="documentId">
    <vt:lpwstr>81953428</vt:lpwstr>
  </property>
  <property fmtid="{D5CDD505-2E9C-101B-9397-08002B2CF9AE}" pid="9" name="Header">
    <vt:lpwstr>Kamervragen beantwoording - LVVN</vt:lpwstr>
  </property>
  <property fmtid="{D5CDD505-2E9C-101B-9397-08002B2CF9AE}" pid="10" name="HeaderId">
    <vt:lpwstr>16221BD320AA4B43B6AEE94148D6515A</vt:lpwstr>
  </property>
  <property fmtid="{D5CDD505-2E9C-101B-9397-08002B2CF9AE}" pid="11" name="MSIP_Label_4bde8109-f994-4a60-a1d3-5c95e2ff3620_ActionId">
    <vt:lpwstr>e8538971-44ed-48cf-ac05-671ff700a554</vt:lpwstr>
  </property>
  <property fmtid="{D5CDD505-2E9C-101B-9397-08002B2CF9AE}" pid="12" name="MSIP_Label_4bde8109-f994-4a60-a1d3-5c95e2ff3620_ContentBits">
    <vt:lpwstr>0</vt:lpwstr>
  </property>
  <property fmtid="{D5CDD505-2E9C-101B-9397-08002B2CF9AE}" pid="13" name="MSIP_Label_4bde8109-f994-4a60-a1d3-5c95e2ff3620_Enabled">
    <vt:lpwstr>true</vt:lpwstr>
  </property>
  <property fmtid="{D5CDD505-2E9C-101B-9397-08002B2CF9AE}" pid="14" name="MSIP_Label_4bde8109-f994-4a60-a1d3-5c95e2ff3620_Method">
    <vt:lpwstr>Privileged</vt:lpwstr>
  </property>
  <property fmtid="{D5CDD505-2E9C-101B-9397-08002B2CF9AE}" pid="15" name="MSIP_Label_4bde8109-f994-4a60-a1d3-5c95e2ff3620_Name">
    <vt:lpwstr>FLPubliek</vt:lpwstr>
  </property>
  <property fmtid="{D5CDD505-2E9C-101B-9397-08002B2CF9AE}" pid="16" name="MSIP_Label_4bde8109-f994-4a60-a1d3-5c95e2ff3620_SetDate">
    <vt:lpwstr>2022-11-15T07:48:28Z</vt:lpwstr>
  </property>
  <property fmtid="{D5CDD505-2E9C-101B-9397-08002B2CF9AE}" pid="17" name="MSIP_Label_4bde8109-f994-4a60-a1d3-5c95e2ff3620_SiteId">
    <vt:lpwstr>1321633e-f6b9-44e2-a44f-59b9d264ecb7</vt:lpwstr>
  </property>
  <property fmtid="{D5CDD505-2E9C-101B-9397-08002B2CF9AE}" pid="18" name="Template">
    <vt:lpwstr>Kamervragen beantwoording - LVVN</vt:lpwstr>
  </property>
  <property fmtid="{D5CDD505-2E9C-101B-9397-08002B2CF9AE}" pid="19" name="TemplateId">
    <vt:lpwstr>FB7D43C455404D2E84E2D191E4E67024</vt:lpwstr>
  </property>
  <property fmtid="{D5CDD505-2E9C-101B-9397-08002B2CF9AE}" pid="20" name="TYPE_ID">
    <vt:lpwstr>Brief</vt:lpwstr>
  </property>
  <property fmtid="{D5CDD505-2E9C-101B-9397-08002B2CF9AE}" pid="21" name="Typist">
    <vt:lpwstr>trompm2</vt:lpwstr>
  </property>
</Properties>
</file>