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A17205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3672D4" w14:paraId="6C2ECD27" w14:textId="1F26F3B4">
            <w:pPr>
              <w:pStyle w:val="datumonderwerp"/>
              <w:tabs>
                <w:tab w:val="clear" w:pos="794"/>
                <w:tab w:val="left" w:pos="1092"/>
              </w:tabs>
            </w:pPr>
            <w:r>
              <w:t>7 augustus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A17205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2C106470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3672D4">
              <w:t>verschillende nieuwsberichten met betrekking tot Europese grensbewaking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Pr="003672D4" w:rsidR="003672D4" w:rsidP="003672D4" w:rsidRDefault="003672D4" w14:paraId="0A15046C" w14:textId="77777777">
            <w:pPr>
              <w:pStyle w:val="afzendgegevens"/>
              <w:rPr>
                <w:lang w:val="de-DE"/>
              </w:rPr>
            </w:pPr>
            <w:r w:rsidRPr="003672D4">
              <w:rPr>
                <w:lang w:val="de-DE"/>
              </w:rPr>
              <w:t>5633868</w:t>
            </w:r>
          </w:p>
          <w:p w:rsidRPr="00251844" w:rsidR="00C6487D" w:rsidP="003672D4" w:rsidRDefault="003672D4" w14:paraId="6B65B161" w14:textId="63575A9B">
            <w:pPr>
              <w:pStyle w:val="referentiegegevens"/>
            </w:pPr>
            <w:r w:rsidRPr="003672D4">
              <w:rPr>
                <w:rFonts w:ascii="Helvetica" w:hAnsi="Helvetica" w:cs="Helvetica"/>
                <w:color w:val="393A3F"/>
                <w:sz w:val="20"/>
                <w:szCs w:val="20"/>
                <w:shd w:val="clear" w:color="auto" w:fill="FFFFFF"/>
              </w:rPr>
              <w:t> </w:t>
            </w: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3672D4" w:rsidR="00C6487D" w:rsidP="003672D4" w:rsidRDefault="003672D4" w14:paraId="7E785020" w14:textId="370A1284">
            <w:pPr>
              <w:pStyle w:val="afzendgegevens"/>
              <w:rPr>
                <w:lang w:val="de-DE"/>
              </w:rPr>
            </w:pPr>
            <w:r w:rsidRPr="003672D4">
              <w:rPr>
                <w:lang w:val="de-DE"/>
              </w:rPr>
              <w:t>2024Z12063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0CF9C44F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3672D4">
        <w:rPr>
          <w:rFonts w:cs="Utopia"/>
          <w:color w:val="000000"/>
        </w:rPr>
        <w:t>het lid</w:t>
      </w:r>
      <w:r w:rsidR="00F64F6A">
        <w:t xml:space="preserve"> </w:t>
      </w:r>
      <w:r w:rsidR="003672D4">
        <w:t>Podt (D66)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3672D4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3672D4">
        <w:t>verschillende nieuwsberichten met betrekking tot Europese grensbewaking.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3672D4">
        <w:t>17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147F9534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3672D4">
        <w:t>Minister van Asiel en Migratie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3672D4" w14:paraId="6B6473DD" w14:textId="036A2127">
          <w:pPr>
            <w:pStyle w:val="broodtekst"/>
            <w:rPr>
              <w:szCs w:val="24"/>
            </w:rPr>
          </w:pPr>
          <w:r>
            <w:t>M.H.M. Faber - Van de Klas</w:t>
          </w:r>
          <w:r w:rsidR="009B63E1">
            <w:t>h</w:t>
          </w:r>
          <w:r>
            <w:t>orst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17205">
            <w:fldChar w:fldCharType="begin"/>
          </w:r>
          <w:r w:rsidR="00A17205">
            <w:instrText xml:space="preserve"> NUMPAGES   \* MERGEFORMAT </w:instrText>
          </w:r>
          <w:r w:rsidR="00A17205">
            <w:fldChar w:fldCharType="separate"/>
          </w:r>
          <w:r w:rsidR="00FC0F20">
            <w:t>1</w:t>
          </w:r>
          <w:r w:rsidR="00A1720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17205">
            <w:fldChar w:fldCharType="begin"/>
          </w:r>
          <w:r w:rsidR="00A17205">
            <w:instrText xml:space="preserve"> SECTIONPAGES   \* MERGEFORMAT </w:instrText>
          </w:r>
          <w:r w:rsidR="00A17205">
            <w:fldChar w:fldCharType="separate"/>
          </w:r>
          <w:r>
            <w:t>1</w:t>
          </w:r>
          <w:r w:rsidR="00A17205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17205">
            <w:fldChar w:fldCharType="begin"/>
          </w:r>
          <w:r w:rsidR="00A17205">
            <w:instrText xml:space="preserve"> SECTIONPAGES   \* MERGEFORMAT </w:instrText>
          </w:r>
          <w:r w:rsidR="00A17205">
            <w:fldChar w:fldCharType="separate"/>
          </w:r>
          <w:r w:rsidR="003604F9">
            <w:t>2</w:t>
          </w:r>
          <w:r w:rsidR="00A17205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62EEC87A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A17205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672D4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3E1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17205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205</ap:Words>
  <ap:Characters>1131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2024-08-07T13:19:00.0000000Z</dcterms:created>
  <dcterms:modified xsi:type="dcterms:W3CDTF">2024-08-07T13:19:00.0000000Z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