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E25A6" w14:paraId="24DA02E5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E937AEF" wp14:anchorId="3DB186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91" w:rsidRDefault="00C00991" w14:paraId="3B575C81" w14:textId="77777777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B186F7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C00991" w:rsidRDefault="00C00991" w14:paraId="3B575C81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B34BE1" w14:paraId="57F20383" w14:textId="77777777">
        <w:tc>
          <w:tcPr>
            <w:tcW w:w="0" w:type="auto"/>
          </w:tcPr>
          <w:p w:rsidR="00C00991" w:rsidRDefault="008E25A6" w14:paraId="5AADE15C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AE00E6C" wp14:editId="609618C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E25A6" w14:paraId="5BAB5BEA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7A7D9AD1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34BE1" w14:paraId="5C680F25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8E25A6" w14:paraId="3FA94926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B34BE1" w14:paraId="097C1607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0129A4" w:rsidRDefault="008E25A6" w14:paraId="63154FA1" w14:textId="71B77A5D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 xml:space="preserve">Aan de Voorzitter van de Tweede Kamer </w:t>
            </w:r>
            <w:r w:rsidR="00947540">
              <w:br/>
            </w:r>
            <w:r>
              <w:t>der Staten-Gen</w:t>
            </w:r>
            <w:r w:rsidR="000E795B">
              <w:t>e</w:t>
            </w:r>
            <w:r>
              <w:t>raal</w:t>
            </w:r>
          </w:p>
          <w:p w:rsidR="000129A4" w:rsidRDefault="008E25A6" w14:paraId="439CB545" w14:textId="77777777">
            <w:pPr>
              <w:pStyle w:val="adres"/>
            </w:pPr>
            <w:r>
              <w:t>Postbus 20018</w:t>
            </w:r>
          </w:p>
          <w:p w:rsidR="000129A4" w:rsidRDefault="008E25A6" w14:paraId="6DE2F37A" w14:textId="6817986E">
            <w:pPr>
              <w:pStyle w:val="adres"/>
            </w:pPr>
            <w:r>
              <w:t xml:space="preserve">2500 EA </w:t>
            </w:r>
            <w:r w:rsidR="00947540">
              <w:t xml:space="preserve"> </w:t>
            </w:r>
            <w:r>
              <w:t>D</w:t>
            </w:r>
            <w:r w:rsidR="00947540">
              <w:t>EN</w:t>
            </w:r>
            <w:r>
              <w:t xml:space="preserve"> H</w:t>
            </w:r>
            <w:r w:rsidR="00947540">
              <w:t>AAG</w:t>
            </w:r>
          </w:p>
          <w:p w:rsidR="000129A4" w:rsidRDefault="008E25A6" w14:paraId="36A3803D" w14:textId="77777777">
            <w:pPr>
              <w:pStyle w:val="adres"/>
            </w:pPr>
            <w:r>
              <w:t> </w:t>
            </w:r>
          </w:p>
          <w:p w:rsidR="000129A4" w:rsidRDefault="008E25A6" w14:paraId="397B73CF" w14:textId="77777777">
            <w:pPr>
              <w:pStyle w:val="adres"/>
            </w:pPr>
            <w:r>
              <w:fldChar w:fldCharType="end"/>
            </w:r>
          </w:p>
          <w:p w:rsidR="00F75106" w:rsidRDefault="008E25A6" w14:paraId="5016A942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106839BF" w14:textId="77777777">
            <w:pPr>
              <w:pStyle w:val="kixcode"/>
            </w:pPr>
          </w:p>
        </w:tc>
      </w:tr>
      <w:tr w:rsidR="00B34BE1" w14:paraId="72E40FBA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7865C283" w14:textId="77777777">
            <w:pPr>
              <w:pStyle w:val="broodtekst"/>
            </w:pPr>
          </w:p>
        </w:tc>
      </w:tr>
      <w:tr w:rsidR="00B34BE1" w14:paraId="003AA193" w14:textId="77777777">
        <w:trPr>
          <w:trHeight w:val="238" w:hRule="exact"/>
        </w:trPr>
        <w:tc>
          <w:tcPr>
            <w:tcW w:w="1099" w:type="dxa"/>
          </w:tcPr>
          <w:p w:rsidR="00F75106" w:rsidRDefault="008E25A6" w14:paraId="323C4164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B6E2B" w14:paraId="4CA565AE" w14:textId="57BBC40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5 augustus</w:t>
            </w:r>
            <w:r w:rsidR="008E25A6">
              <w:t xml:space="preserve"> 2024</w:t>
            </w:r>
          </w:p>
        </w:tc>
      </w:tr>
      <w:tr w:rsidR="00B34BE1" w14:paraId="1E8641C6" w14:textId="77777777">
        <w:trPr>
          <w:trHeight w:val="482" w:hRule="exact"/>
        </w:trPr>
        <w:tc>
          <w:tcPr>
            <w:tcW w:w="1099" w:type="dxa"/>
          </w:tcPr>
          <w:p w:rsidR="00F75106" w:rsidRDefault="008E25A6" w14:paraId="64554450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E25A6" w14:paraId="362AAEF2" w14:textId="77777777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Besluit Woo-verzoek</w:t>
            </w:r>
            <w:r>
              <w:fldChar w:fldCharType="end"/>
            </w:r>
            <w:r w:rsidR="00CC1F53">
              <w:t xml:space="preserve"> in</w:t>
            </w:r>
            <w:r w:rsidR="00DF7E19">
              <w:t>z</w:t>
            </w:r>
            <w:r w:rsidR="00CC1F53">
              <w:t>ake</w:t>
            </w:r>
            <w:r w:rsidR="00C00991">
              <w:t xml:space="preserve"> </w:t>
            </w:r>
            <w:r w:rsidR="00D37FEA">
              <w:t>politiegeweld bij universiteiten in verband met protesten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34BE1" w14:paraId="64EA0F1F" w14:textId="77777777">
        <w:tc>
          <w:tcPr>
            <w:tcW w:w="2013" w:type="dxa"/>
          </w:tcPr>
          <w:p w:rsidRPr="00B212DC" w:rsidR="00C00991" w:rsidP="00C00991" w:rsidRDefault="008E25A6" w14:paraId="1F9603D3" w14:textId="77777777">
            <w:pPr>
              <w:pStyle w:val="afzendgegevens"/>
              <w:rPr>
                <w:b/>
                <w:bCs/>
              </w:rPr>
            </w:pPr>
            <w:bookmarkStart w:name="referentiegegevens" w:id="3"/>
            <w:bookmarkStart w:name="referentiegegevens_bk" w:id="4"/>
            <w:bookmarkEnd w:id="3"/>
            <w:r w:rsidRPr="00B212DC">
              <w:rPr>
                <w:b/>
                <w:bCs/>
              </w:rPr>
              <w:t>Directie Openbaarmaking</w:t>
            </w:r>
          </w:p>
          <w:p w:rsidR="00C00991" w:rsidP="00C00991" w:rsidRDefault="008E25A6" w14:paraId="591D86A6" w14:textId="77777777">
            <w:pPr>
              <w:pStyle w:val="witregel1"/>
            </w:pPr>
            <w:r>
              <w:t> </w:t>
            </w:r>
          </w:p>
          <w:p w:rsidR="00C00991" w:rsidP="00C00991" w:rsidRDefault="008E25A6" w14:paraId="5CC375B4" w14:textId="77777777">
            <w:pPr>
              <w:pStyle w:val="afzendgegevens"/>
            </w:pPr>
            <w:r>
              <w:t>Turfmarkt 147</w:t>
            </w:r>
          </w:p>
          <w:p w:rsidR="00C00991" w:rsidP="00C00991" w:rsidRDefault="008E25A6" w14:paraId="51876DB4" w14:textId="77777777">
            <w:pPr>
              <w:pStyle w:val="afzendgegevens"/>
            </w:pPr>
            <w:r>
              <w:t>2511 DP  Den Haag</w:t>
            </w:r>
          </w:p>
          <w:p w:rsidRPr="002A0C5D" w:rsidR="00C00991" w:rsidP="00C00991" w:rsidRDefault="008E25A6" w14:paraId="53888122" w14:textId="77777777">
            <w:pPr>
              <w:pStyle w:val="afzendgegevens"/>
              <w:rPr>
                <w:lang w:val="de-DE"/>
              </w:rPr>
            </w:pPr>
            <w:r w:rsidRPr="002A0C5D">
              <w:rPr>
                <w:lang w:val="de-DE"/>
              </w:rPr>
              <w:t>Postbus 20301</w:t>
            </w:r>
          </w:p>
          <w:p w:rsidRPr="002A0C5D" w:rsidR="00C00991" w:rsidP="00C00991" w:rsidRDefault="008E25A6" w14:paraId="36CEE106" w14:textId="77777777">
            <w:pPr>
              <w:pStyle w:val="afzendgegevens"/>
              <w:rPr>
                <w:lang w:val="de-DE"/>
              </w:rPr>
            </w:pPr>
            <w:r w:rsidRPr="002A0C5D">
              <w:rPr>
                <w:lang w:val="de-DE"/>
              </w:rPr>
              <w:t>2500 EH  Den Haag</w:t>
            </w:r>
          </w:p>
          <w:p w:rsidRPr="002A0C5D" w:rsidR="00C00991" w:rsidP="00B212DC" w:rsidRDefault="008E25A6" w14:paraId="399B7DB2" w14:textId="77777777">
            <w:pPr>
              <w:pStyle w:val="afzendgegevens"/>
              <w:rPr>
                <w:lang w:val="de-DE"/>
              </w:rPr>
            </w:pPr>
            <w:r w:rsidRPr="002A0C5D">
              <w:rPr>
                <w:lang w:val="de-DE"/>
              </w:rPr>
              <w:t>www.rijksoverheid.nl/jenv</w:t>
            </w:r>
          </w:p>
          <w:p w:rsidR="00947540" w:rsidP="00C00991" w:rsidRDefault="00947540" w14:paraId="6270E7A7" w14:textId="77777777">
            <w:pPr>
              <w:pStyle w:val="referentiekopjes"/>
            </w:pPr>
          </w:p>
          <w:p w:rsidR="00C00991" w:rsidP="00C00991" w:rsidRDefault="008E25A6" w14:paraId="1D31D954" w14:textId="27361FDB">
            <w:pPr>
              <w:pStyle w:val="referentiekopjes"/>
            </w:pPr>
            <w:r>
              <w:t>Ons kenmerk</w:t>
            </w:r>
          </w:p>
          <w:p w:rsidR="008E25A6" w:rsidP="008E25A6" w:rsidRDefault="008E25A6" w14:paraId="51E80342" w14:textId="714977E6">
            <w:pPr>
              <w:pStyle w:val="referentiegegevens"/>
            </w:pPr>
            <w:r>
              <w:t>5625952</w:t>
            </w:r>
          </w:p>
          <w:bookmarkEnd w:id="4"/>
          <w:p w:rsidR="00CC1F53" w:rsidP="00CC1F53" w:rsidRDefault="008E25A6" w14:paraId="54B06686" w14:textId="7BAA7229">
            <w:pPr>
              <w:pStyle w:val="clausule"/>
            </w:pPr>
            <w:r>
              <w:br/>
              <w:t>Bij beantwoording de datum en ons kenmerk vermelden. Wilt u slechts één zaak in uw brief behandelen.</w:t>
            </w:r>
          </w:p>
          <w:p w:rsidRPr="00C00991" w:rsidR="00C00991" w:rsidP="00C00991" w:rsidRDefault="00C00991" w14:paraId="0E59F51B" w14:textId="77777777">
            <w:pPr>
              <w:pStyle w:val="referentiegegevens"/>
            </w:pPr>
          </w:p>
          <w:p w:rsidR="00F75106" w:rsidRDefault="008E25A6" w14:paraId="2C1CB8CB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02530E21" w14:textId="77777777">
      <w:pPr>
        <w:pStyle w:val="broodtekst"/>
      </w:pPr>
    </w:p>
    <w:p w:rsidR="00F75106" w:rsidRDefault="00F75106" w14:paraId="4751B0C0" w14:textId="77777777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B34BE1" w:rsidTr="00C00991" w14:paraId="1973EA85" w14:textId="77777777">
        <w:tc>
          <w:tcPr>
            <w:tcW w:w="7716" w:type="dxa"/>
          </w:tcPr>
          <w:p w:rsidRPr="00C22108" w:rsidR="00C22108" w:rsidP="002353E3" w:rsidRDefault="008E25A6" w14:paraId="23F68866" w14:textId="77777777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5FB63AF9" wp14:anchorId="7941786F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8E25A6" w14:paraId="762A28D4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 w14:anchorId="7941786F">
                      <v:textbox inset="0,0,0,0">
                        <w:txbxContent>
                          <w:p w:rsidR="00B2078A" w:rsidP="00B2078A" w:rsidRDefault="008E25A6" w14:paraId="762A28D4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68808715" wp14:anchorId="6D015E03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E25A6" w14:paraId="5CDC5ED0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 w14:anchorId="6D015E03">
                      <v:textbox inset="0,0,0,0">
                        <w:txbxContent>
                          <w:p w:rsidR="0089073C" w:rsidRDefault="008E25A6" w14:paraId="5CDC5ED0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Pr="00C22108" w:rsidR="00C22108" w:rsidP="002353E3" w:rsidRDefault="008E25A6" w14:paraId="58218839" w14:textId="71C28572">
            <w:pPr>
              <w:pStyle w:val="broodtekst"/>
            </w:pPr>
            <w:r w:rsidRPr="00C22108">
              <w:fldChar w:fldCharType="end"/>
            </w:r>
          </w:p>
        </w:tc>
      </w:tr>
    </w:tbl>
    <w:p w:rsidR="007D450F" w:rsidRDefault="008E25A6" w14:paraId="0EF8B4CE" w14:textId="77777777">
      <w:pPr>
        <w:pStyle w:val="broodtekst"/>
      </w:pPr>
      <w:bookmarkStart w:name="cursor" w:id="8"/>
      <w:bookmarkEnd w:id="8"/>
      <w:r>
        <w:t>H</w:t>
      </w:r>
      <w:r w:rsidR="00084543">
        <w:t>ierbij meld ik uw Kamer dat ik naar aanleiding van een verzoek op grond van de Wet open overheid (Woo) een besluit heb genomen over de openbaarmaking van</w:t>
      </w:r>
      <w:r w:rsidR="00C8551E">
        <w:t xml:space="preserve"> informatie over </w:t>
      </w:r>
      <w:r w:rsidR="00D37FEA">
        <w:t xml:space="preserve">politiegeweld bij universiteiten in verband met protesten. </w:t>
      </w:r>
    </w:p>
    <w:p w:rsidR="007D450F" w:rsidRDefault="007D450F" w14:paraId="763CF70F" w14:textId="77777777">
      <w:pPr>
        <w:pStyle w:val="broodtekst"/>
      </w:pPr>
    </w:p>
    <w:p w:rsidR="00F75106" w:rsidRDefault="008E25A6" w14:paraId="1BDEEB72" w14:textId="0BEE462C">
      <w:pPr>
        <w:pStyle w:val="broodtekst"/>
      </w:pPr>
      <w:r>
        <w:t xml:space="preserve">Het besluit en de </w:t>
      </w:r>
      <w:r w:rsidR="001F2714">
        <w:t>(</w:t>
      </w:r>
      <w:r>
        <w:t>gedeeltelijk</w:t>
      </w:r>
      <w:r w:rsidR="001F2714">
        <w:t>)</w:t>
      </w:r>
      <w:r>
        <w:t xml:space="preserve"> openbaar gemaakte informatie </w:t>
      </w:r>
      <w:r w:rsidR="00913BDE">
        <w:t>is binnenkort te vinden</w:t>
      </w:r>
      <w:r>
        <w:t xml:space="preserve"> op www.rijksoverheid.nl.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B34BE1" w14:paraId="334762ED" w14:textId="77777777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B34BE1" w:rsidTr="00331546" w14:paraId="2AB7AD31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C00991" w:rsidR="00C00991" w:rsidP="00C00991" w:rsidRDefault="00C00991" w14:paraId="51FB2498" w14:textId="77777777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="00B34BE1" w:rsidTr="00472A16" w14:paraId="270D5A22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C00991" w:rsidR="00C00991" w:rsidP="00C00991" w:rsidRDefault="008E25A6" w14:paraId="637BFFB3" w14:textId="1BE6A082">
                  <w:pPr>
                    <w:pStyle w:val="broodtekst"/>
                  </w:pPr>
                  <w:r>
                    <w:t xml:space="preserve">De Minister </w:t>
                  </w:r>
                  <w:r w:rsidR="00D37FEA">
                    <w:t>van Justitie en Veiligheid</w:t>
                  </w:r>
                  <w:r w:rsidR="00947540">
                    <w:t>,</w:t>
                  </w:r>
                </w:p>
              </w:tc>
            </w:tr>
            <w:tr w:rsidR="00B34BE1" w:rsidTr="00555D02" w14:paraId="7FA626B6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="00C00991" w:rsidP="00C00991" w:rsidRDefault="00C00991" w14:paraId="4647979A" w14:textId="77777777">
                  <w:pPr>
                    <w:pStyle w:val="broodtekst"/>
                  </w:pPr>
                </w:p>
                <w:p w:rsidR="000E795B" w:rsidP="00C00991" w:rsidRDefault="000E795B" w14:paraId="09127519" w14:textId="77777777">
                  <w:pPr>
                    <w:pStyle w:val="broodtekst"/>
                  </w:pPr>
                </w:p>
                <w:p w:rsidR="00947540" w:rsidP="00C00991" w:rsidRDefault="00947540" w14:paraId="0DED4A8A" w14:textId="77777777">
                  <w:pPr>
                    <w:pStyle w:val="broodtekst"/>
                  </w:pPr>
                </w:p>
                <w:p w:rsidR="00947540" w:rsidP="00C00991" w:rsidRDefault="00947540" w14:paraId="0B6EFB39" w14:textId="77777777">
                  <w:pPr>
                    <w:pStyle w:val="broodtekst"/>
                  </w:pPr>
                </w:p>
                <w:p w:rsidRPr="00C00991" w:rsidR="005C4DDC" w:rsidP="00C00991" w:rsidRDefault="008E25A6" w14:paraId="438FD333" w14:textId="5CACA97F">
                  <w:pPr>
                    <w:pStyle w:val="broodtekst"/>
                  </w:pPr>
                  <w:r>
                    <w:t>D.</w:t>
                  </w:r>
                  <w:r w:rsidR="002A0C5D">
                    <w:t>M.</w:t>
                  </w:r>
                  <w:r>
                    <w:t xml:space="preserve"> van Weel</w:t>
                  </w:r>
                </w:p>
              </w:tc>
            </w:tr>
            <w:tr w:rsidR="00B34BE1" w:rsidTr="00FB3B22" w14:paraId="30F3BBB6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C00991" w:rsidR="00C00991" w:rsidP="00C00991" w:rsidRDefault="00C00991" w14:paraId="2428167F" w14:textId="77777777">
                  <w:pPr>
                    <w:pStyle w:val="broodtekst"/>
                  </w:pPr>
                </w:p>
              </w:tc>
            </w:tr>
            <w:tr w:rsidR="00B34BE1" w:rsidTr="00B20F47" w14:paraId="5210C715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C00991" w:rsidR="00C00991" w:rsidP="00C00991" w:rsidRDefault="00C00991" w14:paraId="11750A17" w14:textId="77777777">
                  <w:pPr>
                    <w:pStyle w:val="broodtekst"/>
                  </w:pPr>
                </w:p>
              </w:tc>
            </w:tr>
            <w:tr w:rsidR="00B34BE1" w:rsidTr="00A72EAA" w14:paraId="1AB49135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C00991" w:rsidR="00C00991" w:rsidP="00C00991" w:rsidRDefault="00C00991" w14:paraId="68B24958" w14:textId="77777777">
                  <w:pPr>
                    <w:pStyle w:val="broodtekst"/>
                  </w:pPr>
                </w:p>
              </w:tc>
            </w:tr>
            <w:tr w:rsidR="00B34BE1" w:rsidTr="00C00991" w14:paraId="10AD1A81" w14:textId="77777777">
              <w:tc>
                <w:tcPr>
                  <w:tcW w:w="4208" w:type="dxa"/>
                  <w:shd w:val="clear" w:color="auto" w:fill="auto"/>
                </w:tcPr>
                <w:p w:rsidRPr="00C00991" w:rsidR="00C00991" w:rsidP="00C00991" w:rsidRDefault="00C00991" w14:paraId="1C3368BC" w14:textId="77777777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C00991" w:rsidR="00C00991" w:rsidP="00C00991" w:rsidRDefault="00C00991" w14:paraId="7B45BCE6" w14:textId="7777777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00991" w:rsidR="00C00991" w:rsidRDefault="00C00991" w14:paraId="3D6CC422" w14:textId="77777777">
                  <w:pPr>
                    <w:pStyle w:val="broodtekst"/>
                  </w:pPr>
                </w:p>
              </w:tc>
            </w:tr>
            <w:bookmarkEnd w:id="10"/>
          </w:tbl>
          <w:p w:rsidR="00C00991" w:rsidP="00C00991" w:rsidRDefault="00C00991" w14:paraId="5BDE8BA5" w14:textId="77777777">
            <w:pPr>
              <w:pStyle w:val="in-table"/>
            </w:pPr>
          </w:p>
          <w:p w:rsidR="00F75106" w:rsidRDefault="008E25A6" w14:paraId="03A02F68" w14:textId="7777777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54AAF623" w14:textId="77777777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96F0" w14:textId="77777777" w:rsidR="00D1273B" w:rsidRDefault="00D1273B">
      <w:r>
        <w:separator/>
      </w:r>
    </w:p>
    <w:p w14:paraId="01D57B77" w14:textId="77777777" w:rsidR="00D1273B" w:rsidRDefault="00D1273B"/>
    <w:p w14:paraId="75EE2486" w14:textId="77777777" w:rsidR="00D1273B" w:rsidRDefault="00D1273B"/>
    <w:p w14:paraId="4BFC0D89" w14:textId="77777777" w:rsidR="00D1273B" w:rsidRDefault="00D1273B"/>
  </w:endnote>
  <w:endnote w:type="continuationSeparator" w:id="0">
    <w:p w14:paraId="5CADDE65" w14:textId="77777777" w:rsidR="00D1273B" w:rsidRDefault="00D1273B">
      <w:r>
        <w:continuationSeparator/>
      </w:r>
    </w:p>
    <w:p w14:paraId="1539A455" w14:textId="77777777" w:rsidR="00D1273B" w:rsidRDefault="00D1273B"/>
    <w:p w14:paraId="5F6209F9" w14:textId="77777777" w:rsidR="00D1273B" w:rsidRDefault="00D1273B"/>
    <w:p w14:paraId="4F257F08" w14:textId="77777777" w:rsidR="00D1273B" w:rsidRDefault="00D12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BB6E" w14:textId="77777777" w:rsidR="0089073C" w:rsidRDefault="008E25A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5854FC" w14:textId="77777777" w:rsidR="0089073C" w:rsidRDefault="0089073C">
    <w:pPr>
      <w:pStyle w:val="Voettekst"/>
    </w:pPr>
  </w:p>
  <w:p w14:paraId="30C12236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34BE1" w14:paraId="78E8ACC3" w14:textId="77777777">
      <w:trPr>
        <w:trHeight w:hRule="exact" w:val="240"/>
      </w:trPr>
      <w:tc>
        <w:tcPr>
          <w:tcW w:w="7752" w:type="dxa"/>
        </w:tcPr>
        <w:p w14:paraId="7C4A4336" w14:textId="77777777" w:rsidR="0089073C" w:rsidRDefault="008E25A6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8016767" w14:textId="77777777" w:rsidR="0089073C" w:rsidRDefault="008E25A6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47540">
            <w:fldChar w:fldCharType="begin"/>
          </w:r>
          <w:r w:rsidR="00947540">
            <w:instrText xml:space="preserve"> NUMPAGES   \* MERGEFORMAT </w:instrText>
          </w:r>
          <w:r w:rsidR="00947540">
            <w:fldChar w:fldCharType="separate"/>
          </w:r>
          <w:r>
            <w:t>1</w:t>
          </w:r>
          <w:r w:rsidR="0094754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34BE1" w14:paraId="15CEB977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455B71C7" w14:textId="77777777" w:rsidR="0089073C" w:rsidRDefault="008E25A6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6028BC5A" w14:textId="77777777" w:rsidR="0089073C" w:rsidRDefault="008E25A6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47540">
            <w:fldChar w:fldCharType="begin"/>
          </w:r>
          <w:r w:rsidR="00947540">
            <w:instrText xml:space="preserve"> SECTIONPAGES   \* MERGEFORMAT </w:instrText>
          </w:r>
          <w:r w:rsidR="00947540">
            <w:fldChar w:fldCharType="separate"/>
          </w:r>
          <w:r w:rsidR="00C00991">
            <w:t>1</w:t>
          </w:r>
          <w:r w:rsidR="00947540">
            <w:fldChar w:fldCharType="end"/>
          </w:r>
        </w:p>
      </w:tc>
    </w:tr>
    <w:bookmarkEnd w:id="5"/>
  </w:tbl>
  <w:p w14:paraId="36ADCBDE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34BE1" w14:paraId="56487C1D" w14:textId="77777777">
      <w:trPr>
        <w:cantSplit/>
        <w:trHeight w:hRule="exact" w:val="23"/>
      </w:trPr>
      <w:tc>
        <w:tcPr>
          <w:tcW w:w="7771" w:type="dxa"/>
        </w:tcPr>
        <w:p w14:paraId="195F0336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6D0AE6E3" w14:textId="77777777" w:rsidR="0089073C" w:rsidRDefault="0089073C">
          <w:pPr>
            <w:pStyle w:val="Huisstijl-Paginanummering"/>
          </w:pPr>
        </w:p>
      </w:tc>
    </w:tr>
    <w:tr w:rsidR="00B34BE1" w14:paraId="1AF137B1" w14:textId="77777777">
      <w:trPr>
        <w:cantSplit/>
        <w:trHeight w:hRule="exact" w:val="216"/>
      </w:trPr>
      <w:tc>
        <w:tcPr>
          <w:tcW w:w="7771" w:type="dxa"/>
        </w:tcPr>
        <w:p w14:paraId="35CE42DF" w14:textId="77777777" w:rsidR="0089073C" w:rsidRDefault="008E25A6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44E832CA" w14:textId="49F91182" w:rsidR="0089073C" w:rsidRDefault="008E25A6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E613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32F23FA4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34BE1" w14:paraId="267FB614" w14:textId="77777777">
      <w:trPr>
        <w:cantSplit/>
        <w:trHeight w:hRule="exact" w:val="170"/>
      </w:trPr>
      <w:tc>
        <w:tcPr>
          <w:tcW w:w="7769" w:type="dxa"/>
        </w:tcPr>
        <w:p w14:paraId="10C772AC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4E86DAAB" w14:textId="77777777" w:rsidR="0089073C" w:rsidRDefault="0089073C">
          <w:pPr>
            <w:pStyle w:val="Huisstijl-Paginanummering"/>
          </w:pPr>
        </w:p>
      </w:tc>
    </w:tr>
    <w:tr w:rsidR="00B34BE1" w14:paraId="560412C7" w14:textId="77777777">
      <w:trPr>
        <w:cantSplit/>
        <w:trHeight w:hRule="exact" w:val="289"/>
      </w:trPr>
      <w:tc>
        <w:tcPr>
          <w:tcW w:w="7769" w:type="dxa"/>
        </w:tcPr>
        <w:p w14:paraId="0C78DC95" w14:textId="77777777" w:rsidR="0089073C" w:rsidRDefault="008E25A6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13B30644" w14:textId="77777777" w:rsidR="0089073C" w:rsidRDefault="008E25A6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47540">
            <w:fldChar w:fldCharType="begin"/>
          </w:r>
          <w:r w:rsidR="00947540">
            <w:instrText xml:space="preserve"> SECTIONPAGES   \* MERGEFORMAT </w:instrText>
          </w:r>
          <w:r w:rsidR="00947540">
            <w:fldChar w:fldCharType="separate"/>
          </w:r>
          <w:r w:rsidR="00C00991">
            <w:t>1</w:t>
          </w:r>
          <w:r w:rsidR="00947540">
            <w:fldChar w:fldCharType="end"/>
          </w:r>
        </w:p>
      </w:tc>
    </w:tr>
    <w:tr w:rsidR="00B34BE1" w14:paraId="70C20831" w14:textId="77777777">
      <w:trPr>
        <w:cantSplit/>
        <w:trHeight w:hRule="exact" w:val="23"/>
      </w:trPr>
      <w:tc>
        <w:tcPr>
          <w:tcW w:w="7769" w:type="dxa"/>
        </w:tcPr>
        <w:p w14:paraId="75513F58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48F8181E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5EC14313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67CB4" w14:textId="77777777" w:rsidR="00D1273B" w:rsidRDefault="00D1273B">
      <w:r>
        <w:separator/>
      </w:r>
    </w:p>
  </w:footnote>
  <w:footnote w:type="continuationSeparator" w:id="0">
    <w:p w14:paraId="7710E619" w14:textId="77777777" w:rsidR="00D1273B" w:rsidRDefault="00D1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24C83" w14:textId="77777777" w:rsidR="0089073C" w:rsidRDefault="0089073C">
    <w:pPr>
      <w:pStyle w:val="Koptekst"/>
    </w:pPr>
  </w:p>
  <w:p w14:paraId="7B2E1D45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6BB6" w14:textId="77777777" w:rsidR="0089073C" w:rsidRDefault="008E25A6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E001BEE" wp14:editId="653C74A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34BE1" w14:paraId="66D5192E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4534B62C" w14:textId="77777777" w:rsidR="0089073C" w:rsidRPr="002A0C5D" w:rsidRDefault="008E25A6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A0C5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2A0C5D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14:paraId="123DA0E9" w14:textId="77777777" w:rsidR="0089073C" w:rsidRDefault="008E25A6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A0C5D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Pr="002A0C5D">
                                  <w:t>Directie Juridische en Operationele Aangelegenheden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6152C5D6" w14:textId="77777777" w:rsidR="00B34BE1" w:rsidRDefault="008E25A6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3F7C8F9D" w14:textId="77777777" w:rsidR="0089073C" w:rsidRDefault="008E25A6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289E50F4" w14:textId="77777777" w:rsidR="0089073C" w:rsidRDefault="008E25A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 januari 2024</w:t>
                                </w:r>
                                <w:r>
                                  <w:fldChar w:fldCharType="end"/>
                                </w:r>
                              </w:p>
                              <w:p w14:paraId="5C946F17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4576A603" w14:textId="77777777" w:rsidR="0089073C" w:rsidRDefault="008E25A6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73CBA710" w14:textId="77777777" w:rsidR="00B34BE1" w:rsidRDefault="008E25A6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5625952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34BE1" w14:paraId="1AA5F319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1833EA08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6B6BD6C7" w14:textId="77777777" w:rsidR="0089073C" w:rsidRDefault="0089073C"/>
                        <w:p w14:paraId="231B8230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01BEE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34BE1" w14:paraId="66D5192E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4534B62C" w14:textId="77777777" w:rsidR="0089073C" w:rsidRPr="002A0C5D" w:rsidRDefault="008E25A6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A0C5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2A0C5D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14:paraId="123DA0E9" w14:textId="77777777" w:rsidR="0089073C" w:rsidRDefault="008E25A6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A0C5D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Pr="002A0C5D">
                            <w:t>Directie Juridische en Operationele Aangelegenheden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6152C5D6" w14:textId="77777777" w:rsidR="00B34BE1" w:rsidRDefault="008E25A6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3F7C8F9D" w14:textId="77777777" w:rsidR="0089073C" w:rsidRDefault="008E25A6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289E50F4" w14:textId="77777777" w:rsidR="0089073C" w:rsidRDefault="008E25A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31 januari 2024</w:t>
                          </w:r>
                          <w:r>
                            <w:fldChar w:fldCharType="end"/>
                          </w:r>
                        </w:p>
                        <w:p w14:paraId="5C946F17" w14:textId="77777777" w:rsidR="0089073C" w:rsidRDefault="0089073C">
                          <w:pPr>
                            <w:pStyle w:val="witregel1"/>
                          </w:pPr>
                        </w:p>
                        <w:p w14:paraId="4576A603" w14:textId="77777777" w:rsidR="0089073C" w:rsidRDefault="008E25A6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73CBA710" w14:textId="77777777" w:rsidR="00B34BE1" w:rsidRDefault="008E25A6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5625952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34BE1" w14:paraId="1AA5F319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1833EA08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6B6BD6C7" w14:textId="77777777" w:rsidR="0089073C" w:rsidRDefault="0089073C"/>
                  <w:p w14:paraId="231B8230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B53A918" wp14:editId="338ADEA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EC279" w14:textId="77777777" w:rsidR="0089073C" w:rsidRDefault="008E25A6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25576F81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3A918"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435EC279" w14:textId="77777777" w:rsidR="0089073C" w:rsidRDefault="008E25A6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25576F81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34BE1" w14:paraId="36245049" w14:textId="77777777">
      <w:trPr>
        <w:trHeight w:hRule="exact" w:val="136"/>
      </w:trPr>
      <w:tc>
        <w:tcPr>
          <w:tcW w:w="7520" w:type="dxa"/>
        </w:tcPr>
        <w:p w14:paraId="394C1091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2A28D08B" w14:textId="77777777" w:rsidR="0089073C" w:rsidRDefault="008E25A6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bmpagina"/>
  <w:p w14:paraId="06544E54" w14:textId="45BEC2CE" w:rsidR="0089073C" w:rsidRDefault="00C00991">
    <w:pPr>
      <w:pStyle w:val="Koptekst"/>
      <w:rPr>
        <w:color w:val="FFFFFF"/>
      </w:rPr>
    </w:pP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79ECA7" wp14:editId="2E21064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DAFD89" id="Rectangle 47" o:spid="_x0000_s1026" style="position:absolute;margin-left:70.4pt;margin-top:110.9pt;width:2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 w:rsidR="008E25A6"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E613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E244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30E2AEB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6E3A1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A2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8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B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6F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67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A2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4D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A0F68EE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E8E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82C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2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0F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2CE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44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28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CC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911C6A8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BFE7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4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6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A9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7ED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EB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2B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CA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DEE811E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CB42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07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29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0B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E9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47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05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E9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1613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Rechtspleging en Rechtshandhaving&lt;/p&gt;&lt;p style=&quot;afzendgegevens&quot;&gt;Directie Juridische en Operatione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Ch.T. Westra&lt;/p&gt;&lt;p style=&quot;afzendgegevens-italic&quot;/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oor Rechtsbescherming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Ch.T. Westra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Ch.T. Westra&quot; value=&quot;2&quot;&gt;&lt;afzender aanhef=&quot;1&quot; country-code=&quot;31&quot; country-id=&quot;NLD&quot; email=&quot;c.t.westra@minjenv.nl&quot; groetregel=&quot;1&quot; mobiel=&quot;06 27415829&quot; naam=&quot;mr. Ch.T. Westra&quot; name=&quot;Ch.T. Westra&quot; onderdeel=&quot;&quot; organisatie=&quot;24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Ch.T. Westra&quot; value=&quot;2&quot;&gt;&lt;afzender aanhef=&quot;1&quot; country-code=&quot;31&quot; country-id=&quot;NLD&quot; email=&quot;c.t.westra@minjenv.nl&quot; groetregel=&quot;1&quot; mobiel=&quot;06 27415829&quot; naam=&quot;mr. Ch.T. Westra&quot; name=&quot;Ch.T. Westra&quot; onderdeel=&quot;&quot; organisatie=&quot;24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GRR - DJOA&quot; value=&quot;24&quot;&gt;&lt;organisatie facebook=&quot;&quot; id=&quot;24&quot; linkedin=&quot;&quot; twitter=&quot;&quot; youtube=&quot;&quot; zoekveld=&quot;DGRR - DJOA&quot;&gt;_x000d__x000a_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irectoraat-Generaal Rechtspleging en Rechtshandhaving\nDirectie Juridische en Operationele Aangelegenheden&quot; land=&quot;Nederland&quot; logo=&quot;RO_J&quot; naamdirectie=&quot;Directie Juridische en Operationele Aangelegenheden&quot; naamdirectoraatgeneraal=&quot;Directoraat-Generaal Rechtspleging en Rechtshandhaving&quot; naamgebouw=&quot;&quot; omschrijving=&quot;Directoraat-Generaal Rechtspleging en Rechtshandhaving - Directie Juridische en Operationele Aangelegenheden&quot; paadres=&quot;20301&quot; paplaats=&quot;Den Haag&quot; papostcode=&quot;2500 EH&quot; payoff=&quot;Voor een rechtvaardige en veilige samenleving&quot; postadres=&quot;Postadres:\nPostbus 20301,\n2500 EH Den Haag&quot; search=&quot;DGRR - DJOA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GRR - DJOA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Generaldirektorat Rechtspflege und Rechtswahrung\nDirektion juristische und operationelle Angelegenheiten&quot; land=&quot;Niederlande&quot; logo=&quot;RO_J&quot; naamdirectie=&quot;Direktion juristische und operationelle Angelegenheiten&quot; naamdirectoraatgeneraal=&quot;Generaldirektorat Rechtspflege und Rechtswahrung&quot; naamgebouw=&quot;&quot; omschrijving=&quot;Generaldirektorat Rechtspflege und Rechtswahrung - Direktion juristische und operationelle Angelegenheiten&quot; paadres=&quot;20301&quot; paplaats=&quot;Den Haag&quot; papostcode=&quot;2500 EH&quot; payoff=&quot;&quot; postadres=&quot;Postadres:\nPostbus 20301,\n2500 EH Den Haag&quot; search=&quot;DGRR - DJOA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JOA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irection Générale de l'Administration de la justice et de l'Application du droit\nDirection des Affaires Juridiques et Opérationnelles&quot; land=&quot;Pays-Bas&quot; logo=&quot;RO_J&quot; naamdirectie=&quot;Direction des Affaires Juridiques et Opérationnelles&quot; naamdirectoraatgeneraal=&quot;Direction Générale de l'Administration de la justice et de l'Application du droit&quot; naamgebouw=&quot;&quot; omschrijving=&quot;Direction Générale de l'Administration de la justice et de l'Application du droit - Affaires Juridiques et Opérationnelles&quot; paadres=&quot;20301&quot; paplaats=&quot;La Haye&quot; papostcode=&quot;2500 EH&quot; payoff=&quot;&quot; postadres=&quot;Postadres:\nPostbus 20301,\n2500 EH La Haye&quot; search=&quot;DGRR - DJOA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JOA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Directorate General for the Administration of Justice and Law Enforcement\nLegal and Operational Affairs Department&quot; land=&quot;The Netherlands&quot; logo=&quot;RO_J&quot; naamdirectie=&quot;Legal and Operational Affairs Department&quot; naamdirectoraatgeneraal=&quot;Directorate General for the Administration of Justice and Law Enforcement&quot; naamgebouw=&quot;&quot; omschrijving=&quot;Directorate General for the Administration of Justice and Law Enforcement -  Legal and Operational Affairs Department&quot; paadres=&quot;20301&quot; paplaats=&quot;The Hague&quot; papostcode=&quot;2500 EH&quot; payoff=&quot;&quot; postadres=&quot;Postadres:\nPostbus 20301,\n2500 EH The Hague&quot; search=&quot;DGRR - DJOA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JOA&quot;/&gt;_x000d__x000a_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General de Administración de Justicia y Mantenimiento del Orden Jurídico\nDirección de Asuntos Jurídicos y Operacionales&quot; land=&quot;Países Bajos&quot; logo=&quot;RO_J&quot; naamdirectie=&quot;Dirección de Asuntos Jurídicos y Operacionales&quot; naamdirectoraatgeneraal=&quot;Dirección General de Administración de Justicia y Mantenimiento del Orden Jurídico&quot; naamgebouw=&quot;&quot; omschrijving=&quot;Dirección General de Administración de Justicia y Mantenimiento del Orden Jurídico -  Asuntos Jurídicos y Operacionales&quot; paadres=&quot;20301&quot; paplaats=&quot;La Haya&quot; papostcode=&quot;2500 EH&quot; payoff=&quot;&quot; postadres=&quot;Postadres:\nPostbus 20301,\n2500 EH La Haya&quot; search=&quot;DGRR - DJOA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JOA&quot;/&gt;_x000d__x000a_&lt;/organisatie&gt;_x000d__x000a_&lt;/organisatie-item&gt;&lt;zaak/&gt;&lt;adres formatted-value=&quot;Aan de Voorzitter van de Tweede Kamer der Staten-Gen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 der Staten-Genraal\nPostbus 20018\n2500 EA Den Haag&lt;/to&gt;&lt;/address&gt;&lt;/adres&gt;&lt;kix formatted-value=&quot;&quot; value=&quot;&quot;/&gt;&lt;mailing-aan formatted-value=&quot;&quot;/&gt;&lt;minjuslint formatted-value=&quot;1&quot;/&gt;&lt;chklogo format-disabled=&quot;true&quot; formatted-value=&quot;1&quot; value=&quot;1&quot;/&gt;&lt;documentsubtype formatted-value=&quot;Brief&quot;/&gt;&lt;documenttitel formatted-value=&quot;Brief - Besluit Woo-verzoek&quot;/&gt;&lt;heropend value=&quot;false&quot;/&gt;&lt;vorm value=&quot;Digitaal&quot;/&gt;&lt;ZaakLocatie/&gt;&lt;zaakkenmerk/&gt;&lt;zaaktitel/&gt;&lt;fn_geaddresseerde formatted-value=&quot;Aan de Voorzitter van de Tweede Kamer der Staten-Gen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274 158 29&quot; value=&quot;06 27415829&quot;&gt;&lt;phonenumber country-code=&quot;31&quot; number=&quot;06 27415829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Ch.T. Westra&quot;/&gt;&lt;email formatted-value=&quot;c.t.westra@minjenv.nl&quot;/&gt;&lt;functie formatted-value=&quot;&quot;/&gt;&lt;retouradres formatted-value=&quot;&amp;gt; Retouradres&amp;#160;Postbus 20301&amp;#160;2500 EH&amp;#160;&amp;#160;Den Haag&quot;/&gt;&lt;directoraat formatted-value=&quot;Directoraat-Generaal Rechtspleging en Rechtshandhaving&quot; value=&quot;Directoraat-Generaal Rechtspleging en Rechtshandhaving&quot;/&gt;&lt;directoraatvolg formatted-value=&quot;Directoraat-Generaal Rechtspleging en Rechtshandhaving\n&quot;/&gt;&lt;directoraatnaam formatted-value=&quot;Directie Juridische en Operationele Aangelegenheden&quot; value=&quot;Directie Juridische en Operationele Aangelegenheden&quot;/&gt;&lt;directoraatnaamvolg formatted-value=&quot;Directie Juridische en Operationele Aangelegenheden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1 januari 2024&quot; value=&quot;2024-01-31T14:24:08&quot;/&gt;&lt;onskenmerk format-disabled=&quot;true&quot; formatted-value=&quot;5625952&quot; value=&quot;5625952&quot;/&gt;&lt;uwkenmerk formatted-value=&quot;&quot;/&gt;&lt;onderwerp format-disabled=&quot;true&quot; formatted-value=&quot;Besluit Woo-verzoek&quot; value=&quot;Besluit Woo-verzoek&quot;/&gt;&lt;bijlage formatted-value=&quot;&quot;/&gt;&lt;projectnaam/&gt;&lt;kopieaan/&gt;&lt;namensdeze format-disabled=&quot;true&quot; formatted-value=&quot;De Minister voor Rechtsbescherming&quot; value=&quot;De Minister voor Rechtsbescherming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00991"/>
    <w:rsid w:val="000129A4"/>
    <w:rsid w:val="00084543"/>
    <w:rsid w:val="000E4FC7"/>
    <w:rsid w:val="000E795B"/>
    <w:rsid w:val="000F5AEF"/>
    <w:rsid w:val="0011444F"/>
    <w:rsid w:val="001B5B02"/>
    <w:rsid w:val="001F2714"/>
    <w:rsid w:val="00234914"/>
    <w:rsid w:val="002353E3"/>
    <w:rsid w:val="002A0C5D"/>
    <w:rsid w:val="00386DAC"/>
    <w:rsid w:val="003B6E2B"/>
    <w:rsid w:val="0040796D"/>
    <w:rsid w:val="005B585C"/>
    <w:rsid w:val="005C4DDC"/>
    <w:rsid w:val="00652887"/>
    <w:rsid w:val="00666B4A"/>
    <w:rsid w:val="00673830"/>
    <w:rsid w:val="00690E82"/>
    <w:rsid w:val="006F7093"/>
    <w:rsid w:val="0078266C"/>
    <w:rsid w:val="00794445"/>
    <w:rsid w:val="007D450F"/>
    <w:rsid w:val="0089073C"/>
    <w:rsid w:val="008A7B34"/>
    <w:rsid w:val="008E25A6"/>
    <w:rsid w:val="00907DD5"/>
    <w:rsid w:val="00913BDE"/>
    <w:rsid w:val="00947540"/>
    <w:rsid w:val="009B09F2"/>
    <w:rsid w:val="00B07A5A"/>
    <w:rsid w:val="00B2078A"/>
    <w:rsid w:val="00B212DC"/>
    <w:rsid w:val="00B34BE1"/>
    <w:rsid w:val="00B46C81"/>
    <w:rsid w:val="00BC4CF4"/>
    <w:rsid w:val="00BE6135"/>
    <w:rsid w:val="00C00991"/>
    <w:rsid w:val="00C22108"/>
    <w:rsid w:val="00C8551E"/>
    <w:rsid w:val="00C958D4"/>
    <w:rsid w:val="00C97446"/>
    <w:rsid w:val="00CC1F53"/>
    <w:rsid w:val="00CC3E4D"/>
    <w:rsid w:val="00D1273B"/>
    <w:rsid w:val="00D2034F"/>
    <w:rsid w:val="00D37FEA"/>
    <w:rsid w:val="00DD1C86"/>
    <w:rsid w:val="00DF7E19"/>
    <w:rsid w:val="00E46F34"/>
    <w:rsid w:val="00F23C5F"/>
    <w:rsid w:val="00F60DEA"/>
    <w:rsid w:val="00F75106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9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US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2024-08-05T12:53:00.0000000Z</dcterms:created>
  <dcterms:modified xsi:type="dcterms:W3CDTF">2024-08-05T12:53:00.0000000Z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Staten-Genraal_x000d_Postbus 20018_x000d_2500 EA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31 januari 2024</vt:lpwstr>
  </property>
  <property fmtid="{D5CDD505-2E9C-101B-9397-08002B2CF9AE}" pid="8" name="directieregel">
    <vt:lpwstr> _x000d_</vt:lpwstr>
  </property>
  <property fmtid="{D5CDD505-2E9C-101B-9397-08002B2CF9AE}" pid="9" name="directoraat">
    <vt:lpwstr>Directoraat-Generaal Rechtspleging en Rechtshandhaving</vt:lpwstr>
  </property>
  <property fmtid="{D5CDD505-2E9C-101B-9397-08002B2CF9AE}" pid="10" name="directoraatnaam">
    <vt:lpwstr>Directie Juridische en Operationele Aangelegenheden</vt:lpwstr>
  </property>
  <property fmtid="{D5CDD505-2E9C-101B-9397-08002B2CF9AE}" pid="11" name="directoraatnaamvolg">
    <vt:lpwstr>Directie Juridische en Operationele Aangelegenheden</vt:lpwstr>
  </property>
  <property fmtid="{D5CDD505-2E9C-101B-9397-08002B2CF9AE}" pid="12" name="directoraatvolg">
    <vt:lpwstr>Directoraat-Generaal Rechtspleging en Rechtshandhaving_x000d_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>1</vt:lpwstr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Besluit Woo-verzoek</vt:lpwstr>
  </property>
  <property fmtid="{D5CDD505-2E9C-101B-9397-08002B2CF9AE}" pid="23" name="onskenmerk">
    <vt:lpwstr>5625952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