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F5AEF" w:rsidTr="00D9561B" w14:paraId="266934EC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2504ED" w14:paraId="5D04D303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2504ED" w14:paraId="1D200025" w14:textId="77777777">
            <w:r>
              <w:t>Postbus 20018</w:t>
            </w:r>
          </w:p>
          <w:p w:rsidR="008E3932" w:rsidP="00D9561B" w:rsidRDefault="002504ED" w14:paraId="6FB24E0D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F5AEF" w:rsidTr="00FF66F9" w14:paraId="1DF42A1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2504ED" w14:paraId="2D20004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B94522" w14:paraId="3FB85726" w14:textId="595C9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 juli 2024 </w:t>
            </w:r>
          </w:p>
        </w:tc>
      </w:tr>
      <w:tr w:rsidR="000F5AEF" w:rsidTr="00FF66F9" w14:paraId="57D84E26" w14:textId="77777777">
        <w:trPr>
          <w:trHeight w:val="368"/>
        </w:trPr>
        <w:tc>
          <w:tcPr>
            <w:tcW w:w="929" w:type="dxa"/>
          </w:tcPr>
          <w:p w:rsidR="0005404B" w:rsidP="00FF66F9" w:rsidRDefault="002504ED" w14:paraId="3AFF93A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2504ED" w14:paraId="79D0BC64" w14:textId="6A0792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Publicatie documenten n.a.v. een Woo-verzoek </w:t>
            </w:r>
            <w:r w:rsidR="00583511">
              <w:rPr>
                <w:lang w:eastAsia="en-US"/>
              </w:rPr>
              <w:t>Kennisveiligheid</w:t>
            </w:r>
          </w:p>
        </w:tc>
      </w:tr>
    </w:tbl>
    <w:p w:rsidR="00AB62F3" w:rsidP="00AB62F3" w:rsidRDefault="00B741F5" w14:paraId="00D015DC" w14:textId="31AAA0C2">
      <w:r>
        <w:t>Onlangs heb ik</w:t>
      </w:r>
      <w:r w:rsidR="00AB62F3">
        <w:t xml:space="preserve"> in reactie op </w:t>
      </w:r>
      <w:r w:rsidR="009D31BA">
        <w:t xml:space="preserve">een ingediend </w:t>
      </w:r>
      <w:r w:rsidR="00AB62F3">
        <w:t xml:space="preserve">Woo-verzoek informatie openbaar </w:t>
      </w:r>
      <w:r>
        <w:t xml:space="preserve">gemaakt </w:t>
      </w:r>
      <w:r w:rsidR="00AB62F3">
        <w:t xml:space="preserve">die betrekking heeft op </w:t>
      </w:r>
      <w:r w:rsidR="00583511">
        <w:t>Kennisveiligheid</w:t>
      </w:r>
      <w:r>
        <w:t>. Het Woo-verzoek betreft onder andere</w:t>
      </w:r>
      <w:r w:rsidR="00206CF2">
        <w:t xml:space="preserve"> ambtelijke beslisnota’s over kennisveiligheid in de periode van 1 januari 202</w:t>
      </w:r>
      <w:r w:rsidR="005251A5">
        <w:t>0</w:t>
      </w:r>
      <w:r w:rsidR="00206CF2">
        <w:t xml:space="preserve"> tot en met 27 november 2023.</w:t>
      </w:r>
    </w:p>
    <w:p w:rsidR="00AB62F3" w:rsidP="00AB62F3" w:rsidRDefault="00AB62F3" w14:paraId="49E33B8A" w14:textId="77777777"/>
    <w:p w:rsidR="00AB62F3" w:rsidP="00AB62F3" w:rsidRDefault="00AB62F3" w14:paraId="3704B82F" w14:textId="4949403B">
      <w:r>
        <w:t xml:space="preserve">Gezien de maatschappelijke belangstelling </w:t>
      </w:r>
      <w:r w:rsidR="009D31BA">
        <w:t xml:space="preserve">en aandacht </w:t>
      </w:r>
      <w:r w:rsidR="00583511">
        <w:t>v</w:t>
      </w:r>
      <w:r w:rsidR="000D1671">
        <w:t>oor</w:t>
      </w:r>
      <w:r>
        <w:t xml:space="preserve"> dit thema hecht ik eraan </w:t>
      </w:r>
      <w:r w:rsidR="00206CF2">
        <w:t>uw</w:t>
      </w:r>
      <w:r>
        <w:t xml:space="preserve"> Kamer ook op dit Woo-besluit te attenderen. De informatie die in het kader van de afhandeling van het Woo-verzoek openbaar wordt gemaakt, wordt gepubliceerd op </w:t>
      </w:r>
      <w:hyperlink w:history="1" r:id="rId7">
        <w:r w:rsidRPr="002B3A23">
          <w:rPr>
            <w:rStyle w:val="Hyperlink"/>
          </w:rPr>
          <w:t>www.rijksoverheid.nl</w:t>
        </w:r>
      </w:hyperlink>
      <w:r w:rsidR="00872B15">
        <w:t>.</w:t>
      </w:r>
    </w:p>
    <w:p w:rsidR="005E6D0C" w:rsidP="00AB62F3" w:rsidRDefault="005E6D0C" w14:paraId="56F3D33E" w14:textId="77777777"/>
    <w:p w:rsidR="00BD148D" w:rsidP="00AB62F3" w:rsidRDefault="00BD148D" w14:paraId="7BA4C959" w14:textId="6ED180BE"/>
    <w:p w:rsidR="00BD148D" w:rsidP="00AB62F3" w:rsidRDefault="00BD148D" w14:paraId="0D70778C" w14:textId="3A54DB30">
      <w:r>
        <w:t xml:space="preserve">De minister van Onderwijs, Cultuur en Wetenschap, </w:t>
      </w:r>
    </w:p>
    <w:p w:rsidR="00BD148D" w:rsidP="00AB62F3" w:rsidRDefault="00BD148D" w14:paraId="7B8C01EB" w14:textId="77777777"/>
    <w:p w:rsidR="00BD148D" w:rsidP="00AB62F3" w:rsidRDefault="00BD148D" w14:paraId="34D0D5A6" w14:textId="77777777"/>
    <w:p w:rsidR="00BD148D" w:rsidP="00AB62F3" w:rsidRDefault="00BD148D" w14:paraId="37788B9C" w14:textId="77777777"/>
    <w:p w:rsidR="00BD148D" w:rsidP="00AB62F3" w:rsidRDefault="00BD148D" w14:paraId="2BBFAD6B" w14:textId="77777777"/>
    <w:p w:rsidR="000F5AEF" w:rsidRDefault="00DD2BF1" w14:paraId="203AF188" w14:textId="4E504737">
      <w:proofErr w:type="spellStart"/>
      <w:r>
        <w:t>Eppo</w:t>
      </w:r>
      <w:proofErr w:type="spellEnd"/>
      <w:r>
        <w:t xml:space="preserve"> Bruins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AB62F3" w:rsidR="000F5AEF" w:rsidTr="00A421A1" w14:paraId="7CBE05BF" w14:textId="77777777">
        <w:tc>
          <w:tcPr>
            <w:tcW w:w="2160" w:type="dxa"/>
          </w:tcPr>
          <w:p w:rsidRPr="00F53C9D" w:rsidR="006205C0" w:rsidP="00686AED" w:rsidRDefault="002504ED" w14:paraId="1050AD33" w14:textId="77777777">
            <w:pPr>
              <w:pStyle w:val="Colofonkop"/>
              <w:framePr w:hSpace="0" w:wrap="auto" w:hAnchor="text" w:vAnchor="margin" w:xAlign="left" w:yAlign="inline"/>
            </w:pPr>
            <w:r>
              <w:t>Wetgeving en Juridische Zaken</w:t>
            </w:r>
          </w:p>
          <w:p w:rsidR="006205C0" w:rsidP="00A421A1" w:rsidRDefault="002504ED" w14:paraId="0211394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504ED" w14:paraId="69CDF6C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504ED" w14:paraId="1D8243A3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504ED" w14:paraId="296985EE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504ED" w14:paraId="5043BA66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B62F3" w:rsidR="006205C0" w:rsidP="00A421A1" w:rsidRDefault="006205C0" w14:paraId="2F19682B" w14:textId="40DB5310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AB62F3" w:rsidR="000F5AEF" w:rsidTr="00A421A1" w14:paraId="1A24409C" w14:textId="77777777">
        <w:trPr>
          <w:trHeight w:val="200" w:hRule="exact"/>
        </w:trPr>
        <w:tc>
          <w:tcPr>
            <w:tcW w:w="2160" w:type="dxa"/>
          </w:tcPr>
          <w:p w:rsidRPr="00AB62F3" w:rsidR="006205C0" w:rsidP="00A421A1" w:rsidRDefault="006205C0" w14:paraId="20EF5F35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0F5AEF" w:rsidTr="00A421A1" w14:paraId="62051DA5" w14:textId="77777777">
        <w:trPr>
          <w:trHeight w:val="450"/>
        </w:trPr>
        <w:tc>
          <w:tcPr>
            <w:tcW w:w="2160" w:type="dxa"/>
          </w:tcPr>
          <w:p w:rsidR="00F51A76" w:rsidP="00A421A1" w:rsidRDefault="002504ED" w14:paraId="7BCF57A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B741F5" w14:paraId="5C632166" w14:textId="173CABA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46119822</w:t>
            </w:r>
          </w:p>
        </w:tc>
      </w:tr>
      <w:tr w:rsidR="000F5AEF" w:rsidTr="00D130C0" w14:paraId="6D013FF4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205C0" w14:paraId="794F29BD" w14:textId="53052EC1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</w:p>
        </w:tc>
      </w:tr>
      <w:tr w:rsidR="000F5AEF" w:rsidTr="00D130C0" w14:paraId="56A21E88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205C0" w14:paraId="63FF5D10" w14:textId="77777777">
            <w:pPr>
              <w:spacing w:after="90" w:line="180" w:lineRule="exact"/>
              <w:rPr>
                <w:sz w:val="13"/>
              </w:rPr>
            </w:pPr>
          </w:p>
        </w:tc>
      </w:tr>
    </w:tbl>
    <w:p w:rsidR="00215356" w:rsidP="00BD148D" w:rsidRDefault="00215356" w14:paraId="247A1A94" w14:textId="77777777"/>
    <w:sectPr w:rsidR="00215356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21F2" w14:textId="77777777" w:rsidR="00DC691C" w:rsidRDefault="002504ED">
      <w:r>
        <w:separator/>
      </w:r>
    </w:p>
    <w:p w14:paraId="6F153A5F" w14:textId="77777777" w:rsidR="00DC691C" w:rsidRDefault="00DC691C"/>
  </w:endnote>
  <w:endnote w:type="continuationSeparator" w:id="0">
    <w:p w14:paraId="253B7937" w14:textId="77777777" w:rsidR="00DC691C" w:rsidRDefault="002504ED">
      <w:r>
        <w:continuationSeparator/>
      </w:r>
    </w:p>
    <w:p w14:paraId="75A608B2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B300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97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F5AEF" w14:paraId="1A68B17A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684395A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998EA7E" w14:textId="5539C4A3" w:rsidR="002F71BB" w:rsidRPr="004C7E1D" w:rsidRDefault="002504E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D148D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D6D56A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F5AEF" w14:paraId="3C416B88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08F6F1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9A50F1C" w14:textId="192767B4" w:rsidR="00D17084" w:rsidRPr="004C7E1D" w:rsidRDefault="002504E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9452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4C70963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52A1" w14:textId="77777777" w:rsidR="00DC691C" w:rsidRDefault="002504ED">
      <w:r>
        <w:separator/>
      </w:r>
    </w:p>
    <w:p w14:paraId="2AA9A828" w14:textId="77777777" w:rsidR="00DC691C" w:rsidRDefault="00DC691C"/>
  </w:footnote>
  <w:footnote w:type="continuationSeparator" w:id="0">
    <w:p w14:paraId="52522FF0" w14:textId="77777777" w:rsidR="00DC691C" w:rsidRDefault="002504ED">
      <w:r>
        <w:continuationSeparator/>
      </w:r>
    </w:p>
    <w:p w14:paraId="3605E500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7D8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F5AEF" w14:paraId="25D665A9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108489C" w14:textId="77777777" w:rsidR="00527BD4" w:rsidRPr="00275984" w:rsidRDefault="00527BD4" w:rsidP="00BF4427">
          <w:pPr>
            <w:pStyle w:val="Huisstijl-Rubricering"/>
          </w:pPr>
        </w:p>
      </w:tc>
    </w:tr>
  </w:tbl>
  <w:p w14:paraId="2D06C7D5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F5AEF" w14:paraId="70D1A8AC" w14:textId="77777777" w:rsidTr="003B528D">
      <w:tc>
        <w:tcPr>
          <w:tcW w:w="2160" w:type="dxa"/>
          <w:shd w:val="clear" w:color="auto" w:fill="auto"/>
        </w:tcPr>
        <w:p w14:paraId="782CFC22" w14:textId="77777777" w:rsidR="002F71BB" w:rsidRPr="000407BB" w:rsidRDefault="002504ED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F5AEF" w14:paraId="6E04162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3640C64C" w14:textId="77777777" w:rsidR="00E35CF4" w:rsidRPr="005D283A" w:rsidRDefault="002504ED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37783073</w:t>
          </w:r>
        </w:p>
      </w:tc>
    </w:tr>
  </w:tbl>
  <w:p w14:paraId="2DD3512E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F5AEF" w14:paraId="158C838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C77D6D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C78FD18" w14:textId="77777777" w:rsidR="00704845" w:rsidRDefault="002504ED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A6C7936" wp14:editId="4E72CB1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927483" w14:textId="77777777" w:rsidR="00483ECA" w:rsidRDefault="00483ECA" w:rsidP="00D037A9"/>
      </w:tc>
    </w:tr>
  </w:tbl>
  <w:p w14:paraId="4A9FC0BE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F5AEF" w14:paraId="633FBD5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DB210E9" w14:textId="77777777" w:rsidR="00527BD4" w:rsidRPr="00963440" w:rsidRDefault="002504ED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F5AEF" w14:paraId="2BCB1CA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F4EC43D" w14:textId="77777777" w:rsidR="00093ABC" w:rsidRPr="00963440" w:rsidRDefault="00093ABC" w:rsidP="00963440"/>
      </w:tc>
    </w:tr>
    <w:tr w:rsidR="000F5AEF" w14:paraId="45E4EC0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A16C088" w14:textId="77777777" w:rsidR="00A604D3" w:rsidRPr="00963440" w:rsidRDefault="00A604D3" w:rsidP="00963440"/>
      </w:tc>
    </w:tr>
    <w:tr w:rsidR="000F5AEF" w14:paraId="01465C8A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A3FEBCF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0358C2D3" w14:textId="77777777" w:rsidR="006F273B" w:rsidRDefault="006F273B" w:rsidP="00BC4AE3">
    <w:pPr>
      <w:pStyle w:val="Koptekst"/>
    </w:pPr>
  </w:p>
  <w:p w14:paraId="7F36BDF7" w14:textId="77777777" w:rsidR="00153BD0" w:rsidRDefault="00153BD0" w:rsidP="00BC4AE3">
    <w:pPr>
      <w:pStyle w:val="Koptekst"/>
    </w:pPr>
  </w:p>
  <w:p w14:paraId="7222A399" w14:textId="77777777" w:rsidR="0044605E" w:rsidRDefault="0044605E" w:rsidP="00BC4AE3">
    <w:pPr>
      <w:pStyle w:val="Koptekst"/>
    </w:pPr>
  </w:p>
  <w:p w14:paraId="35EB10B4" w14:textId="77777777" w:rsidR="0044605E" w:rsidRDefault="0044605E" w:rsidP="00BC4AE3">
    <w:pPr>
      <w:pStyle w:val="Koptekst"/>
    </w:pPr>
  </w:p>
  <w:p w14:paraId="15ECA76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EFEB66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890B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8C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C8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2F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A6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6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6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E0CD15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A9C1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6CD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6A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6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B29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8A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40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65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634801">
    <w:abstractNumId w:val="10"/>
  </w:num>
  <w:num w:numId="2" w16cid:durableId="836380412">
    <w:abstractNumId w:val="7"/>
  </w:num>
  <w:num w:numId="3" w16cid:durableId="1019166179">
    <w:abstractNumId w:val="6"/>
  </w:num>
  <w:num w:numId="4" w16cid:durableId="626743690">
    <w:abstractNumId w:val="5"/>
  </w:num>
  <w:num w:numId="5" w16cid:durableId="1198544076">
    <w:abstractNumId w:val="4"/>
  </w:num>
  <w:num w:numId="6" w16cid:durableId="2011718117">
    <w:abstractNumId w:val="8"/>
  </w:num>
  <w:num w:numId="7" w16cid:durableId="833955533">
    <w:abstractNumId w:val="3"/>
  </w:num>
  <w:num w:numId="8" w16cid:durableId="1443259187">
    <w:abstractNumId w:val="2"/>
  </w:num>
  <w:num w:numId="9" w16cid:durableId="651056448">
    <w:abstractNumId w:val="1"/>
  </w:num>
  <w:num w:numId="10" w16cid:durableId="161356746">
    <w:abstractNumId w:val="0"/>
  </w:num>
  <w:num w:numId="11" w16cid:durableId="1958639422">
    <w:abstractNumId w:val="9"/>
  </w:num>
  <w:num w:numId="12" w16cid:durableId="1882785240">
    <w:abstractNumId w:val="11"/>
  </w:num>
  <w:num w:numId="13" w16cid:durableId="1918202427">
    <w:abstractNumId w:val="13"/>
  </w:num>
  <w:num w:numId="14" w16cid:durableId="12540535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1671"/>
    <w:rsid w:val="000D249E"/>
    <w:rsid w:val="000D6399"/>
    <w:rsid w:val="000E5886"/>
    <w:rsid w:val="000E6621"/>
    <w:rsid w:val="000E7895"/>
    <w:rsid w:val="000F161D"/>
    <w:rsid w:val="000F1B4E"/>
    <w:rsid w:val="000F1FFF"/>
    <w:rsid w:val="000F5AEF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06CF2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04ED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3A23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57482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5FF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51A5"/>
    <w:rsid w:val="00527BD4"/>
    <w:rsid w:val="00533061"/>
    <w:rsid w:val="00533FA1"/>
    <w:rsid w:val="00534C77"/>
    <w:rsid w:val="00535573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83511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E6D0C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5AE0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58E7"/>
    <w:rsid w:val="00872271"/>
    <w:rsid w:val="00872B15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31BA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B62F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41F5"/>
    <w:rsid w:val="00B80DB6"/>
    <w:rsid w:val="00B81AD2"/>
    <w:rsid w:val="00B81AEC"/>
    <w:rsid w:val="00B85A66"/>
    <w:rsid w:val="00B85ED4"/>
    <w:rsid w:val="00B85F07"/>
    <w:rsid w:val="00B91CFC"/>
    <w:rsid w:val="00B93893"/>
    <w:rsid w:val="00B94522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148D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13F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2BF1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4DA3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1BFC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E68EA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5E5A5"/>
  <w15:docId w15:val="{4A86EDAF-45BE-4722-B7D3-545A309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Revisie">
    <w:name w:val="Revision"/>
    <w:hidden/>
    <w:uiPriority w:val="99"/>
    <w:semiHidden/>
    <w:rsid w:val="009D31BA"/>
    <w:rPr>
      <w:rFonts w:ascii="Verdana" w:hAnsi="Verdana"/>
      <w:sz w:val="18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documenten/woo-besluiten/2024/07/31/besluit-woo-verzoek-kennisveiligheid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130</ap:Words>
  <ap:Characters>917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1045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2009-07-01T14:30:00.0000000Z</lastPrinted>
  <dcterms:created xsi:type="dcterms:W3CDTF">2024-07-31T11:18:00.0000000Z</dcterms:created>
  <dcterms:modified xsi:type="dcterms:W3CDTF">2024-07-31T11:18:00.0000000Z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O203LEM</vt:lpwstr>
  </property>
  <property fmtid="{D5CDD505-2E9C-101B-9397-08002B2CF9AE}" pid="3" name="Author">
    <vt:lpwstr>O203LEM</vt:lpwstr>
  </property>
  <property fmtid="{D5CDD505-2E9C-101B-9397-08002B2CF9AE}" pid="4" name="cs_objectid">
    <vt:lpwstr>46119822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Publicatie documenten n.a.v. een tweede Woo-verzoek Ongehoord Nederland!</vt:lpwstr>
  </property>
  <property fmtid="{D5CDD505-2E9C-101B-9397-08002B2CF9AE}" pid="9" name="ocw_directie">
    <vt:lpwstr>WJZ/ACW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O203LEM</vt:lpwstr>
  </property>
</Properties>
</file>