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1F1CC6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EE4600" w14:paraId="6C2ECD27" w14:textId="106218FA">
            <w:pPr>
              <w:pStyle w:val="datumonderwerp"/>
              <w:tabs>
                <w:tab w:val="clear" w:pos="794"/>
                <w:tab w:val="left" w:pos="1092"/>
              </w:tabs>
            </w:pPr>
            <w:r>
              <w:t>22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1F1CC6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2BBE1128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EE4600">
              <w:t>fraude met hotelkamers voor asielopvang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EE4600" w:rsidR="00180C36" w:rsidP="00180C36" w:rsidRDefault="00180C36" w14:paraId="655FFEAB" w14:textId="77777777">
            <w:pPr>
              <w:pStyle w:val="afzendgegevens"/>
            </w:pPr>
            <w:r w:rsidRPr="00EE4600"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FB3BC7" w:rsidP="00133AE9" w:rsidRDefault="00EE4600" w14:paraId="2A2BBFB1" w14:textId="748B7ABC">
            <w:pPr>
              <w:pStyle w:val="referentiegegevens"/>
            </w:pPr>
            <w:r w:rsidRPr="00EE4600">
              <w:t>5597079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EE4600" w:rsidR="00A23AE6" w:rsidP="00FB3BC7" w:rsidRDefault="00EE4600" w14:paraId="68A6CB1E" w14:textId="6ED20DDB">
            <w:pPr>
              <w:pStyle w:val="witregel1"/>
            </w:pPr>
            <w:r w:rsidRPr="00EE4600">
              <w:rPr>
                <w:rStyle w:val="Tekstvantijdelijkeaanduiding"/>
                <w:color w:val="auto"/>
                <w:sz w:val="13"/>
              </w:rPr>
              <w:t>2024Z11621</w:t>
            </w: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7CA49389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EE4600">
        <w:rPr>
          <w:rFonts w:cs="Utopia"/>
          <w:color w:val="000000"/>
        </w:rPr>
        <w:t>het lid</w:t>
      </w:r>
      <w:r w:rsidR="00F64F6A">
        <w:t xml:space="preserve"> </w:t>
      </w:r>
      <w:r w:rsidR="00EE4600">
        <w:t>Van Nispen (SP)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EE4600">
        <w:rPr>
          <w:rFonts w:cs="Utopia"/>
          <w:color w:val="000000"/>
        </w:rPr>
        <w:t>minister van Asiel en Migratie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EE4600">
        <w:t>fraude met hotelkamers voor asielopvang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EE4600">
        <w:t>1 juli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7C040050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EE4600">
        <w:t>Minister van Asiel en Migratie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EE4600" w14:paraId="6B6473DD" w14:textId="7E99815E">
          <w:pPr>
            <w:pStyle w:val="broodtekst"/>
            <w:rPr>
              <w:szCs w:val="24"/>
            </w:rPr>
          </w:pPr>
          <w:r>
            <w:t>M.H.M. Faber - Van de Klashorst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F1CC6">
            <w:fldChar w:fldCharType="begin"/>
          </w:r>
          <w:r w:rsidR="001F1CC6">
            <w:instrText xml:space="preserve"> NUMPAGES   \* MERGEFORMAT </w:instrText>
          </w:r>
          <w:r w:rsidR="001F1CC6">
            <w:fldChar w:fldCharType="separate"/>
          </w:r>
          <w:r w:rsidR="00FC0F20">
            <w:t>1</w:t>
          </w:r>
          <w:r w:rsidR="001F1CC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F1CC6">
            <w:fldChar w:fldCharType="begin"/>
          </w:r>
          <w:r w:rsidR="001F1CC6">
            <w:instrText xml:space="preserve"> SECTIONPAGES   \* MERGEFORMAT </w:instrText>
          </w:r>
          <w:r w:rsidR="001F1CC6">
            <w:fldChar w:fldCharType="separate"/>
          </w:r>
          <w:r>
            <w:t>1</w:t>
          </w:r>
          <w:r w:rsidR="001F1CC6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F1CC6">
            <w:fldChar w:fldCharType="begin"/>
          </w:r>
          <w:r w:rsidR="001F1CC6">
            <w:instrText xml:space="preserve"> SECTIONPAGES   \* MERGEFORMAT </w:instrText>
          </w:r>
          <w:r w:rsidR="001F1CC6">
            <w:fldChar w:fldCharType="separate"/>
          </w:r>
          <w:r w:rsidR="003604F9">
            <w:t>2</w:t>
          </w:r>
          <w:r w:rsidR="001F1CC6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555881E7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E36584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4577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1CC6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7E1651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36584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4600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1075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2024-07-22T14:53:00.0000000Z</dcterms:created>
  <dcterms:modified xsi:type="dcterms:W3CDTF">2024-07-22T14:53:00.0000000Z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