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052528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0838E1" w14:paraId="6C2ECD27" w14:textId="0D11168C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19 juli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052528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1005B84F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0838E1">
              <w:t>grensoverschrijdend gedrag op het ministerie van Justitie en Veiligheid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655FFEAB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FB3BC7" w:rsidP="00133AE9" w:rsidRDefault="000838E1" w14:paraId="2A2BBFB1" w14:textId="4CADB3C3">
            <w:pPr>
              <w:pStyle w:val="referentiegegevens"/>
            </w:pPr>
            <w:r w:rsidRPr="000838E1">
              <w:t>5609003</w:t>
            </w:r>
          </w:p>
          <w:p w:rsidRPr="00251844" w:rsidR="00C6487D" w:rsidP="00133AE9" w:rsidRDefault="00C6487D" w14:paraId="6B65B161" w14:textId="77777777">
            <w:pPr>
              <w:pStyle w:val="referentiegegevens"/>
            </w:pP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Pr="000838E1" w:rsidR="00C6487D" w:rsidP="00133AE9" w:rsidRDefault="000838E1" w14:paraId="7E785020" w14:textId="3D6949A8">
            <w:pPr>
              <w:pStyle w:val="referentiegegevens"/>
            </w:pPr>
            <w:r w:rsidRPr="000838E1">
              <w:t>2024Z11073</w:t>
            </w:r>
          </w:p>
          <w:p w:rsidR="00A23AE6" w:rsidP="00FB3BC7" w:rsidRDefault="00A23AE6" w14:paraId="68A6CB1E" w14:textId="77777777">
            <w:pPr>
              <w:pStyle w:val="witregel1"/>
            </w:pP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5B435CE6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0838E1">
        <w:rPr>
          <w:rFonts w:cs="Utopia"/>
          <w:color w:val="000000"/>
        </w:rPr>
        <w:t>het lid</w:t>
      </w:r>
      <w:r w:rsidR="00F64F6A">
        <w:t xml:space="preserve"> </w:t>
      </w:r>
      <w:r w:rsidR="000838E1">
        <w:t>Van Nispen (SP)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0838E1">
        <w:rPr>
          <w:rFonts w:cs="Utopia"/>
          <w:color w:val="000000"/>
        </w:rPr>
        <w:t>minister van Justitie en Veiligheid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</w:t>
      </w:r>
      <w:r w:rsidR="000838E1">
        <w:t>grensoverschrijdend gedrag op het ministerie van Justitie en Veiligheid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0838E1">
        <w:t>21 juni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680581EA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0838E1">
        <w:t>Minister van Justitie en Veiligheid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 - Van de Klasorst" w:value="M.H.M. Faber - Van de Klas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0838E1" w14:paraId="6B6473DD" w14:textId="1578CF24">
          <w:pPr>
            <w:pStyle w:val="broodtekst"/>
            <w:rPr>
              <w:szCs w:val="24"/>
            </w:rPr>
          </w:pPr>
          <w:r>
            <w:t>D.M. van Weel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52528">
            <w:fldChar w:fldCharType="begin"/>
          </w:r>
          <w:r w:rsidR="00052528">
            <w:instrText xml:space="preserve"> NUMPAGES   \* MERGEFORMAT </w:instrText>
          </w:r>
          <w:r w:rsidR="00052528">
            <w:fldChar w:fldCharType="separate"/>
          </w:r>
          <w:r w:rsidR="00FC0F20">
            <w:t>1</w:t>
          </w:r>
          <w:r w:rsidR="0005252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52528">
            <w:fldChar w:fldCharType="begin"/>
          </w:r>
          <w:r w:rsidR="00052528">
            <w:instrText xml:space="preserve"> SECTIONPAGES   \* MERGEFORMAT </w:instrText>
          </w:r>
          <w:r w:rsidR="00052528">
            <w:fldChar w:fldCharType="separate"/>
          </w:r>
          <w:r>
            <w:t>1</w:t>
          </w:r>
          <w:r w:rsidR="00052528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52528">
            <w:fldChar w:fldCharType="begin"/>
          </w:r>
          <w:r w:rsidR="00052528">
            <w:instrText xml:space="preserve"> SECTIONPAGES   \* MERGEFORMAT </w:instrText>
          </w:r>
          <w:r w:rsidR="00052528">
            <w:fldChar w:fldCharType="separate"/>
          </w:r>
          <w:r w:rsidR="003604F9">
            <w:t>2</w:t>
          </w:r>
          <w:r w:rsidR="00052528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12434EC6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052528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2529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0DCA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52528"/>
    <w:rsid w:val="000657F1"/>
    <w:rsid w:val="000838E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3174"/>
    <w:rsid w:val="002F5F30"/>
    <w:rsid w:val="003141C2"/>
    <w:rsid w:val="00314929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7E1651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DefaultPlaceholder-18540134381">
    <w:name w:val="DefaultPlaceholder_-18540134381"/>
    <w:rsid w:val="00806070"/>
    <w:pPr>
      <w:tabs>
        <w:tab w:val="left" w:pos="794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6C4F0AE5A7B04CAF9B12B0577DE1C54D1">
    <w:name w:val="6C4F0AE5A7B04CAF9B12B0577DE1C54D1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62AA071536C42CCA2904463070B31DD1">
    <w:name w:val="362AA071536C42CCA2904463070B31DD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FF87E3DA67344EE48C763322EB24A3421">
    <w:name w:val="FF87E3DA67344EE48C763322EB24A342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7F3E54272A8F4C07AC6A36257866B7D92">
    <w:name w:val="7F3E54272A8F4C07AC6A36257866B7D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7FAFB16172340C58CB5490E4A9CE9F32">
    <w:name w:val="37FAFB16172340C58CB5490E4A9CE9F3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3B580104D684A88ABA150FA1ED170362">
    <w:name w:val="B3B580104D684A88ABA150FA1ED17036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2B1BA668448CDA5641DD684B86DC92">
    <w:name w:val="F4E2B1BA668448CDA5641DD684B86DC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24C2ECB0DD964B6A90DADBA94EEB2FAA2">
    <w:name w:val="24C2ECB0DD964B6A90DADBA94EEB2FAA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204</ap:Words>
  <ap:Characters>1124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2024-07-19T13:28:00.0000000Z</dcterms:created>
  <dcterms:modified xsi:type="dcterms:W3CDTF">2024-07-19T13:28:00.0000000Z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