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8F50CD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0F0335" w14:paraId="6C2ECD27" w14:textId="12F9A3C0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19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8F50CD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02AFD6EF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0F0335">
              <w:t>het NOS artikel 'Vluchtelingen moeten vijf weken weg vanwege studentenfeest, mogen daarna weer terug'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FB3BC7" w:rsidP="00133AE9" w:rsidRDefault="000F0335" w14:paraId="2A2BBFB1" w14:textId="3865D205">
            <w:pPr>
              <w:pStyle w:val="referentiegegevens"/>
            </w:pPr>
            <w:r w:rsidRPr="000F0335">
              <w:t xml:space="preserve">5589070 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="00C6487D" w:rsidP="00133AE9" w:rsidRDefault="000F0335" w14:paraId="7E785020" w14:textId="68203ED5">
            <w:pPr>
              <w:pStyle w:val="referentiegegevens"/>
              <w:rPr>
                <w:b/>
                <w:bCs/>
              </w:rPr>
            </w:pPr>
            <w:r>
              <w:t>2024Z11522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0A5AF849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0F0335">
        <w:rPr>
          <w:rFonts w:cs="Utopia"/>
          <w:color w:val="000000"/>
        </w:rPr>
        <w:t>het lid</w:t>
      </w:r>
      <w:r w:rsidR="00F64F6A">
        <w:t xml:space="preserve"> </w:t>
      </w:r>
      <w:r w:rsidR="000F0335">
        <w:t>Koekkoek (Volt)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0F0335">
        <w:rPr>
          <w:rFonts w:cs="Utopia"/>
          <w:color w:val="000000"/>
        </w:rPr>
        <w:t>minister van Asiel en Migratie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</w:t>
      </w:r>
      <w:r w:rsidR="000F0335">
        <w:t>het NOS artikel 'Vluchtelingen moeten vijf weken weg vanwege studentenfeest, mogen daarna weer terug'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0F0335">
        <w:t>28 juni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0024CEA0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0F0335">
        <w:t>Minister van Asiel en Migratie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0F0335" w14:paraId="6B6473DD" w14:textId="051FF962">
          <w:pPr>
            <w:pStyle w:val="broodtekst"/>
            <w:rPr>
              <w:szCs w:val="24"/>
            </w:rPr>
          </w:pPr>
          <w:r>
            <w:t>M.H.M. Faber - Van de Klas</w:t>
          </w:r>
          <w:r w:rsidR="008F50CD">
            <w:t>h</w:t>
          </w:r>
          <w:r>
            <w:t>orst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F50CD">
            <w:fldChar w:fldCharType="begin"/>
          </w:r>
          <w:r w:rsidR="008F50CD">
            <w:instrText xml:space="preserve"> NUMPAGES   \* MERGEFORMAT </w:instrText>
          </w:r>
          <w:r w:rsidR="008F50CD">
            <w:fldChar w:fldCharType="separate"/>
          </w:r>
          <w:r w:rsidR="00FC0F20">
            <w:t>1</w:t>
          </w:r>
          <w:r w:rsidR="008F50C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F50CD">
            <w:fldChar w:fldCharType="begin"/>
          </w:r>
          <w:r w:rsidR="008F50CD">
            <w:instrText xml:space="preserve"> SECTIONPAGES   \* MERGEFORMAT </w:instrText>
          </w:r>
          <w:r w:rsidR="008F50CD">
            <w:fldChar w:fldCharType="separate"/>
          </w:r>
          <w:r>
            <w:t>1</w:t>
          </w:r>
          <w:r w:rsidR="008F50CD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F50CD">
            <w:fldChar w:fldCharType="begin"/>
          </w:r>
          <w:r w:rsidR="008F50CD">
            <w:instrText xml:space="preserve"> SECTIONPAGES   \* MERGEFORMAT </w:instrText>
          </w:r>
          <w:r w:rsidR="008F50CD">
            <w:fldChar w:fldCharType="separate"/>
          </w:r>
          <w:r w:rsidR="003604F9">
            <w:t>2</w:t>
          </w:r>
          <w:r w:rsidR="008F50CD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3663E74E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D36445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4577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0F0335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8F50CD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445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214</ap:Words>
  <ap:Characters>1183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2024-07-19T13:02:00.0000000Z</dcterms:created>
  <dcterms:modified xsi:type="dcterms:W3CDTF">2024-07-19T13:02:00.0000000Z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