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35AA801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15518861" wp14:anchorId="6CD3D2F9">
            <wp:simplePos x="0" y="0"/>
            <wp:positionH relativeFrom="page">
              <wp:posOffset>3867150</wp:posOffset>
            </wp:positionH>
            <wp:positionV relativeFrom="page">
              <wp:posOffset>-19050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6812B31D" wp14:anchorId="73E9B6B2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6A208FD9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E9B6B2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6A208FD9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616F4BC3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6900DEC6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05BA5F05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733C507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59DBFADD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CE3BF6F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481A8817" w14:textId="77777777">
            <w:pPr>
              <w:pStyle w:val="Huisstijl-Rubricering"/>
            </w:pPr>
          </w:p>
        </w:tc>
      </w:tr>
      <w:tr w:rsidR="00F75106" w14:paraId="4935FDB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0833E071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C8238D0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3753CEF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2538BADF" w14:textId="77777777">
            <w:pPr>
              <w:pStyle w:val="adres"/>
            </w:pPr>
            <w:r>
              <w:t>der Staten-Generaal</w:t>
            </w:r>
          </w:p>
          <w:p w:rsidR="00DF6525" w:rsidRDefault="00DF6525" w14:paraId="0C65B343" w14:textId="77777777">
            <w:pPr>
              <w:pStyle w:val="adres"/>
            </w:pPr>
            <w:r>
              <w:t>Postbus 20018</w:t>
            </w:r>
          </w:p>
          <w:p w:rsidR="00DF6525" w:rsidRDefault="00DF6525" w14:paraId="349AD84C" w14:textId="77777777">
            <w:pPr>
              <w:pStyle w:val="adres"/>
            </w:pPr>
            <w:r>
              <w:t>2500 EA  DEN HAAG</w:t>
            </w:r>
          </w:p>
          <w:p w:rsidR="00F75106" w:rsidRDefault="00E643A2" w14:paraId="3368B5F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5319ED8B" w14:textId="77777777">
            <w:pPr>
              <w:pStyle w:val="kixcode"/>
            </w:pPr>
          </w:p>
          <w:p w:rsidRPr="00314929" w:rsidR="00314929" w:rsidP="00314929" w:rsidRDefault="00314929" w14:paraId="24BAD067" w14:textId="77777777"/>
          <w:p w:rsidR="00314929" w:rsidP="00314929" w:rsidRDefault="00314929" w14:paraId="2DD9D044" w14:textId="77777777"/>
          <w:p w:rsidRPr="00314929" w:rsidR="00F75106" w:rsidP="00314929" w:rsidRDefault="00314929" w14:paraId="18179A2C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1373474E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0ACA7190" w14:textId="77777777">
            <w:pPr>
              <w:pStyle w:val="broodtekst"/>
            </w:pPr>
          </w:p>
        </w:tc>
      </w:tr>
      <w:tr w:rsidRPr="00251844" w:rsidR="00F75106" w:rsidTr="00244902" w14:paraId="5A814F0C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B47F33" w14:paraId="48833255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85721F" w14:paraId="6C2ECD27" w14:textId="0A4F60EA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19 juli 2024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4155542C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B47F33" w14:paraId="2DC25F32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14CAC0DB" w14:textId="5E672150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85721F">
              <w:t>politiek gemotiveerd geweld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7648E022" w14:textId="77777777">
        <w:tc>
          <w:tcPr>
            <w:tcW w:w="2013" w:type="dxa"/>
          </w:tcPr>
          <w:p w:rsidRPr="00251844" w:rsidR="00180C36" w:rsidP="0036353C" w:rsidRDefault="0036353C" w14:paraId="018AE1D2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4805F3DB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2768E5BD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7E42460B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4F8611A6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655FFEAB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2EB9DF82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2BC03B98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08BB06FF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0A0810C6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2782EE1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07AB5B5D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DCA85F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341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106660EA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42A0B425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="00FB3BC7" w:rsidP="00133AE9" w:rsidRDefault="0085721F" w14:paraId="2A2BBFB1" w14:textId="424C1AC9">
            <w:pPr>
              <w:pStyle w:val="referentiegegevens"/>
            </w:pPr>
            <w:r>
              <w:t>5559671</w:t>
            </w:r>
          </w:p>
          <w:p w:rsidRPr="00251844" w:rsidR="00C6487D" w:rsidP="00133AE9" w:rsidRDefault="00C6487D" w14:paraId="6B65B161" w14:textId="77777777">
            <w:pPr>
              <w:pStyle w:val="referentiegegevens"/>
            </w:pPr>
          </w:p>
          <w:p w:rsidR="00133AE9" w:rsidP="00133AE9" w:rsidRDefault="008D7CD1" w14:paraId="3752CC67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Pr="0085721F" w:rsidR="00C6487D" w:rsidP="00133AE9" w:rsidRDefault="0085721F" w14:paraId="7E785020" w14:textId="2052FEB5">
            <w:pPr>
              <w:pStyle w:val="referentiegegevens"/>
            </w:pPr>
            <w:r w:rsidRPr="0085721F">
              <w:t>2024Z10574</w:t>
            </w:r>
          </w:p>
          <w:p w:rsidR="00A23AE6" w:rsidP="00FB3BC7" w:rsidRDefault="00A23AE6" w14:paraId="68A6CB1E" w14:textId="77777777">
            <w:pPr>
              <w:pStyle w:val="witregel1"/>
            </w:pPr>
          </w:p>
          <w:p w:rsidR="00A23AE6" w:rsidP="00180C36" w:rsidRDefault="00A23AE6" w14:paraId="61CB2287" w14:textId="77777777">
            <w:pPr>
              <w:pStyle w:val="clausule"/>
            </w:pPr>
          </w:p>
          <w:p w:rsidRPr="00251844" w:rsidR="00180C36" w:rsidP="00180C36" w:rsidRDefault="00180C36" w14:paraId="48F86CB5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D6F4985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3164777E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4CB5D81" w14:textId="77777777">
      <w:pPr>
        <w:pStyle w:val="broodtekst"/>
      </w:pPr>
    </w:p>
    <w:p w:rsidRPr="00251844" w:rsidR="00F75106" w:rsidRDefault="00F75106" w14:paraId="68CF0018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68437793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7F4F40F4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1E7BC8D4" w14:textId="0A84077A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 mede</w:t>
      </w:r>
      <w:r w:rsidRPr="00251844" w:rsidR="00244902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85721F">
        <w:rPr>
          <w:rFonts w:cs="Utopia"/>
          <w:color w:val="000000"/>
        </w:rPr>
        <w:t>het lid</w:t>
      </w:r>
      <w:r w:rsidR="00F64F6A">
        <w:t xml:space="preserve"> </w:t>
      </w:r>
      <w:r w:rsidR="0085721F">
        <w:t>Van Houwelingen (FVD)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85721F">
        <w:rPr>
          <w:rFonts w:cs="Utopia"/>
          <w:color w:val="000000"/>
        </w:rPr>
        <w:t>minister van Justitie en Veiligheid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FE72B2">
        <w:rPr>
          <w:rFonts w:cs="Utopia"/>
          <w:color w:val="000000"/>
        </w:rPr>
        <w:t xml:space="preserve">r </w:t>
      </w:r>
      <w:r w:rsidR="0085721F">
        <w:t>politiek gemotiveerd geweld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85721F">
        <w:t>14 juni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0DD42DFB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1FF4BC2B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AE38A20" w14:textId="77777777">
      <w:pPr>
        <w:pStyle w:val="broodtekst"/>
      </w:pPr>
    </w:p>
    <w:p w:rsidRPr="00251844" w:rsidR="00924CCD" w:rsidP="00D96F5F" w:rsidRDefault="00924CCD" w14:paraId="192DB793" w14:textId="77777777">
      <w:pPr>
        <w:pStyle w:val="broodtekst"/>
      </w:pPr>
    </w:p>
    <w:p w:rsidR="00BA2C3F" w:rsidP="00FE72B2" w:rsidRDefault="00251844" w14:paraId="5636B28F" w14:textId="5CAC9F98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85721F">
        <w:t>Minister van Justitie en Veiligheid</w:t>
      </w:r>
      <w:r>
        <w:t>,</w:t>
      </w:r>
    </w:p>
    <w:p w:rsidR="00A37921" w:rsidP="00FE72B2" w:rsidRDefault="00A37921" w14:paraId="2DB73A0C" w14:textId="693AA1DE">
      <w:pPr>
        <w:pStyle w:val="broodtekst"/>
      </w:pPr>
    </w:p>
    <w:p w:rsidR="00A37921" w:rsidP="00FE72B2" w:rsidRDefault="00A37921" w14:paraId="0960B4BE" w14:textId="5E02907F">
      <w:pPr>
        <w:pStyle w:val="broodtekst"/>
      </w:pPr>
    </w:p>
    <w:p w:rsidR="00395531" w:rsidP="00FE72B2" w:rsidRDefault="00395531" w14:paraId="0B6CF5FD" w14:textId="77777777">
      <w:pPr>
        <w:pStyle w:val="broodtekst"/>
      </w:pPr>
    </w:p>
    <w:p w:rsidR="00395531" w:rsidP="00FE72B2" w:rsidRDefault="00395531" w14:paraId="6E259CCF" w14:textId="77777777">
      <w:pPr>
        <w:pStyle w:val="broodtekst"/>
      </w:pPr>
    </w:p>
    <w:sdt>
      <w:sdtPr>
        <w:alias w:val="Bewindspersonen"/>
        <w:tag w:val="Bewindspersonen"/>
        <w:id w:val="764500535"/>
        <w:placeholder>
          <w:docPart w:val="F4EB0D11D88D41F6B6A9A692BF317898"/>
        </w:placeholder>
        <w:comboBox>
          <w:listItem w:value="Kies een item."/>
          <w:listItem w:displayText="D.M. van Weel" w:value="D.M. van Weel"/>
          <w:listItem w:displayText="M.H.M. Faber - Van de Klasorst" w:value="M.H.M. Faber - Van de Klasorst"/>
          <w:listItem w:displayText="T.H.D. Struycken" w:value="T.H.D. Struycken"/>
          <w:listItem w:displayText="I. Coenradie" w:value="I. Coenradie"/>
        </w:comboBox>
      </w:sdtPr>
      <w:sdtEndPr/>
      <w:sdtContent>
        <w:p w:rsidR="00A37921" w:rsidP="00A37921" w:rsidRDefault="0085721F" w14:paraId="6B6473DD" w14:textId="1A13FF9F">
          <w:pPr>
            <w:pStyle w:val="broodtekst"/>
            <w:rPr>
              <w:szCs w:val="24"/>
            </w:rPr>
          </w:pPr>
          <w:r>
            <w:t>D.M. van Weel</w:t>
          </w:r>
        </w:p>
      </w:sdtContent>
    </w:sdt>
    <w:p w:rsidR="006C71C5" w:rsidP="00395531" w:rsidRDefault="006C71C5" w14:paraId="33FDB05B" w14:textId="307EA20E">
      <w:pPr>
        <w:pStyle w:val="broodtekst"/>
      </w:pPr>
    </w:p>
    <w:p w:rsidR="00F95777" w:rsidP="00C6487D" w:rsidRDefault="00F95777" w14:paraId="26634FFA" w14:textId="016C8A2C">
      <w:pPr>
        <w:pStyle w:val="broodtekst"/>
      </w:pPr>
      <w:bookmarkStart w:name="OLE_LINK1" w:id="8"/>
    </w:p>
    <w:bookmarkEnd w:id="8"/>
    <w:p w:rsidR="00942095" w:rsidP="00942095" w:rsidRDefault="00942095" w14:paraId="4AFFF725" w14:textId="77777777">
      <w:pPr>
        <w:pStyle w:val="broodtekst"/>
      </w:pPr>
    </w:p>
    <w:p w:rsidR="006E6ACB" w:rsidP="00942095" w:rsidRDefault="006E6ACB" w14:paraId="58B931AA" w14:textId="77777777">
      <w:pPr>
        <w:pStyle w:val="broodtekst"/>
      </w:pPr>
    </w:p>
    <w:p w:rsidR="006E6ACB" w:rsidP="00942095" w:rsidRDefault="006E6ACB" w14:paraId="53B31DD3" w14:textId="77777777">
      <w:pPr>
        <w:pStyle w:val="broodtekst"/>
      </w:pPr>
    </w:p>
    <w:p w:rsidR="00942095" w:rsidP="00942095" w:rsidRDefault="00942095" w14:paraId="198C040B" w14:textId="77777777">
      <w:pPr>
        <w:pStyle w:val="broodtekst"/>
      </w:pPr>
    </w:p>
    <w:p w:rsidR="004A747C" w:rsidP="00942095" w:rsidRDefault="004A747C" w14:paraId="2B83CC0D" w14:textId="77777777">
      <w:pPr>
        <w:pStyle w:val="broodtekst"/>
      </w:pPr>
    </w:p>
    <w:p w:rsidR="00942095" w:rsidP="00942095" w:rsidRDefault="00942095" w14:paraId="7A37CF15" w14:textId="77777777">
      <w:pPr>
        <w:pStyle w:val="broodtekst"/>
      </w:pPr>
    </w:p>
    <w:p w:rsidR="00251844" w:rsidP="00C55607" w:rsidRDefault="00251844" w14:paraId="4A1059F4" w14:textId="77777777">
      <w:pPr>
        <w:pStyle w:val="broodtekst"/>
      </w:pPr>
    </w:p>
    <w:p w:rsidR="00251844" w:rsidP="00C55607" w:rsidRDefault="00251844" w14:paraId="7057D342" w14:textId="77777777">
      <w:pPr>
        <w:pStyle w:val="broodtekst"/>
      </w:pPr>
    </w:p>
    <w:p w:rsidR="00251844" w:rsidP="00C55607" w:rsidRDefault="00251844" w14:paraId="74508136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0D4FEC30" w14:textId="77777777">
        <w:trPr>
          <w:cantSplit/>
        </w:trPr>
        <w:tc>
          <w:tcPr>
            <w:tcW w:w="7500" w:type="dxa"/>
          </w:tcPr>
          <w:p w:rsidR="00D96F5F" w:rsidRDefault="00D96F5F" w14:paraId="4F79E6BB" w14:textId="77777777">
            <w:pPr>
              <w:pStyle w:val="in-table"/>
            </w:pPr>
            <w:bookmarkStart w:name="ondertekening_bk" w:id="9"/>
          </w:p>
          <w:p w:rsidR="00D96F5F" w:rsidRDefault="00D96F5F" w14:paraId="1295865A" w14:textId="77777777">
            <w:pPr>
              <w:pStyle w:val="in-table"/>
            </w:pPr>
          </w:p>
        </w:tc>
      </w:tr>
      <w:bookmarkEnd w:id="9"/>
    </w:tbl>
    <w:p w:rsidR="000A04A5" w:rsidP="002628BB" w:rsidRDefault="000A04A5" w14:paraId="4E249779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34E" w14:textId="77777777" w:rsidR="005A5543" w:rsidRDefault="005A5543">
      <w:r>
        <w:separator/>
      </w:r>
    </w:p>
    <w:p w14:paraId="114C75FB" w14:textId="77777777" w:rsidR="005A5543" w:rsidRDefault="005A5543"/>
    <w:p w14:paraId="3D56CBF7" w14:textId="77777777" w:rsidR="005A5543" w:rsidRDefault="005A5543"/>
    <w:p w14:paraId="45DB9BE5" w14:textId="77777777" w:rsidR="005A5543" w:rsidRDefault="005A5543"/>
  </w:endnote>
  <w:endnote w:type="continuationSeparator" w:id="0">
    <w:p w14:paraId="1C4E8C7E" w14:textId="77777777" w:rsidR="005A5543" w:rsidRDefault="005A5543">
      <w:r>
        <w:continuationSeparator/>
      </w:r>
    </w:p>
    <w:p w14:paraId="0C7088A1" w14:textId="77777777" w:rsidR="005A5543" w:rsidRDefault="005A5543"/>
    <w:p w14:paraId="54364D92" w14:textId="77777777" w:rsidR="005A5543" w:rsidRDefault="005A5543"/>
    <w:p w14:paraId="424AC603" w14:textId="77777777" w:rsidR="005A5543" w:rsidRDefault="005A5543"/>
  </w:endnote>
  <w:endnote w:type="continuationNotice" w:id="1">
    <w:p w14:paraId="61B7FF13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931D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B4A450" w14:textId="77777777" w:rsidR="005A55B8" w:rsidRDefault="005A55B8">
    <w:pPr>
      <w:pStyle w:val="Voettekst"/>
    </w:pPr>
  </w:p>
  <w:p w14:paraId="1910850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67220E1" w14:textId="77777777">
      <w:trPr>
        <w:trHeight w:hRule="exact" w:val="240"/>
      </w:trPr>
      <w:tc>
        <w:tcPr>
          <w:tcW w:w="7752" w:type="dxa"/>
        </w:tcPr>
        <w:p w14:paraId="29CD2475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DFC6316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B47F33">
            <w:fldChar w:fldCharType="begin"/>
          </w:r>
          <w:r w:rsidR="00B47F33">
            <w:instrText xml:space="preserve"> NUMPAGES   \* MERGEFORMAT </w:instrText>
          </w:r>
          <w:r w:rsidR="00B47F33">
            <w:fldChar w:fldCharType="separate"/>
          </w:r>
          <w:r w:rsidR="00FC0F20">
            <w:t>1</w:t>
          </w:r>
          <w:r w:rsidR="00B47F3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4024F985" w14:textId="77777777">
      <w:trPr>
        <w:trHeight w:hRule="exact" w:val="240"/>
      </w:trPr>
      <w:tc>
        <w:tcPr>
          <w:tcW w:w="7752" w:type="dxa"/>
        </w:tcPr>
        <w:p w14:paraId="237BC736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5E961EB5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47F33">
            <w:fldChar w:fldCharType="begin"/>
          </w:r>
          <w:r w:rsidR="00B47F33">
            <w:instrText xml:space="preserve"> SECTIONPAGES   \* MERGEFORMAT </w:instrText>
          </w:r>
          <w:r w:rsidR="00B47F33">
            <w:fldChar w:fldCharType="separate"/>
          </w:r>
          <w:r>
            <w:t>1</w:t>
          </w:r>
          <w:r w:rsidR="00B47F33">
            <w:fldChar w:fldCharType="end"/>
          </w:r>
        </w:p>
      </w:tc>
    </w:tr>
    <w:bookmarkEnd w:id="5"/>
  </w:tbl>
  <w:p w14:paraId="65852F24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15262445" w14:textId="77777777">
      <w:trPr>
        <w:cantSplit/>
        <w:trHeight w:hRule="exact" w:val="23"/>
      </w:trPr>
      <w:tc>
        <w:tcPr>
          <w:tcW w:w="7771" w:type="dxa"/>
        </w:tcPr>
        <w:p w14:paraId="3F39025A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91C1389" w14:textId="77777777" w:rsidR="005A55B8" w:rsidRDefault="005A55B8">
          <w:pPr>
            <w:pStyle w:val="Huisstijl-Paginanummering"/>
          </w:pPr>
        </w:p>
      </w:tc>
    </w:tr>
    <w:tr w:rsidR="005A55B8" w14:paraId="11A6944F" w14:textId="77777777">
      <w:trPr>
        <w:cantSplit/>
        <w:trHeight w:hRule="exact" w:val="216"/>
      </w:trPr>
      <w:tc>
        <w:tcPr>
          <w:tcW w:w="7771" w:type="dxa"/>
        </w:tcPr>
        <w:p w14:paraId="734A3910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17C1E64" w14:textId="77777777" w:rsidR="005A55B8" w:rsidRDefault="005A55B8">
          <w:pPr>
            <w:pStyle w:val="Huisstijl-Paginanummering"/>
          </w:pPr>
        </w:p>
      </w:tc>
    </w:tr>
  </w:tbl>
  <w:p w14:paraId="3E945419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293D10BE" w14:textId="77777777">
      <w:trPr>
        <w:cantSplit/>
        <w:trHeight w:hRule="exact" w:val="170"/>
      </w:trPr>
      <w:tc>
        <w:tcPr>
          <w:tcW w:w="7769" w:type="dxa"/>
        </w:tcPr>
        <w:p w14:paraId="7403FEA7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84D5184" w14:textId="77777777" w:rsidR="005A55B8" w:rsidRDefault="005A55B8">
          <w:pPr>
            <w:pStyle w:val="Huisstijl-Paginanummering"/>
          </w:pPr>
        </w:p>
      </w:tc>
    </w:tr>
    <w:tr w:rsidR="005A55B8" w14:paraId="62FE42D6" w14:textId="77777777">
      <w:trPr>
        <w:cantSplit/>
        <w:trHeight w:hRule="exact" w:val="289"/>
      </w:trPr>
      <w:tc>
        <w:tcPr>
          <w:tcW w:w="7769" w:type="dxa"/>
        </w:tcPr>
        <w:p w14:paraId="26B8100F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7E4CCA6A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47F33">
            <w:fldChar w:fldCharType="begin"/>
          </w:r>
          <w:r w:rsidR="00B47F33">
            <w:instrText xml:space="preserve"> SECTIONPAGES   \* MERGEFORMAT </w:instrText>
          </w:r>
          <w:r w:rsidR="00B47F33">
            <w:fldChar w:fldCharType="separate"/>
          </w:r>
          <w:r w:rsidR="003604F9">
            <w:t>2</w:t>
          </w:r>
          <w:r w:rsidR="00B47F33">
            <w:fldChar w:fldCharType="end"/>
          </w:r>
        </w:p>
      </w:tc>
    </w:tr>
    <w:tr w:rsidR="005A55B8" w14:paraId="1EEDC1DF" w14:textId="77777777">
      <w:trPr>
        <w:cantSplit/>
        <w:trHeight w:hRule="exact" w:val="23"/>
      </w:trPr>
      <w:tc>
        <w:tcPr>
          <w:tcW w:w="7769" w:type="dxa"/>
        </w:tcPr>
        <w:p w14:paraId="4F56EF2C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522463F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22333977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4178" w14:textId="77777777" w:rsidR="005A5543" w:rsidRDefault="005A5543">
      <w:r>
        <w:separator/>
      </w:r>
    </w:p>
  </w:footnote>
  <w:footnote w:type="continuationSeparator" w:id="0">
    <w:p w14:paraId="71102570" w14:textId="77777777" w:rsidR="005A5543" w:rsidRDefault="005A5543">
      <w:r>
        <w:continuationSeparator/>
      </w:r>
    </w:p>
  </w:footnote>
  <w:footnote w:type="continuationNotice" w:id="1">
    <w:p w14:paraId="2B41A1ED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47B0" w14:textId="77777777" w:rsidR="005A55B8" w:rsidRDefault="005A55B8">
    <w:pPr>
      <w:pStyle w:val="Koptekst"/>
    </w:pPr>
  </w:p>
  <w:p w14:paraId="6D36F7A9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554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A19792" wp14:editId="5C4073C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6539B862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29BA2567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6B082D6D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636AE1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33C399D2" w14:textId="77777777" w:rsidR="005A55B8" w:rsidRDefault="005A55B8"/>
                        <w:p w14:paraId="71F0E46E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9792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6539B862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29BA2567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6B082D6D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636AE1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33C399D2" w14:textId="77777777" w:rsidR="005A55B8" w:rsidRDefault="005A55B8"/>
                  <w:p w14:paraId="71F0E46E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FA6C541" wp14:editId="2BEA234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557EDF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59F0FFAF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6C541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3B557EDF" w14:textId="77777777" w:rsidR="005A55B8" w:rsidRDefault="005A55B8">
                    <w:pPr>
                      <w:pStyle w:val="Huisstijl-Rubricering"/>
                    </w:pPr>
                  </w:p>
                  <w:p w14:paraId="59F0FFAF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77E15659" w14:textId="77777777">
      <w:trPr>
        <w:trHeight w:hRule="exact" w:val="136"/>
      </w:trPr>
      <w:tc>
        <w:tcPr>
          <w:tcW w:w="7520" w:type="dxa"/>
        </w:tcPr>
        <w:p w14:paraId="76D8D7F2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1ABA82DB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BFBA" w14:textId="42841FA3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05864BC" wp14:editId="6A1D697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56507E1" wp14:editId="0FEBF4F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B47F33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10C1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2529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0642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4227"/>
    <w:rsid w:val="006E6ACB"/>
    <w:rsid w:val="006F72E6"/>
    <w:rsid w:val="006F7D2B"/>
    <w:rsid w:val="0070667B"/>
    <w:rsid w:val="00711755"/>
    <w:rsid w:val="007146DB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5721F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24CCD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37921"/>
    <w:rsid w:val="00A46102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47F33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6F34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61E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B0D11D88D41F6B6A9A692BF317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9047-13B9-41EB-9933-700780233472}"/>
      </w:docPartPr>
      <w:docPartBody>
        <w:p w:rsidR="000F7B95" w:rsidRDefault="00806070" w:rsidP="00806070">
          <w:pPr>
            <w:pStyle w:val="F4EB0D11D88D41F6B6A9A692BF3178982"/>
          </w:pPr>
          <w:r w:rsidRPr="00C60C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D2"/>
    <w:rsid w:val="000F7B95"/>
    <w:rsid w:val="00697C3D"/>
    <w:rsid w:val="00806070"/>
    <w:rsid w:val="00AB22D2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070"/>
    <w:rPr>
      <w:color w:val="808080"/>
    </w:rPr>
  </w:style>
  <w:style w:type="paragraph" w:customStyle="1" w:styleId="DefaultPlaceholder-18540134381">
    <w:name w:val="DefaultPlaceholder_-18540134381"/>
    <w:rsid w:val="00806070"/>
    <w:pPr>
      <w:tabs>
        <w:tab w:val="left" w:pos="794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6C4F0AE5A7B04CAF9B12B0577DE1C54D1">
    <w:name w:val="6C4F0AE5A7B04CAF9B12B0577DE1C54D1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62AA071536C42CCA2904463070B31DD1">
    <w:name w:val="362AA071536C42CCA2904463070B31DD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FF87E3DA67344EE48C763322EB24A3421">
    <w:name w:val="FF87E3DA67344EE48C763322EB24A342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7F3E54272A8F4C07AC6A36257866B7D92">
    <w:name w:val="7F3E54272A8F4C07AC6A36257866B7D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7FAFB16172340C58CB5490E4A9CE9F32">
    <w:name w:val="37FAFB16172340C58CB5490E4A9CE9F3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3B580104D684A88ABA150FA1ED170362">
    <w:name w:val="B3B580104D684A88ABA150FA1ED17036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2B1BA668448CDA5641DD684B86DC92">
    <w:name w:val="F4E2B1BA668448CDA5641DD684B86DC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24C2ECB0DD964B6A90DADBA94EEB2FAA2">
    <w:name w:val="24C2ECB0DD964B6A90DADBA94EEB2FAA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B0D11D88D41F6B6A9A692BF3178982">
    <w:name w:val="F4EB0D11D88D41F6B6A9A692BF317898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191</ap:Words>
  <ap:Characters>1055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2024-07-19T12:31:00.0000000Z</dcterms:created>
  <dcterms:modified xsi:type="dcterms:W3CDTF">2024-07-19T12:31:00.0000000Z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