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335" w:rsidP="00827335" w:rsidRDefault="00827335">
      <w:pPr>
        <w:autoSpaceDE w:val="0"/>
        <w:autoSpaceDN w:val="0"/>
        <w:adjustRightInd w:val="0"/>
        <w:jc w:val="both"/>
        <w:rPr>
          <w:rFonts w:cs="Verdana"/>
          <w:noProof w:val="0"/>
          <w:szCs w:val="18"/>
        </w:rPr>
      </w:pPr>
      <w:r>
        <w:rPr>
          <w:rFonts w:cs="Verdana"/>
          <w:noProof w:val="0"/>
          <w:szCs w:val="18"/>
        </w:rPr>
        <w:t xml:space="preserve">Op 12 juli 204 zijn door </w:t>
      </w:r>
      <w:r>
        <w:t xml:space="preserve">de leden Boswijk (CDA), Piri (GroenLinks), Kahraman (NSC), Paternotte (D66), Dobbe (SP), Van Campen (VVD) en Ceder (ChristenUnie) Kamervragen gesteld over </w:t>
      </w:r>
      <w:r w:rsidRPr="008E044A">
        <w:t>het vredesproces</w:t>
      </w:r>
      <w:r>
        <w:t xml:space="preserve"> tussen Armenië en Azerbeidzjan (kenmerk 2024Z11987). </w:t>
      </w:r>
      <w:r>
        <w:rPr>
          <w:rFonts w:cs="Verdana"/>
          <w:noProof w:val="0"/>
          <w:szCs w:val="18"/>
        </w:rPr>
        <w:t>Gelet op de inhoud van de vragen heb ik de beantwoording van deze vragen overgedragen aan de minister van Buitenlandse Zaken.</w:t>
      </w:r>
    </w:p>
    <w:p w:rsidR="004C062C" w:rsidP="00806120" w:rsidRDefault="004C062C">
      <w:pPr>
        <w:autoSpaceDE w:val="0"/>
        <w:autoSpaceDN w:val="0"/>
        <w:adjustRightInd w:val="0"/>
        <w:rPr>
          <w:rFonts w:cs="Verdana"/>
          <w:noProof w:val="0"/>
          <w:szCs w:val="18"/>
        </w:rPr>
      </w:pPr>
    </w:p>
    <w:p w:rsidR="0084276C" w:rsidRDefault="0084276C">
      <w:pPr>
        <w:spacing w:line="240" w:lineRule="auto"/>
        <w:rPr>
          <w:rFonts w:cs="Verdana"/>
          <w:noProof w:val="0"/>
          <w:szCs w:val="18"/>
        </w:rPr>
      </w:pPr>
    </w:p>
    <w:p w:rsidRPr="00FE4E02" w:rsidR="00317F46" w:rsidP="00806120" w:rsidRDefault="00317F46">
      <w:pPr>
        <w:autoSpaceDE w:val="0"/>
        <w:autoSpaceDN w:val="0"/>
        <w:adjustRightInd w:val="0"/>
        <w:rPr>
          <w:rFonts w:cs="Verdana"/>
          <w:noProof w:val="0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71"/>
        <w:gridCol w:w="3871"/>
      </w:tblGrid>
      <w:tr w:rsidRPr="000423C3" w:rsidR="000423C3" w:rsidTr="00D1411C">
        <w:tc>
          <w:tcPr>
            <w:tcW w:w="3871" w:type="dxa"/>
          </w:tcPr>
          <w:sdt>
            <w:sdtPr>
              <w:rPr>
                <w:noProof w:val="0"/>
              </w:rPr>
              <w:alias w:val="ondertekenenblok"/>
              <w:tag w:val="ondertekenenblok"/>
              <w:id w:val="193350725"/>
              <w:placeholder>
                <w:docPart w:val="DefaultPlaceholder_22675703"/>
              </w:placeholder>
              <w:dataBinding w:xpath="/Template[1]/ondertekening[1]/eerste_ondertekenaar[1]/ondertekenblok[1]" w:storeItemID="{CF2835D3-F28B-4A30-9F16-3BE06B30251D}"/>
              <w:text w:multiLine="1"/>
            </w:sdtPr>
            <w:sdtEndPr/>
            <w:sdtContent>
              <w:p w:rsidRPr="000423C3" w:rsidR="00317114" w:rsidP="006903AB" w:rsidRDefault="000C7D11">
                <w:pPr>
                  <w:rPr>
                    <w:noProof w:val="0"/>
                  </w:rPr>
                </w:pPr>
                <w:r>
                  <w:rPr>
                    <w:noProof w:val="0"/>
                  </w:rPr>
                  <w:t>DE MINISTER-PRESIDENT,</w:t>
                </w:r>
                <w:r>
                  <w:rPr>
                    <w:noProof w:val="0"/>
                  </w:rPr>
                  <w:br/>
                  <w:t>Minister van Algemene Zaken,</w:t>
                </w:r>
                <w:r>
                  <w:rPr>
                    <w:noProof w:val="0"/>
                  </w:rPr>
                  <w:br/>
                </w:r>
                <w:r>
                  <w:rPr>
                    <w:noProof w:val="0"/>
                  </w:rPr>
                  <w:br/>
                </w:r>
                <w:r>
                  <w:rPr>
                    <w:noProof w:val="0"/>
                  </w:rPr>
                  <w:br/>
                </w:r>
                <w:r>
                  <w:rPr>
                    <w:noProof w:val="0"/>
                  </w:rPr>
                  <w:br/>
                </w:r>
                <w:r>
                  <w:rPr>
                    <w:noProof w:val="0"/>
                  </w:rPr>
                  <w:br/>
                  <w:t>Dick Schoof</w:t>
                </w:r>
              </w:p>
            </w:sdtContent>
          </w:sdt>
        </w:tc>
        <w:tc>
          <w:tcPr>
            <w:tcW w:w="3871" w:type="dxa"/>
          </w:tcPr>
          <w:p w:rsidRPr="000423C3" w:rsidR="000423C3" w:rsidP="006903AB" w:rsidRDefault="000423C3">
            <w:pPr>
              <w:rPr>
                <w:noProof w:val="0"/>
              </w:rPr>
            </w:pPr>
          </w:p>
        </w:tc>
      </w:tr>
    </w:tbl>
    <w:p w:rsidR="00A44FAC" w:rsidP="00C945B7" w:rsidRDefault="00A44FAC">
      <w:pPr>
        <w:rPr>
          <w:noProof w:val="0"/>
        </w:rPr>
      </w:pPr>
    </w:p>
    <w:p w:rsidR="00066F22" w:rsidRDefault="00066F22">
      <w:pPr>
        <w:spacing w:line="240" w:lineRule="auto"/>
      </w:pPr>
      <w:bookmarkStart w:name="_GoBack" w:id="0"/>
      <w:bookmarkEnd w:id="0"/>
    </w:p>
    <w:p w:rsidRPr="00BD6F2E" w:rsidR="00F005D9" w:rsidP="001D7387" w:rsidRDefault="00F005D9">
      <w:pPr>
        <w:pStyle w:val="Ondertitel"/>
      </w:pPr>
    </w:p>
    <w:sectPr w:rsidRPr="00BD6F2E" w:rsidR="00F005D9" w:rsidSect="00A5433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400" w:right="2820" w:bottom="1080" w:left="1560" w:header="2400" w:footer="845" w:gutter="0"/>
      <w:cols w:space="708"/>
      <w:titlePg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2D3" w:rsidRDefault="00C542D3">
      <w:r>
        <w:separator/>
      </w:r>
    </w:p>
    <w:p w:rsidR="00C542D3" w:rsidRDefault="00C542D3"/>
  </w:endnote>
  <w:endnote w:type="continuationSeparator" w:id="0">
    <w:p w:rsidR="00C542D3" w:rsidRDefault="00C542D3">
      <w:r>
        <w:continuationSeparator/>
      </w:r>
    </w:p>
    <w:p w:rsidR="00C542D3" w:rsidRDefault="00C542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altName w:val="Courier New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862" w:rsidRDefault="00013862">
    <w:pPr>
      <w:pStyle w:val="Voettekst"/>
    </w:pPr>
  </w:p>
  <w:p w:rsidR="00013862" w:rsidRDefault="00013862"/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013862">
      <w:trPr>
        <w:trHeight w:hRule="exact" w:val="240"/>
      </w:trPr>
      <w:tc>
        <w:tcPr>
          <w:tcW w:w="7752" w:type="dxa"/>
          <w:shd w:val="clear" w:color="auto" w:fill="auto"/>
        </w:tcPr>
        <w:p w:rsidR="00013862" w:rsidRDefault="00013862" w:rsidP="002B153C">
          <w:pPr>
            <w:pStyle w:val="Huisstijl-Rubricering"/>
          </w:pPr>
          <w:r>
            <w:t>VERTROUWELIJK</w:t>
          </w:r>
        </w:p>
      </w:tc>
      <w:tc>
        <w:tcPr>
          <w:tcW w:w="2148" w:type="dxa"/>
        </w:tcPr>
        <w:p w:rsidR="00013862" w:rsidRDefault="00013862" w:rsidP="00600CF0">
          <w:pPr>
            <w:pStyle w:val="Huisstijl-Paginanummering"/>
          </w:pPr>
          <w:r w:rsidRPr="00CD362D">
            <w:rPr>
              <w:rStyle w:val="Huisstijl-GegevenCharChar"/>
            </w:rPr>
            <w:t xml:space="preserve">Pagina </w:t>
          </w:r>
          <w:r w:rsidR="006B2A17">
            <w:fldChar w:fldCharType="begin"/>
          </w:r>
          <w:r w:rsidR="006B2A17">
            <w:instrText xml:space="preserve"> PAGE   \* MERGEFORMAT </w:instrText>
          </w:r>
          <w:r w:rsidR="006B2A17">
            <w:fldChar w:fldCharType="separate"/>
          </w:r>
          <w:r w:rsidR="00ED072A">
            <w:rPr>
              <w:rStyle w:val="Huisstijl-GegevenCharChar"/>
            </w:rPr>
            <w:t>2</w:t>
          </w:r>
          <w:r w:rsidR="006B2A17">
            <w:rPr>
              <w:rStyle w:val="Huisstijl-GegevenCharChar"/>
            </w:rPr>
            <w:fldChar w:fldCharType="end"/>
          </w:r>
          <w:r w:rsidRPr="00CD362D">
            <w:rPr>
              <w:rStyle w:val="Huisstijl-GegevenCharChar"/>
            </w:rPr>
            <w:t xml:space="preserve"> van</w:t>
          </w:r>
          <w:r>
            <w:t xml:space="preserve"> </w:t>
          </w:r>
          <w:fldSimple w:instr=" NUMPAGES   \* MERGEFORMAT ">
            <w:r w:rsidR="00BF13DC">
              <w:t>1</w:t>
            </w:r>
          </w:fldSimple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013862">
      <w:trPr>
        <w:trHeight w:hRule="exact" w:val="240"/>
      </w:trPr>
      <w:tc>
        <w:tcPr>
          <w:tcW w:w="7752" w:type="dxa"/>
          <w:shd w:val="clear" w:color="auto" w:fill="auto"/>
        </w:tcPr>
        <w:p w:rsidR="00A54336" w:rsidRPr="00EC47BE" w:rsidRDefault="00BF13DC" w:rsidP="00A54336">
          <w:pPr>
            <w:pStyle w:val="Huisstijl-Rubricering"/>
          </w:pPr>
          <w:sdt>
            <w:sdtPr>
              <w:alias w:val="type document merking voettekst pag2"/>
              <w:tag w:val="type document merking voettekst pag2"/>
              <w:id w:val="283360757"/>
              <w:placeholder>
                <w:docPart w:val="DefaultPlaceholder_22675703"/>
              </w:placeholder>
              <w:showingPlcHdr/>
              <w:dataBinding w:xpath="/Template[1]/type_document[1]/merking[1]" w:storeItemID="{CF2835D3-F28B-4A30-9F16-3BE06B30251D}"/>
              <w:text/>
            </w:sdtPr>
            <w:sdtEndPr/>
            <w:sdtContent>
              <w:r w:rsidR="001D7387" w:rsidRPr="00860C39">
                <w:t xml:space="preserve"> </w:t>
              </w:r>
            </w:sdtContent>
          </w:sdt>
        </w:p>
        <w:p w:rsidR="00013862" w:rsidRDefault="00013862" w:rsidP="002B153C">
          <w:pPr>
            <w:pStyle w:val="Huisstijl-Rubricering"/>
          </w:pPr>
        </w:p>
      </w:tc>
      <w:tc>
        <w:tcPr>
          <w:tcW w:w="2148" w:type="dxa"/>
        </w:tcPr>
        <w:p w:rsidR="00013862" w:rsidRDefault="00BF13DC" w:rsidP="00600CF0">
          <w:pPr>
            <w:pStyle w:val="Huisstijl-Paginanummering"/>
          </w:pPr>
          <w:sdt>
            <w:sdtPr>
              <w:rPr>
                <w:rStyle w:val="Huisstijl-GegevenCharChar"/>
              </w:rPr>
              <w:alias w:val="pagina p2"/>
              <w:tag w:val="pagina p2"/>
              <w:id w:val="-656911942"/>
              <w:placeholder>
                <w:docPart w:val="DefaultPlaceholder_1082065158"/>
              </w:placeholder>
              <w:dataBinding w:xpath="/TranslationItems[1]/pagina[1]" w:storeItemID="{AF012829-E6A5-4649-9F09-720574B7D9D8}"/>
              <w:text/>
            </w:sdtPr>
            <w:sdtEndPr>
              <w:rPr>
                <w:rStyle w:val="Huisstijl-GegevenCharChar"/>
              </w:rPr>
            </w:sdtEndPr>
            <w:sdtContent>
              <w:r w:rsidR="00013862" w:rsidRPr="00CD362D">
                <w:rPr>
                  <w:rStyle w:val="Huisstijl-GegevenCharChar"/>
                </w:rPr>
                <w:t>Pagina</w:t>
              </w:r>
            </w:sdtContent>
          </w:sdt>
          <w:r w:rsidR="00013862" w:rsidRPr="00CD362D">
            <w:rPr>
              <w:rStyle w:val="Huisstijl-GegevenCharChar"/>
            </w:rPr>
            <w:t xml:space="preserve"> </w:t>
          </w:r>
          <w:r w:rsidR="006B2A17">
            <w:fldChar w:fldCharType="begin"/>
          </w:r>
          <w:r w:rsidR="006B2A17">
            <w:instrText xml:space="preserve"> PAGE   \* MERGEFORMAT </w:instrText>
          </w:r>
          <w:r w:rsidR="006B2A17">
            <w:fldChar w:fldCharType="separate"/>
          </w:r>
          <w:r w:rsidR="003C4DFF" w:rsidRPr="003C4DFF">
            <w:rPr>
              <w:rStyle w:val="Huisstijl-GegevenCharChar"/>
            </w:rPr>
            <w:t>2</w:t>
          </w:r>
          <w:r w:rsidR="006B2A17">
            <w:rPr>
              <w:rStyle w:val="Huisstijl-GegevenCharChar"/>
            </w:rPr>
            <w:fldChar w:fldCharType="end"/>
          </w:r>
          <w:r w:rsidR="00013862" w:rsidRPr="00CD362D">
            <w:rPr>
              <w:rStyle w:val="Huisstijl-GegevenCharChar"/>
            </w:rPr>
            <w:t xml:space="preserve"> </w:t>
          </w:r>
          <w:sdt>
            <w:sdtPr>
              <w:rPr>
                <w:rStyle w:val="Huisstijl-GegevenCharChar"/>
              </w:rPr>
              <w:alias w:val="van p2"/>
              <w:tag w:val="van p2"/>
              <w:id w:val="-1901899719"/>
              <w:placeholder>
                <w:docPart w:val="DefaultPlaceholder_1082065158"/>
              </w:placeholder>
              <w:dataBinding w:xpath="/TranslationItems[1]/van[1]" w:storeItemID="{AF012829-E6A5-4649-9F09-720574B7D9D8}"/>
              <w:text/>
            </w:sdtPr>
            <w:sdtEndPr>
              <w:rPr>
                <w:rStyle w:val="Huisstijl-GegevenCharChar"/>
              </w:rPr>
            </w:sdtEndPr>
            <w:sdtContent>
              <w:r w:rsidR="00013862" w:rsidRPr="00CD362D">
                <w:rPr>
                  <w:rStyle w:val="Huisstijl-GegevenCharChar"/>
                </w:rPr>
                <w:t>van</w:t>
              </w:r>
            </w:sdtContent>
          </w:sdt>
          <w:r w:rsidR="00013862">
            <w:t xml:space="preserve"> </w:t>
          </w:r>
          <w:fldSimple w:instr=" NUMPAGES   \* MERGEFORMAT ">
            <w:r>
              <w:t>1</w:t>
            </w:r>
          </w:fldSimple>
        </w:p>
      </w:tc>
    </w:tr>
  </w:tbl>
  <w:p w:rsidR="00013862" w:rsidRPr="00BC3B53" w:rsidRDefault="00013862" w:rsidP="00BC3B53">
    <w:pPr>
      <w:pStyle w:val="Voettekst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655"/>
      <w:gridCol w:w="2245"/>
    </w:tblGrid>
    <w:tr w:rsidR="00013862" w:rsidTr="009267FD">
      <w:trPr>
        <w:trHeight w:hRule="exact" w:val="240"/>
      </w:trPr>
      <w:tc>
        <w:tcPr>
          <w:tcW w:w="7655" w:type="dxa"/>
          <w:shd w:val="clear" w:color="auto" w:fill="auto"/>
        </w:tcPr>
        <w:p w:rsidR="00013862" w:rsidRDefault="00BF13DC" w:rsidP="001D7387">
          <w:pPr>
            <w:pStyle w:val="Huisstijl-Rubricering"/>
          </w:pPr>
          <w:sdt>
            <w:sdtPr>
              <w:alias w:val="type document merking voettekst"/>
              <w:tag w:val="type document merking voettekst"/>
              <w:id w:val="193815081"/>
              <w:placeholder>
                <w:docPart w:val="DefaultPlaceholder_22675703"/>
              </w:placeholder>
              <w:showingPlcHdr/>
              <w:dataBinding w:xpath="/Template[1]/type_document[1]/merking[1]" w:storeItemID="{CF2835D3-F28B-4A30-9F16-3BE06B30251D}"/>
              <w:text/>
            </w:sdtPr>
            <w:sdtEndPr/>
            <w:sdtContent>
              <w:r w:rsidR="001D7387" w:rsidRPr="00860C39">
                <w:t xml:space="preserve"> </w:t>
              </w:r>
            </w:sdtContent>
          </w:sdt>
        </w:p>
      </w:tc>
      <w:tc>
        <w:tcPr>
          <w:tcW w:w="2245" w:type="dxa"/>
        </w:tcPr>
        <w:p w:rsidR="00013862" w:rsidRDefault="00BF13DC" w:rsidP="00023E9A">
          <w:pPr>
            <w:pStyle w:val="Huisstijl-Paginanummering"/>
          </w:pPr>
          <w:sdt>
            <w:sdtPr>
              <w:rPr>
                <w:rStyle w:val="Huisstijl-GegevenCharChar"/>
              </w:rPr>
              <w:alias w:val="Pagina"/>
              <w:tag w:val="Pagina"/>
              <w:id w:val="-998493723"/>
              <w:dataBinding w:xpath="/TranslationItems[1]/pagina[1]" w:storeItemID="{AF012829-E6A5-4649-9F09-720574B7D9D8}"/>
              <w:text/>
            </w:sdtPr>
            <w:sdtEndPr>
              <w:rPr>
                <w:rStyle w:val="Huisstijl-GegevenCharChar"/>
              </w:rPr>
            </w:sdtEndPr>
            <w:sdtContent>
              <w:r w:rsidR="00013862" w:rsidRPr="00CD362D">
                <w:rPr>
                  <w:rStyle w:val="Huisstijl-GegevenCharChar"/>
                </w:rPr>
                <w:t>Pagina</w:t>
              </w:r>
            </w:sdtContent>
          </w:sdt>
          <w:r w:rsidR="00013862" w:rsidRPr="00CD362D">
            <w:rPr>
              <w:rStyle w:val="Huisstijl-GegevenCharChar"/>
            </w:rPr>
            <w:t xml:space="preserve"> </w:t>
          </w:r>
          <w:r w:rsidR="006B2A17">
            <w:fldChar w:fldCharType="begin"/>
          </w:r>
          <w:r w:rsidR="006B2A17">
            <w:instrText xml:space="preserve"> PAGE   \* MERGEFORMAT </w:instrText>
          </w:r>
          <w:r w:rsidR="006B2A17">
            <w:fldChar w:fldCharType="separate"/>
          </w:r>
          <w:r w:rsidRPr="00BF13DC">
            <w:rPr>
              <w:rStyle w:val="Huisstijl-GegevenCharChar"/>
            </w:rPr>
            <w:t>1</w:t>
          </w:r>
          <w:r w:rsidR="006B2A17">
            <w:rPr>
              <w:rStyle w:val="Huisstijl-GegevenCharChar"/>
            </w:rPr>
            <w:fldChar w:fldCharType="end"/>
          </w:r>
          <w:r w:rsidR="00013862" w:rsidRPr="00CD362D">
            <w:rPr>
              <w:rStyle w:val="Huisstijl-GegevenCharChar"/>
            </w:rPr>
            <w:t xml:space="preserve"> </w:t>
          </w:r>
          <w:sdt>
            <w:sdtPr>
              <w:rPr>
                <w:rStyle w:val="Huisstijl-GegevenCharChar"/>
              </w:rPr>
              <w:alias w:val="van"/>
              <w:tag w:val="van"/>
              <w:id w:val="-1569875056"/>
              <w:dataBinding w:xpath="/TranslationItems[1]/van[1]" w:storeItemID="{AF012829-E6A5-4649-9F09-720574B7D9D8}"/>
              <w:text/>
            </w:sdtPr>
            <w:sdtEndPr>
              <w:rPr>
                <w:rStyle w:val="Huisstijl-GegevenCharChar"/>
              </w:rPr>
            </w:sdtEndPr>
            <w:sdtContent>
              <w:r w:rsidR="00013862" w:rsidRPr="00CD362D">
                <w:rPr>
                  <w:rStyle w:val="Huisstijl-GegevenCharChar"/>
                </w:rPr>
                <w:t>van</w:t>
              </w:r>
            </w:sdtContent>
          </w:sdt>
          <w:r w:rsidR="00013862">
            <w:t xml:space="preserve"> </w:t>
          </w:r>
          <w:fldSimple w:instr=" NUMPAGES   \* MERGEFORMAT ">
            <w:r>
              <w:t>1</w:t>
            </w:r>
          </w:fldSimple>
        </w:p>
      </w:tc>
    </w:tr>
  </w:tbl>
  <w:p w:rsidR="00013862" w:rsidRPr="00BC3B53" w:rsidRDefault="00013862" w:rsidP="00023E9A">
    <w:pPr>
      <w:pStyle w:val="Voetteks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2D3" w:rsidRDefault="00C542D3">
      <w:r>
        <w:separator/>
      </w:r>
    </w:p>
    <w:p w:rsidR="00C542D3" w:rsidRDefault="00C542D3"/>
  </w:footnote>
  <w:footnote w:type="continuationSeparator" w:id="0">
    <w:p w:rsidR="00C542D3" w:rsidRDefault="00C542D3">
      <w:r>
        <w:continuationSeparator/>
      </w:r>
    </w:p>
    <w:p w:rsidR="00C542D3" w:rsidRDefault="00C542D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862" w:rsidRDefault="00013862">
    <w:pPr>
      <w:pStyle w:val="Koptekst"/>
    </w:pPr>
  </w:p>
  <w:p w:rsidR="00013862" w:rsidRDefault="0001386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4C2" w:rsidRDefault="00444E27" w:rsidP="004F44C2">
    <w:pPr>
      <w:pStyle w:val="Koptekst"/>
      <w:rPr>
        <w:rFonts w:cs="Verdana-Bold"/>
        <w:b/>
        <w:bCs/>
        <w:smallCaps/>
        <w:szCs w:val="18"/>
      </w:rPr>
    </w:pPr>
    <w:r>
      <mc:AlternateContent>
        <mc:Choice Requires="wps">
          <w:drawing>
            <wp:anchor distT="0" distB="0" distL="114300" distR="114300" simplePos="0" relativeHeight="251660800" behindDoc="0" locked="0" layoutInCell="1" allowOverlap="1" wp14:anchorId="1E8B2832" wp14:editId="5B91DA02">
              <wp:simplePos x="0" y="0"/>
              <wp:positionH relativeFrom="column">
                <wp:posOffset>2609850</wp:posOffset>
              </wp:positionH>
              <wp:positionV relativeFrom="page">
                <wp:posOffset>63500</wp:posOffset>
              </wp:positionV>
              <wp:extent cx="4025900" cy="1746250"/>
              <wp:effectExtent l="0" t="0" r="3175" b="0"/>
              <wp:wrapNone/>
              <wp:docPr id="5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25900" cy="174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444E27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:rsidR="00444E27" w:rsidRDefault="00444E27" w:rsidP="00B42DFA">
                                <w:pPr>
                                  <w:spacing w:line="240" w:lineRule="auto"/>
                                </w:pPr>
                                <w:r>
                                  <w:t xml:space="preserve">  </w:t>
                                </w: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:rsidR="00444E27" w:rsidRPr="004A37C5" w:rsidRDefault="00444E27" w:rsidP="00B42DFA">
                                <w:pPr>
                                  <w:spacing w:line="240" w:lineRule="auto"/>
                                  <w:rPr>
                                    <w:b/>
                                  </w:rPr>
                                </w:pPr>
                              </w:p>
                            </w:tc>
                          </w:tr>
                        </w:tbl>
                        <w:p w:rsidR="00444E27" w:rsidRDefault="00444E27" w:rsidP="00444E2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26" type="#_x0000_t202" style="position:absolute;margin-left:205.5pt;margin-top:5pt;width:317pt;height:137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" filled="f" stroked="f">
              <v:textbox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444E27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:rsidR="00444E27" w:rsidRDefault="00444E27" w:rsidP="00B42DFA">
                          <w:pPr>
                            <w:spacing w:line="240" w:lineRule="auto"/>
                          </w:pPr>
                          <w:r>
                            <w:t xml:space="preserve">  </w:t>
                          </w: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:rsidR="00444E27" w:rsidRPr="004A37C5" w:rsidRDefault="00444E27" w:rsidP="00B42DFA">
                          <w:pPr>
                            <w:spacing w:line="240" w:lineRule="auto"/>
                            <w:rPr>
                              <w:b/>
                            </w:rPr>
                          </w:pPr>
                        </w:p>
                      </w:tc>
                    </w:tr>
                  </w:tbl>
                  <w:p w:rsidR="00444E27" w:rsidRDefault="00444E27" w:rsidP="00444E27"/>
                </w:txbxContent>
              </v:textbox>
              <w10:wrap anchory="page"/>
            </v:shape>
          </w:pict>
        </mc:Fallback>
      </mc:AlternateContent>
    </w:r>
    <w:r w:rsidR="00521F34">
      <w:rPr>
        <w:rFonts w:cs="Verdana-Bold"/>
        <w:b/>
        <w:bCs/>
        <w:smallCaps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5656263" wp14:editId="1D7C1369">
              <wp:simplePos x="0" y="0"/>
              <wp:positionH relativeFrom="column">
                <wp:posOffset>4832350</wp:posOffset>
              </wp:positionH>
              <wp:positionV relativeFrom="page">
                <wp:posOffset>1884045</wp:posOffset>
              </wp:positionV>
              <wp:extent cx="1492250" cy="8096250"/>
              <wp:effectExtent l="3175" t="0" r="0" b="1905"/>
              <wp:wrapNone/>
              <wp:docPr id="4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809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160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160"/>
                          </w:tblGrid>
                          <w:tr w:rsidR="004F44C2" w:rsidRPr="00496319"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sdt>
                                <w:sdtPr>
                                  <w:rPr>
                                    <w:b/>
                                  </w:rPr>
                                  <w:alias w:val="afzend organisatie naam pag2"/>
                                  <w:tag w:val="afzend organisatie naam pag2"/>
                                  <w:id w:val="283360754"/>
                                  <w:dataBinding w:xpath="/Template[1]/afzendgegevens[1]/organisatie[1]/naam[1]" w:storeItemID="{CF2835D3-F28B-4A30-9F16-3BE06B30251D}"/>
                                  <w:text/>
                                </w:sdtPr>
                                <w:sdtEndPr/>
                                <w:sdtContent>
                                  <w:p w:rsidR="004F44C2" w:rsidRPr="00F93F9E" w:rsidRDefault="000C7D11" w:rsidP="004F44C2">
                                    <w:pPr>
                                      <w:pStyle w:val="Huisstijl-Adres"/>
                                    </w:pPr>
                                    <w:r>
                                      <w:rPr>
                                        <w:b/>
                                      </w:rPr>
                                      <w:t>Kabinet Minister-President</w:t>
                                    </w:r>
                                  </w:p>
                                </w:sdtContent>
                              </w:sdt>
                            </w:tc>
                          </w:tr>
                          <w:tr w:rsidR="004F44C2" w:rsidRPr="00496319"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:rsidR="00617EE4" w:rsidRPr="000A174A" w:rsidRDefault="00BF13DC" w:rsidP="00617EE4">
                                <w:pPr>
                                  <w:pStyle w:val="Huisstijl-Kopje"/>
                                </w:pPr>
                                <w:sdt>
                                  <w:sdtPr>
                                    <w:alias w:val="datum p2"/>
                                    <w:tag w:val="datum p2"/>
                                    <w:id w:val="936791048"/>
                                    <w:dataBinding w:xpath="/TranslationItems[1]/datum[1]" w:storeItemID="{AF012829-E6A5-4649-9F09-720574B7D9D8}"/>
                                    <w:text/>
                                  </w:sdtPr>
                                  <w:sdtEndPr/>
                                  <w:sdtContent>
                                    <w:r w:rsidR="00617EE4" w:rsidRPr="000A174A">
                                      <w:t>Datum</w:t>
                                    </w:r>
                                  </w:sdtContent>
                                </w:sdt>
                                <w:r w:rsidR="00617EE4">
                                  <w:t xml:space="preserve"> </w:t>
                                </w:r>
                              </w:p>
                              <w:p w:rsidR="00617EE4" w:rsidRDefault="00BF13DC" w:rsidP="00617EE4">
                                <w:pPr>
                                  <w:pStyle w:val="Huisstijl-Gegeven"/>
                                </w:pPr>
                                <w:sdt>
                                  <w:sdtPr>
                                    <w:alias w:val="referentiegegevens datum pag2"/>
                                    <w:tag w:val="referentiegegevens datum pag2"/>
                                    <w:id w:val="283360756"/>
                                    <w:dataBinding w:xpath="/Template[1]/referentiegegevens[1]/datum[1]" w:storeItemID="{CF2835D3-F28B-4A30-9F16-3BE06B30251D}"/>
                                    <w:text/>
                                  </w:sdtPr>
                                  <w:sdtEndPr/>
                                  <w:sdtContent>
                                    <w:r w:rsidR="00853CC5">
                                      <w:t>16 juli 2024</w:t>
                                    </w:r>
                                  </w:sdtContent>
                                </w:sdt>
                                <w:r w:rsidR="00066F22">
                                  <w:t xml:space="preserve"> </w:t>
                                </w:r>
                              </w:p>
                              <w:sdt>
                                <w:sdtPr>
                                  <w:alias w:val="onzereferentie p2"/>
                                  <w:tag w:val="onzereferentie p2"/>
                                  <w:id w:val="1277833392"/>
                                  <w:dataBinding w:xpath="/TranslationItems[1]/onze_referentie[1]" w:storeItemID="{AF012829-E6A5-4649-9F09-720574B7D9D8}"/>
                                  <w:text/>
                                </w:sdtPr>
                                <w:sdtEndPr/>
                                <w:sdtContent>
                                  <w:p w:rsidR="00617EE4" w:rsidRDefault="00EA5E52" w:rsidP="00617EE4">
                                    <w:pPr>
                                      <w:pStyle w:val="Huisstijl-Kopje"/>
                                    </w:pPr>
                                    <w:r>
                                      <w:t>Onze referentie</w:t>
                                    </w:r>
                                  </w:p>
                                </w:sdtContent>
                              </w:sdt>
                              <w:p w:rsidR="00565FDE" w:rsidRPr="00E076B8" w:rsidRDefault="00BF13DC" w:rsidP="00B8431D">
                                <w:pPr>
                                  <w:pStyle w:val="Huisstijl-Gegeven"/>
                                </w:pPr>
                                <w:sdt>
                                  <w:sdtPr>
                                    <w:alias w:val="referentiegegevens onze referentie pag2"/>
                                    <w:tag w:val="referentiegegevens onze referentie pag2"/>
                                    <w:id w:val="283360755"/>
                                    <w:dataBinding w:xpath="/Template[1]/referentiegegevens[1]/onze_referentie[1]" w:storeItemID="{CF2835D3-F28B-4A30-9F16-3BE06B30251D}"/>
                                    <w:text/>
                                  </w:sdtPr>
                                  <w:sdtEndPr/>
                                  <w:sdtContent>
                                    <w:r w:rsidR="000C7D11">
                                      <w:t>4410135</w:t>
                                    </w:r>
                                  </w:sdtContent>
                                </w:sdt>
                                <w:r w:rsidR="00066F22">
                                  <w:t xml:space="preserve"> </w:t>
                                </w:r>
                              </w:p>
                            </w:tc>
                          </w:tr>
                          <w:tr w:rsidR="004F44C2">
                            <w:trPr>
                              <w:trHeight w:val="930"/>
                            </w:trPr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:rsidR="004F44C2" w:rsidRDefault="004F44C2" w:rsidP="004F44C2">
                                <w:pPr>
                                  <w:pStyle w:val="Huisstijl-Voorwaarden"/>
                                </w:pPr>
                              </w:p>
                            </w:tc>
                          </w:tr>
                        </w:tbl>
                        <w:p w:rsidR="004F44C2" w:rsidRDefault="004F44C2" w:rsidP="004F44C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27" type="#_x0000_t202" style="position:absolute;margin-left:380.5pt;margin-top:148.35pt;width:117.5pt;height:63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" filled="f" stroked="f">
              <v:textbox>
                <w:txbxContent>
                  <w:tbl>
                    <w:tblPr>
                      <w:tblW w:w="2160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160"/>
                    </w:tblGrid>
                    <w:tr w:rsidR="004F44C2" w:rsidRPr="00496319">
                      <w:tc>
                        <w:tcPr>
                          <w:tcW w:w="2160" w:type="dxa"/>
                          <w:shd w:val="clear" w:color="auto" w:fill="auto"/>
                        </w:tcPr>
                        <w:sdt>
                          <w:sdtPr>
                            <w:rPr>
                              <w:b/>
                            </w:rPr>
                            <w:alias w:val="afzend organisatie naam pag2"/>
                            <w:tag w:val="afzend organisatie naam pag2"/>
                            <w:id w:val="283360754"/>
                            <w:placeholder>
                              <w:docPart w:val="33A39CA3DC44408887CB4682E9259B18"/>
                            </w:placeholder>
                            <w:dataBinding w:xpath="/Template[1]/afzendgegevens[1]/organisatie[1]/naam[1]" w:storeItemID="{CF2835D3-F28B-4A30-9F16-3BE06B30251D}"/>
                            <w:text/>
                          </w:sdtPr>
                          <w:sdtEndPr/>
                          <w:sdtContent>
                            <w:p w:rsidR="004F44C2" w:rsidRPr="00F93F9E" w:rsidRDefault="000C7D11" w:rsidP="004F44C2">
                              <w:pPr>
                                <w:pStyle w:val="Huisstijl-Adres"/>
                              </w:pPr>
                              <w:r>
                                <w:rPr>
                                  <w:b/>
                                </w:rPr>
                                <w:t>Kabinet Minister-President</w:t>
                              </w:r>
                            </w:p>
                          </w:sdtContent>
                        </w:sdt>
                      </w:tc>
                    </w:tr>
                    <w:tr w:rsidR="004F44C2" w:rsidRPr="00496319">
                      <w:tc>
                        <w:tcPr>
                          <w:tcW w:w="2160" w:type="dxa"/>
                          <w:shd w:val="clear" w:color="auto" w:fill="auto"/>
                        </w:tcPr>
                        <w:p w:rsidR="00617EE4" w:rsidRPr="000A174A" w:rsidRDefault="00853CC5" w:rsidP="00617EE4">
                          <w:pPr>
                            <w:pStyle w:val="Huisstijl-Kopje"/>
                          </w:pPr>
                          <w:sdt>
                            <w:sdtPr>
                              <w:alias w:val="datum p2"/>
                              <w:tag w:val="datum p2"/>
                              <w:id w:val="936791048"/>
                              <w:placeholder>
                                <w:docPart w:val="C312B4ECC8E3497DB76D2C8C4C4043D1"/>
                              </w:placeholder>
                              <w:dataBinding w:xpath="/TranslationItems[1]/datum[1]" w:storeItemID="{AF012829-E6A5-4649-9F09-720574B7D9D8}"/>
                              <w:text/>
                            </w:sdtPr>
                            <w:sdtEndPr/>
                            <w:sdtContent>
                              <w:r w:rsidR="00617EE4" w:rsidRPr="000A174A">
                                <w:t>Datum</w:t>
                              </w:r>
                            </w:sdtContent>
                          </w:sdt>
                          <w:r w:rsidR="00617EE4">
                            <w:t xml:space="preserve"> </w:t>
                          </w:r>
                        </w:p>
                        <w:p w:rsidR="00617EE4" w:rsidRDefault="00853CC5" w:rsidP="00617EE4">
                          <w:pPr>
                            <w:pStyle w:val="Huisstijl-Gegeven"/>
                          </w:pPr>
                          <w:sdt>
                            <w:sdtPr>
                              <w:alias w:val="referentiegegevens datum pag2"/>
                              <w:tag w:val="referentiegegevens datum pag2"/>
                              <w:id w:val="283360756"/>
                              <w:placeholder>
                                <w:docPart w:val="33A39CA3DC44408887CB4682E9259B18"/>
                              </w:placeholder>
                              <w:dataBinding w:xpath="/Template[1]/referentiegegevens[1]/datum[1]" w:storeItemID="{CF2835D3-F28B-4A30-9F16-3BE06B30251D}"/>
                              <w:text/>
                            </w:sdtPr>
                            <w:sdtEndPr/>
                            <w:sdtContent>
                              <w:r>
                                <w:t>16 juli 2024</w:t>
                              </w:r>
                            </w:sdtContent>
                          </w:sdt>
                          <w:r w:rsidR="00066F22">
                            <w:t xml:space="preserve"> </w:t>
                          </w:r>
                        </w:p>
                        <w:sdt>
                          <w:sdtPr>
                            <w:alias w:val="onzereferentie p2"/>
                            <w:tag w:val="onzereferentie p2"/>
                            <w:id w:val="1277833392"/>
                            <w:placeholder>
                              <w:docPart w:val="C312B4ECC8E3497DB76D2C8C4C4043D1"/>
                            </w:placeholder>
                            <w:dataBinding w:xpath="/TranslationItems[1]/onze_referentie[1]" w:storeItemID="{AF012829-E6A5-4649-9F09-720574B7D9D8}"/>
                            <w:text/>
                          </w:sdtPr>
                          <w:sdtEndPr/>
                          <w:sdtContent>
                            <w:p w:rsidR="00617EE4" w:rsidRDefault="00EA5E52" w:rsidP="00617EE4">
                              <w:pPr>
                                <w:pStyle w:val="Huisstijl-Kopje"/>
                              </w:pPr>
                              <w:r>
                                <w:t>Onze referentie</w:t>
                              </w:r>
                            </w:p>
                          </w:sdtContent>
                        </w:sdt>
                        <w:p w:rsidR="00565FDE" w:rsidRPr="00E076B8" w:rsidRDefault="00853CC5" w:rsidP="00B8431D">
                          <w:pPr>
                            <w:pStyle w:val="Huisstijl-Gegeven"/>
                          </w:pPr>
                          <w:sdt>
                            <w:sdtPr>
                              <w:alias w:val="referentiegegevens onze referentie pag2"/>
                              <w:tag w:val="referentiegegevens onze referentie pag2"/>
                              <w:id w:val="283360755"/>
                              <w:placeholder>
                                <w:docPart w:val="33A39CA3DC44408887CB4682E9259B18"/>
                              </w:placeholder>
                              <w:dataBinding w:xpath="/Template[1]/referentiegegevens[1]/onze_referentie[1]" w:storeItemID="{CF2835D3-F28B-4A30-9F16-3BE06B30251D}"/>
                              <w:text/>
                            </w:sdtPr>
                            <w:sdtEndPr/>
                            <w:sdtContent>
                              <w:r w:rsidR="000C7D11">
                                <w:t>4410135</w:t>
                              </w:r>
                            </w:sdtContent>
                          </w:sdt>
                          <w:r w:rsidR="00066F22">
                            <w:t xml:space="preserve"> </w:t>
                          </w:r>
                        </w:p>
                      </w:tc>
                    </w:tr>
                    <w:tr w:rsidR="004F44C2">
                      <w:trPr>
                        <w:trHeight w:val="930"/>
                      </w:trPr>
                      <w:tc>
                        <w:tcPr>
                          <w:tcW w:w="2160" w:type="dxa"/>
                          <w:shd w:val="clear" w:color="auto" w:fill="auto"/>
                        </w:tcPr>
                        <w:p w:rsidR="004F44C2" w:rsidRDefault="004F44C2" w:rsidP="004F44C2">
                          <w:pPr>
                            <w:pStyle w:val="Huisstijl-Voorwaarden"/>
                          </w:pPr>
                        </w:p>
                      </w:tc>
                    </w:tr>
                  </w:tbl>
                  <w:p w:rsidR="004F44C2" w:rsidRDefault="004F44C2" w:rsidP="004F44C2"/>
                </w:txbxContent>
              </v:textbox>
              <w10:wrap anchory="page"/>
            </v:shape>
          </w:pict>
        </mc:Fallback>
      </mc:AlternateContent>
    </w: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4F44C2" w:rsidRPr="00275984">
      <w:trPr>
        <w:trHeight w:hRule="exact" w:val="400"/>
      </w:trPr>
      <w:tc>
        <w:tcPr>
          <w:tcW w:w="7520" w:type="dxa"/>
          <w:shd w:val="clear" w:color="auto" w:fill="auto"/>
        </w:tcPr>
        <w:p w:rsidR="004F44C2" w:rsidRPr="00275984" w:rsidRDefault="004F44C2" w:rsidP="004F44C2">
          <w:pPr>
            <w:spacing w:line="240" w:lineRule="auto"/>
            <w:rPr>
              <w:sz w:val="12"/>
              <w:szCs w:val="12"/>
            </w:rPr>
          </w:pPr>
        </w:p>
      </w:tc>
    </w:tr>
  </w:tbl>
  <w:p w:rsidR="00A54336" w:rsidRPr="00EC47BE" w:rsidRDefault="00BF13DC" w:rsidP="00A54336">
    <w:pPr>
      <w:pStyle w:val="Huisstijl-Rubricering"/>
    </w:pPr>
    <w:sdt>
      <w:sdtPr>
        <w:alias w:val="type document merking pag2"/>
        <w:tag w:val="type document merking pag2"/>
        <w:id w:val="283360753"/>
        <w:placeholder>
          <w:docPart w:val="DefaultPlaceholder_22675703"/>
        </w:placeholder>
        <w:showingPlcHdr/>
        <w:dataBinding w:xpath="/Template[1]/type_document[1]/merking[1]" w:storeItemID="{CF2835D3-F28B-4A30-9F16-3BE06B30251D}"/>
        <w:text/>
      </w:sdtPr>
      <w:sdtEndPr/>
      <w:sdtContent>
        <w:r w:rsidR="001D7387" w:rsidRPr="00860C39">
          <w:t xml:space="preserve"> </w:t>
        </w:r>
      </w:sdtContent>
    </w:sdt>
  </w:p>
  <w:p w:rsidR="004F44C2" w:rsidRDefault="00554FAD" w:rsidP="00811E4A">
    <w:pPr>
      <w:pStyle w:val="Huisstijl-Rubricering"/>
      <w:tabs>
        <w:tab w:val="left" w:pos="2055"/>
      </w:tabs>
    </w:pPr>
    <w:r>
      <w:t xml:space="preserve"> </w:t>
    </w:r>
    <w:r w:rsidR="00811E4A">
      <w:tab/>
    </w:r>
  </w:p>
  <w:p w:rsidR="004F44C2" w:rsidRDefault="004F44C2" w:rsidP="004F44C2"/>
  <w:p w:rsidR="00122800" w:rsidRPr="00740712" w:rsidRDefault="00122800" w:rsidP="004F44C2"/>
  <w:p w:rsidR="004F44C2" w:rsidRPr="00217880" w:rsidRDefault="004F44C2" w:rsidP="004F44C2">
    <w:pPr>
      <w:spacing w:line="0" w:lineRule="atLeast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862" w:rsidRPr="008A1F19" w:rsidRDefault="00521F34" w:rsidP="00BC4AE3">
    <w:pPr>
      <w:pStyle w:val="Koptekst"/>
    </w:pPr>
    <w:r>
      <mc:AlternateContent>
        <mc:Choice Requires="wps">
          <w:drawing>
            <wp:anchor distT="0" distB="0" distL="114300" distR="114300" simplePos="0" relativeHeight="251658752" behindDoc="0" locked="0" layoutInCell="1" allowOverlap="1" wp14:anchorId="32411619" wp14:editId="05F98FE2">
              <wp:simplePos x="0" y="0"/>
              <wp:positionH relativeFrom="column">
                <wp:posOffset>4832985</wp:posOffset>
              </wp:positionH>
              <wp:positionV relativeFrom="page">
                <wp:posOffset>1882140</wp:posOffset>
              </wp:positionV>
              <wp:extent cx="1492250" cy="8096250"/>
              <wp:effectExtent l="3810" t="0" r="0" b="3810"/>
              <wp:wrapNone/>
              <wp:docPr id="3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809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160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160"/>
                          </w:tblGrid>
                          <w:tr w:rsidR="001934FD" w:rsidRPr="008A1F19"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:rsidR="00D53D03" w:rsidRDefault="00BF13DC" w:rsidP="00000AF3">
                                <w:pPr>
                                  <w:pStyle w:val="Huisstijl-Adres"/>
                                  <w:rPr>
                                    <w:b/>
                                  </w:rPr>
                                </w:pPr>
                                <w:sdt>
                                  <w:sdtPr>
                                    <w:rPr>
                                      <w:b/>
                                    </w:rPr>
                                    <w:alias w:val="afzend gegevens naam organisatie"/>
                                    <w:tag w:val="naam organisatie"/>
                                    <w:id w:val="194130784"/>
                                    <w:dataBinding w:xpath="/Template[1]/afzendgegevens[1]/organisatie[1]/naam[1]" w:storeItemID="{CF2835D3-F28B-4A30-9F16-3BE06B30251D}"/>
                                    <w:text/>
                                  </w:sdtPr>
                                  <w:sdtEndPr/>
                                  <w:sdtContent>
                                    <w:r w:rsidR="000C7D11">
                                      <w:rPr>
                                        <w:b/>
                                      </w:rPr>
                                      <w:t>Kabinet Minister-President</w:t>
                                    </w:r>
                                  </w:sdtContent>
                                </w:sdt>
                              </w:p>
                              <w:p w:rsidR="001934FD" w:rsidRPr="00136797" w:rsidRDefault="00BF13DC" w:rsidP="00000AF3">
                                <w:pPr>
                                  <w:pStyle w:val="Huisstijl-Adres"/>
                                </w:pPr>
                                <w:sdt>
                                  <w:sdtPr>
                                    <w:alias w:val="afzendgegevens straat"/>
                                    <w:tag w:val="afzendgegevens straat"/>
                                    <w:id w:val="194484315"/>
                                    <w:dataBinding w:xpath="/Template[1]/afzendgegevens[1]/bezoekadres[1]/straat[1]" w:storeItemID="{CF2835D3-F28B-4A30-9F16-3BE06B30251D}"/>
                                    <w:text/>
                                  </w:sdtPr>
                                  <w:sdtEndPr/>
                                  <w:sdtContent>
                                    <w:r w:rsidR="000C7D11">
                                      <w:t>Binnenhof 19</w:t>
                                    </w:r>
                                  </w:sdtContent>
                                </w:sdt>
                                <w:r w:rsidR="001934FD" w:rsidRPr="008A1F19">
                                  <w:t xml:space="preserve">  </w:t>
                                </w:r>
                                <w:r w:rsidR="001934FD" w:rsidRPr="008A1F19">
                                  <w:br/>
                                </w:r>
                                <w:sdt>
                                  <w:sdtPr>
                                    <w:alias w:val="afzendgegevens postcode"/>
                                    <w:tag w:val="afzendgegevens postcode"/>
                                    <w:id w:val="195188346"/>
                                    <w:dataBinding w:xpath="/Template[1]/afzendgegevens[1]/bezoekadres[1]/postcode[1]" w:storeItemID="{CF2835D3-F28B-4A30-9F16-3BE06B30251D}"/>
                                    <w:text/>
                                  </w:sdtPr>
                                  <w:sdtEndPr/>
                                  <w:sdtContent>
                                    <w:r w:rsidR="000C7D11">
                                      <w:t>2513 AA  Den Haag</w:t>
                                    </w:r>
                                  </w:sdtContent>
                                </w:sdt>
                                <w:r w:rsidR="00122E9C">
                                  <w:t xml:space="preserve"> </w:t>
                                </w:r>
                                <w:r w:rsidR="001934FD" w:rsidRPr="008A1F19">
                                  <w:br/>
                                </w:r>
                                <w:sdt>
                                  <w:sdtPr>
                                    <w:alias w:val="afzendgegevens postbus"/>
                                    <w:tag w:val="afzendgegevens postbus"/>
                                    <w:id w:val="195188347"/>
                                    <w:dataBinding w:xpath="/Template[1]/afzendgegevens[1]/postadres[1]/postbus[1]" w:storeItemID="{CF2835D3-F28B-4A30-9F16-3BE06B30251D}"/>
                                    <w:text/>
                                  </w:sdtPr>
                                  <w:sdtEndPr/>
                                  <w:sdtContent>
                                    <w:r w:rsidR="000C7D11">
                                      <w:t>Postbus 20001</w:t>
                                    </w:r>
                                  </w:sdtContent>
                                </w:sdt>
                                <w:r w:rsidR="001934FD" w:rsidRPr="008A1F19">
                                  <w:t xml:space="preserve"> </w:t>
                                </w:r>
                                <w:r w:rsidR="001934FD" w:rsidRPr="008A1F19">
                                  <w:br/>
                                </w:r>
                                <w:sdt>
                                  <w:sdtPr>
                                    <w:alias w:val="afzendgegevens postcode postbus"/>
                                    <w:tag w:val="afzendgegevens postcode postbus"/>
                                    <w:id w:val="195188348"/>
                                    <w:dataBinding w:xpath="/Template[1]/afzendgegevens[1]/postadres[1]/postcode[1]" w:storeItemID="{CF2835D3-F28B-4A30-9F16-3BE06B30251D}"/>
                                    <w:text/>
                                  </w:sdtPr>
                                  <w:sdtEndPr/>
                                  <w:sdtContent>
                                    <w:r w:rsidR="000C7D11">
                                      <w:t>2500 EA  Den Haag</w:t>
                                    </w:r>
                                  </w:sdtContent>
                                </w:sdt>
                                <w:r w:rsidR="00122E9C">
                                  <w:t xml:space="preserve"> </w:t>
                                </w:r>
                                <w:r w:rsidR="001934FD" w:rsidRPr="008A1F19">
                                  <w:br/>
                                </w:r>
                                <w:sdt>
                                  <w:sdtPr>
                                    <w:alias w:val="afzendgegevens internetadres"/>
                                    <w:tag w:val="afzendgegevens internetadres"/>
                                    <w:id w:val="194484316"/>
                                    <w:dataBinding w:xpath="/Template[1]/afzendgegevens[1]/organisatie[1]/internetadres[1]" w:storeItemID="{CF2835D3-F28B-4A30-9F16-3BE06B30251D}"/>
                                    <w:text/>
                                  </w:sdtPr>
                                  <w:sdtEndPr/>
                                  <w:sdtContent>
                                    <w:r w:rsidR="000C7D11">
                                      <w:t>www.rijksoverheid.nl</w:t>
                                    </w:r>
                                  </w:sdtContent>
                                </w:sdt>
                              </w:p>
                              <w:p w:rsidR="001934FD" w:rsidRPr="008A1F19" w:rsidRDefault="001934FD" w:rsidP="00BF13DC">
                                <w:pPr>
                                  <w:pStyle w:val="Huisstijl-Adres"/>
                                </w:pPr>
                                <w:r w:rsidRPr="008A1F19">
                                  <w:br/>
                                </w:r>
                                <w:sdt>
                                  <w:sdtPr>
                                    <w:alias w:val="contactgegevens e-mailadres"/>
                                    <w:tag w:val="contactgegevens e-mailadres"/>
                                    <w:id w:val="194484332"/>
                                    <w:showingPlcHdr/>
                                    <w:dataBinding w:xpath="/Template[1]/afzendgegevens[1]/contactgegevens[1]/e-mailadres[1]" w:storeItemID="{CF2835D3-F28B-4A30-9F16-3BE06B30251D}"/>
                                    <w:text/>
                                  </w:sdtPr>
                                  <w:sdtEndPr/>
                                  <w:sdtContent>
                                    <w:r w:rsidR="00BF13DC">
                                      <w:t xml:space="preserve">     </w:t>
                                    </w:r>
                                  </w:sdtContent>
                                </w:sdt>
                              </w:p>
                            </w:tc>
                          </w:tr>
                          <w:tr w:rsidR="001934FD" w:rsidRPr="008A1F19">
                            <w:trPr>
                              <w:trHeight w:hRule="exact" w:val="200"/>
                            </w:trPr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:rsidR="001934FD" w:rsidRPr="008A1F19" w:rsidRDefault="001934FD" w:rsidP="00000AF3">
                                <w:pPr>
                                  <w:rPr>
                                    <w:rFonts w:ascii="Calibri" w:hAnsi="Calibri"/>
                                  </w:rPr>
                                </w:pPr>
                              </w:p>
                            </w:tc>
                          </w:tr>
                          <w:tr w:rsidR="001934FD" w:rsidRPr="008A1F19">
                            <w:trPr>
                              <w:trHeight w:val="1740"/>
                            </w:trPr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:rsidR="001934FD" w:rsidRPr="008A1F19" w:rsidRDefault="00BF13DC" w:rsidP="00000AF3">
                                <w:pPr>
                                  <w:pStyle w:val="Huisstijl-Kopje"/>
                                </w:pPr>
                                <w:sdt>
                                  <w:sdtPr>
                                    <w:alias w:val="Onze referentie"/>
                                    <w:tag w:val="Onze referentie"/>
                                    <w:id w:val="1199205972"/>
                                    <w:dataBinding w:xpath="/TranslationItems[1]/onze_referentie[1]" w:storeItemID="{AF012829-E6A5-4649-9F09-720574B7D9D8}"/>
                                    <w:text/>
                                  </w:sdtPr>
                                  <w:sdtEndPr/>
                                  <w:sdtContent>
                                    <w:r w:rsidR="001934FD" w:rsidRPr="008A1F19">
                                      <w:t>Onze referentie</w:t>
                                    </w:r>
                                  </w:sdtContent>
                                </w:sdt>
                                <w:r w:rsidR="001934FD" w:rsidRPr="008A1F19">
                                  <w:t xml:space="preserve"> </w:t>
                                </w:r>
                              </w:p>
                              <w:p w:rsidR="001934FD" w:rsidRDefault="00BF13DC" w:rsidP="00136797">
                                <w:pPr>
                                  <w:pStyle w:val="Huisstijl-Gegeven"/>
                                </w:pPr>
                                <w:sdt>
                                  <w:sdtPr>
                                    <w:alias w:val="referentie gegevens onze referentie"/>
                                    <w:tag w:val="referentie gegevens onze referentie"/>
                                    <w:id w:val="193963299"/>
                                    <w:dataBinding w:xpath="/Template[1]/referentiegegevens[1]/onze_referentie[1]" w:storeItemID="{CF2835D3-F28B-4A30-9F16-3BE06B30251D}"/>
                                    <w:text/>
                                  </w:sdtPr>
                                  <w:sdtEndPr/>
                                  <w:sdtContent>
                                    <w:r w:rsidR="000C7D11">
                                      <w:t>4410135</w:t>
                                    </w:r>
                                  </w:sdtContent>
                                </w:sdt>
                              </w:p>
                              <w:p w:rsidR="001934FD" w:rsidRPr="008A1F19" w:rsidRDefault="001934FD" w:rsidP="00B8431D">
                                <w:pPr>
                                  <w:pStyle w:val="Huisstijl-Kopje"/>
                                </w:pPr>
                              </w:p>
                            </w:tc>
                          </w:tr>
                        </w:tbl>
                        <w:p w:rsidR="001934FD" w:rsidRPr="008A1F19" w:rsidRDefault="001934FD" w:rsidP="001934FD">
                          <w:pPr>
                            <w:rPr>
                              <w:rFonts w:ascii="Calibri" w:hAnsi="Calibr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1" o:spid="_x0000_s1028" type="#_x0000_t202" style="position:absolute;margin-left:380.55pt;margin-top:148.2pt;width:117.5pt;height:637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" filled="f" stroked="f">
              <v:textbox>
                <w:txbxContent>
                  <w:tbl>
                    <w:tblPr>
                      <w:tblW w:w="2160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160"/>
                    </w:tblGrid>
                    <w:tr w:rsidR="001934FD" w:rsidRPr="008A1F19">
                      <w:tc>
                        <w:tcPr>
                          <w:tcW w:w="2160" w:type="dxa"/>
                          <w:shd w:val="clear" w:color="auto" w:fill="auto"/>
                        </w:tcPr>
                        <w:p w:rsidR="00D53D03" w:rsidRDefault="00BF13DC" w:rsidP="00000AF3">
                          <w:pPr>
                            <w:pStyle w:val="Huisstijl-Adres"/>
                            <w:rPr>
                              <w:b/>
                            </w:rPr>
                          </w:pPr>
                          <w:sdt>
                            <w:sdtPr>
                              <w:rPr>
                                <w:b/>
                              </w:rPr>
                              <w:alias w:val="afzend gegevens naam organisatie"/>
                              <w:tag w:val="naam organisatie"/>
                              <w:id w:val="194130784"/>
                              <w:dataBinding w:xpath="/Template[1]/afzendgegevens[1]/organisatie[1]/naam[1]" w:storeItemID="{CF2835D3-F28B-4A30-9F16-3BE06B30251D}"/>
                              <w:text/>
                            </w:sdtPr>
                            <w:sdtEndPr/>
                            <w:sdtContent>
                              <w:r w:rsidR="000C7D11">
                                <w:rPr>
                                  <w:b/>
                                </w:rPr>
                                <w:t>Kabinet Minister-President</w:t>
                              </w:r>
                            </w:sdtContent>
                          </w:sdt>
                        </w:p>
                        <w:p w:rsidR="001934FD" w:rsidRPr="00136797" w:rsidRDefault="00BF13DC" w:rsidP="00000AF3">
                          <w:pPr>
                            <w:pStyle w:val="Huisstijl-Adres"/>
                          </w:pPr>
                          <w:sdt>
                            <w:sdtPr>
                              <w:alias w:val="afzendgegevens straat"/>
                              <w:tag w:val="afzendgegevens straat"/>
                              <w:id w:val="194484315"/>
                              <w:dataBinding w:xpath="/Template[1]/afzendgegevens[1]/bezoekadres[1]/straat[1]" w:storeItemID="{CF2835D3-F28B-4A30-9F16-3BE06B30251D}"/>
                              <w:text/>
                            </w:sdtPr>
                            <w:sdtEndPr/>
                            <w:sdtContent>
                              <w:r w:rsidR="000C7D11">
                                <w:t>Binnenhof 19</w:t>
                              </w:r>
                            </w:sdtContent>
                          </w:sdt>
                          <w:r w:rsidR="001934FD" w:rsidRPr="008A1F19">
                            <w:t xml:space="preserve">  </w:t>
                          </w:r>
                          <w:r w:rsidR="001934FD" w:rsidRPr="008A1F19">
                            <w:br/>
                          </w:r>
                          <w:sdt>
                            <w:sdtPr>
                              <w:alias w:val="afzendgegevens postcode"/>
                              <w:tag w:val="afzendgegevens postcode"/>
                              <w:id w:val="195188346"/>
                              <w:dataBinding w:xpath="/Template[1]/afzendgegevens[1]/bezoekadres[1]/postcode[1]" w:storeItemID="{CF2835D3-F28B-4A30-9F16-3BE06B30251D}"/>
                              <w:text/>
                            </w:sdtPr>
                            <w:sdtEndPr/>
                            <w:sdtContent>
                              <w:r w:rsidR="000C7D11">
                                <w:t>2513 AA  Den Haag</w:t>
                              </w:r>
                            </w:sdtContent>
                          </w:sdt>
                          <w:r w:rsidR="00122E9C">
                            <w:t xml:space="preserve"> </w:t>
                          </w:r>
                          <w:r w:rsidR="001934FD" w:rsidRPr="008A1F19">
                            <w:br/>
                          </w:r>
                          <w:sdt>
                            <w:sdtPr>
                              <w:alias w:val="afzendgegevens postbus"/>
                              <w:tag w:val="afzendgegevens postbus"/>
                              <w:id w:val="195188347"/>
                              <w:dataBinding w:xpath="/Template[1]/afzendgegevens[1]/postadres[1]/postbus[1]" w:storeItemID="{CF2835D3-F28B-4A30-9F16-3BE06B30251D}"/>
                              <w:text/>
                            </w:sdtPr>
                            <w:sdtEndPr/>
                            <w:sdtContent>
                              <w:r w:rsidR="000C7D11">
                                <w:t>Postbus 20001</w:t>
                              </w:r>
                            </w:sdtContent>
                          </w:sdt>
                          <w:r w:rsidR="001934FD" w:rsidRPr="008A1F19">
                            <w:t xml:space="preserve"> </w:t>
                          </w:r>
                          <w:r w:rsidR="001934FD" w:rsidRPr="008A1F19">
                            <w:br/>
                          </w:r>
                          <w:sdt>
                            <w:sdtPr>
                              <w:alias w:val="afzendgegevens postcode postbus"/>
                              <w:tag w:val="afzendgegevens postcode postbus"/>
                              <w:id w:val="195188348"/>
                              <w:dataBinding w:xpath="/Template[1]/afzendgegevens[1]/postadres[1]/postcode[1]" w:storeItemID="{CF2835D3-F28B-4A30-9F16-3BE06B30251D}"/>
                              <w:text/>
                            </w:sdtPr>
                            <w:sdtEndPr/>
                            <w:sdtContent>
                              <w:r w:rsidR="000C7D11">
                                <w:t>2500 EA  Den Haag</w:t>
                              </w:r>
                            </w:sdtContent>
                          </w:sdt>
                          <w:r w:rsidR="00122E9C">
                            <w:t xml:space="preserve"> </w:t>
                          </w:r>
                          <w:r w:rsidR="001934FD" w:rsidRPr="008A1F19">
                            <w:br/>
                          </w:r>
                          <w:sdt>
                            <w:sdtPr>
                              <w:alias w:val="afzendgegevens internetadres"/>
                              <w:tag w:val="afzendgegevens internetadres"/>
                              <w:id w:val="194484316"/>
                              <w:dataBinding w:xpath="/Template[1]/afzendgegevens[1]/organisatie[1]/internetadres[1]" w:storeItemID="{CF2835D3-F28B-4A30-9F16-3BE06B30251D}"/>
                              <w:text/>
                            </w:sdtPr>
                            <w:sdtEndPr/>
                            <w:sdtContent>
                              <w:r w:rsidR="000C7D11">
                                <w:t>www.rijksoverheid.nl</w:t>
                              </w:r>
                            </w:sdtContent>
                          </w:sdt>
                        </w:p>
                        <w:p w:rsidR="001934FD" w:rsidRPr="008A1F19" w:rsidRDefault="001934FD" w:rsidP="00BF13DC">
                          <w:pPr>
                            <w:pStyle w:val="Huisstijl-Adres"/>
                          </w:pPr>
                          <w:r w:rsidRPr="008A1F19">
                            <w:br/>
                          </w:r>
                          <w:sdt>
                            <w:sdtPr>
                              <w:alias w:val="contactgegevens e-mailadres"/>
                              <w:tag w:val="contactgegevens e-mailadres"/>
                              <w:id w:val="194484332"/>
                              <w:showingPlcHdr/>
                              <w:dataBinding w:xpath="/Template[1]/afzendgegevens[1]/contactgegevens[1]/e-mailadres[1]" w:storeItemID="{CF2835D3-F28B-4A30-9F16-3BE06B30251D}"/>
                              <w:text/>
                            </w:sdtPr>
                            <w:sdtEndPr/>
                            <w:sdtContent>
                              <w:r w:rsidR="00BF13DC">
                                <w:t xml:space="preserve">     </w:t>
                              </w:r>
                            </w:sdtContent>
                          </w:sdt>
                        </w:p>
                      </w:tc>
                    </w:tr>
                    <w:tr w:rsidR="001934FD" w:rsidRPr="008A1F19">
                      <w:trPr>
                        <w:trHeight w:hRule="exact" w:val="200"/>
                      </w:trPr>
                      <w:tc>
                        <w:tcPr>
                          <w:tcW w:w="2160" w:type="dxa"/>
                          <w:shd w:val="clear" w:color="auto" w:fill="auto"/>
                        </w:tcPr>
                        <w:p w:rsidR="001934FD" w:rsidRPr="008A1F19" w:rsidRDefault="001934FD" w:rsidP="00000AF3">
                          <w:pPr>
                            <w:rPr>
                              <w:rFonts w:ascii="Calibri" w:hAnsi="Calibri"/>
                            </w:rPr>
                          </w:pPr>
                        </w:p>
                      </w:tc>
                    </w:tr>
                    <w:tr w:rsidR="001934FD" w:rsidRPr="008A1F19">
                      <w:trPr>
                        <w:trHeight w:val="1740"/>
                      </w:trPr>
                      <w:tc>
                        <w:tcPr>
                          <w:tcW w:w="2160" w:type="dxa"/>
                          <w:shd w:val="clear" w:color="auto" w:fill="auto"/>
                        </w:tcPr>
                        <w:p w:rsidR="001934FD" w:rsidRPr="008A1F19" w:rsidRDefault="00BF13DC" w:rsidP="00000AF3">
                          <w:pPr>
                            <w:pStyle w:val="Huisstijl-Kopje"/>
                          </w:pPr>
                          <w:sdt>
                            <w:sdtPr>
                              <w:alias w:val="Onze referentie"/>
                              <w:tag w:val="Onze referentie"/>
                              <w:id w:val="1199205972"/>
                              <w:dataBinding w:xpath="/TranslationItems[1]/onze_referentie[1]" w:storeItemID="{AF012829-E6A5-4649-9F09-720574B7D9D8}"/>
                              <w:text/>
                            </w:sdtPr>
                            <w:sdtEndPr/>
                            <w:sdtContent>
                              <w:r w:rsidR="001934FD" w:rsidRPr="008A1F19">
                                <w:t>Onze referentie</w:t>
                              </w:r>
                            </w:sdtContent>
                          </w:sdt>
                          <w:r w:rsidR="001934FD" w:rsidRPr="008A1F19">
                            <w:t xml:space="preserve"> </w:t>
                          </w:r>
                        </w:p>
                        <w:p w:rsidR="001934FD" w:rsidRDefault="00BF13DC" w:rsidP="00136797">
                          <w:pPr>
                            <w:pStyle w:val="Huisstijl-Gegeven"/>
                          </w:pPr>
                          <w:sdt>
                            <w:sdtPr>
                              <w:alias w:val="referentie gegevens onze referentie"/>
                              <w:tag w:val="referentie gegevens onze referentie"/>
                              <w:id w:val="193963299"/>
                              <w:dataBinding w:xpath="/Template[1]/referentiegegevens[1]/onze_referentie[1]" w:storeItemID="{CF2835D3-F28B-4A30-9F16-3BE06B30251D}"/>
                              <w:text/>
                            </w:sdtPr>
                            <w:sdtEndPr/>
                            <w:sdtContent>
                              <w:r w:rsidR="000C7D11">
                                <w:t>4410135</w:t>
                              </w:r>
                            </w:sdtContent>
                          </w:sdt>
                        </w:p>
                        <w:p w:rsidR="001934FD" w:rsidRPr="008A1F19" w:rsidRDefault="001934FD" w:rsidP="00B8431D">
                          <w:pPr>
                            <w:pStyle w:val="Huisstijl-Kopje"/>
                          </w:pPr>
                        </w:p>
                      </w:tc>
                    </w:tr>
                  </w:tbl>
                  <w:p w:rsidR="001934FD" w:rsidRPr="008A1F19" w:rsidRDefault="001934FD" w:rsidP="001934FD">
                    <w:pPr>
                      <w:rPr>
                        <w:rFonts w:ascii="Calibri" w:hAnsi="Calibri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6704" behindDoc="0" locked="0" layoutInCell="1" allowOverlap="1" wp14:anchorId="52117990" wp14:editId="03716674">
              <wp:simplePos x="0" y="0"/>
              <wp:positionH relativeFrom="column">
                <wp:posOffset>2457450</wp:posOffset>
              </wp:positionH>
              <wp:positionV relativeFrom="page">
                <wp:posOffset>-88900</wp:posOffset>
              </wp:positionV>
              <wp:extent cx="4025900" cy="1746250"/>
              <wp:effectExtent l="0" t="0" r="3175" b="0"/>
              <wp:wrapNone/>
              <wp:docPr id="1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25900" cy="174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013862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:rsidR="00013862" w:rsidRDefault="007E211A" w:rsidP="00B42DFA">
                                <w:pPr>
                                  <w:spacing w:line="240" w:lineRule="auto"/>
                                </w:pPr>
                                <w:r>
                                  <w:t xml:space="preserve">  </w:t>
                                </w: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:rsidR="00013862" w:rsidRPr="004A37C5" w:rsidRDefault="004916B7" w:rsidP="00B42DFA">
                                <w:pPr>
                                  <w:spacing w:line="240" w:lineRule="auto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drawing>
                                    <wp:inline distT="0" distB="0" distL="0" distR="0" wp14:anchorId="3491C0C8" wp14:editId="569D77F8">
                                      <wp:extent cx="2343150" cy="1581150"/>
                                      <wp:effectExtent l="19050" t="0" r="0" b="0"/>
                                      <wp:docPr id="2" name="Afbeelding 2" descr="RO_AZ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 descr="RO_AZ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43150" cy="15811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013862" w:rsidRDefault="00013862" w:rsidP="00092C5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9" type="#_x0000_t202" style="position:absolute;margin-left:193.5pt;margin-top:-7pt;width:317pt;height:137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" filled="f" stroked="f">
              <v:textbox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013862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:rsidR="00013862" w:rsidRDefault="007E211A" w:rsidP="00B42DFA">
                          <w:pPr>
                            <w:spacing w:line="240" w:lineRule="auto"/>
                          </w:pPr>
                          <w:r>
                            <w:t xml:space="preserve">  </w:t>
                          </w: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:rsidR="00013862" w:rsidRPr="004A37C5" w:rsidRDefault="004916B7" w:rsidP="00B42DFA">
                          <w:pPr>
                            <w:spacing w:line="240" w:lineRule="auto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drawing>
                              <wp:inline distT="0" distB="0" distL="0" distR="0" wp14:anchorId="3491C0C8" wp14:editId="569D77F8">
                                <wp:extent cx="2343150" cy="1581150"/>
                                <wp:effectExtent l="19050" t="0" r="0" b="0"/>
                                <wp:docPr id="2" name="Afbeelding 2" descr="RO_A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RO_A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43150" cy="15811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013862" w:rsidRDefault="00013862" w:rsidP="00092C5F"/>
                </w:txbxContent>
              </v:textbox>
              <w10:wrap anchory="page"/>
            </v:shape>
          </w:pict>
        </mc:Fallback>
      </mc:AlternateContent>
    </w: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013862" w:rsidRPr="008A1F19">
      <w:trPr>
        <w:trHeight w:val="400"/>
      </w:trPr>
      <w:tc>
        <w:tcPr>
          <w:tcW w:w="7520" w:type="dxa"/>
          <w:shd w:val="clear" w:color="auto" w:fill="auto"/>
        </w:tcPr>
        <w:p w:rsidR="00AC68F5" w:rsidRDefault="00013862" w:rsidP="003E6C2A">
          <w:pPr>
            <w:pStyle w:val="Huisstijl-Retouradres"/>
            <w:tabs>
              <w:tab w:val="left" w:pos="4536"/>
            </w:tabs>
          </w:pPr>
          <w:r w:rsidRPr="008A1F19">
            <w:t xml:space="preserve">&gt; </w:t>
          </w:r>
          <w:sdt>
            <w:sdtPr>
              <w:alias w:val="Retouradres"/>
              <w:tag w:val="Retouradres"/>
              <w:id w:val="1107628437"/>
              <w:dataBinding w:xpath="/TranslationItems[1]/retouradres[1]" w:storeItemID="{AF012829-E6A5-4649-9F09-720574B7D9D8}"/>
              <w:text/>
            </w:sdtPr>
            <w:sdtEndPr/>
            <w:sdtContent>
              <w:r w:rsidR="00513E17" w:rsidRPr="00513E17">
                <w:t>Retouradres</w:t>
              </w:r>
            </w:sdtContent>
          </w:sdt>
          <w:r w:rsidR="00513E17">
            <w:t xml:space="preserve"> </w:t>
          </w:r>
          <w:sdt>
            <w:sdtPr>
              <w:alias w:val="retouradres postbus"/>
              <w:tag w:val="retouradres postbus"/>
              <w:id w:val="195188349"/>
              <w:placeholder>
                <w:docPart w:val="DefaultPlaceholder_22675703"/>
              </w:placeholder>
              <w:dataBinding w:xpath="/Template[1]/afzendgegevens[1]/postadres[1]/postbus[1]" w:storeItemID="{CF2835D3-F28B-4A30-9F16-3BE06B30251D}"/>
              <w:text/>
            </w:sdtPr>
            <w:sdtEndPr/>
            <w:sdtContent>
              <w:r w:rsidR="000C7D11">
                <w:t>Postbus 20001</w:t>
              </w:r>
            </w:sdtContent>
          </w:sdt>
          <w:r w:rsidR="007E2D8A">
            <w:t xml:space="preserve"> </w:t>
          </w:r>
          <w:sdt>
            <w:sdtPr>
              <w:alias w:val="retouradres postcode postbus"/>
              <w:tag w:val="retouradres postcode postbus"/>
              <w:id w:val="195188467"/>
              <w:placeholder>
                <w:docPart w:val="DefaultPlaceholder_22675703"/>
              </w:placeholder>
              <w:dataBinding w:xpath="/Template[1]/afzendgegevens[1]/postadres[1]/postcode[1]" w:storeItemID="{CF2835D3-F28B-4A30-9F16-3BE06B30251D}"/>
              <w:text/>
            </w:sdtPr>
            <w:sdtEndPr/>
            <w:sdtContent>
              <w:r w:rsidR="000C7D11">
                <w:t>2500 EA  Den Haag</w:t>
              </w:r>
            </w:sdtContent>
          </w:sdt>
          <w:r w:rsidRPr="008A1F19">
            <w:t xml:space="preserve"> </w:t>
          </w:r>
        </w:p>
        <w:p w:rsidR="00827335" w:rsidRDefault="00827335" w:rsidP="003E6C2A">
          <w:pPr>
            <w:pStyle w:val="Huisstijl-Retouradres"/>
            <w:tabs>
              <w:tab w:val="left" w:pos="4536"/>
            </w:tabs>
          </w:pPr>
        </w:p>
        <w:p w:rsidR="00827335" w:rsidRPr="008A1F19" w:rsidRDefault="00827335" w:rsidP="003E6C2A">
          <w:pPr>
            <w:pStyle w:val="Huisstijl-Retouradres"/>
            <w:tabs>
              <w:tab w:val="left" w:pos="4536"/>
            </w:tabs>
          </w:pPr>
        </w:p>
      </w:tc>
    </w:tr>
    <w:tr w:rsidR="00013862" w:rsidRPr="008A1F19">
      <w:trPr>
        <w:cantSplit/>
        <w:trHeight w:hRule="exact" w:val="2440"/>
      </w:trPr>
      <w:tc>
        <w:tcPr>
          <w:tcW w:w="7520" w:type="dxa"/>
          <w:shd w:val="clear" w:color="auto" w:fill="auto"/>
        </w:tcPr>
        <w:p w:rsidR="00A54336" w:rsidRPr="00860C39" w:rsidRDefault="00BF13DC" w:rsidP="00827335">
          <w:pPr>
            <w:pStyle w:val="Huisstijl-Rubricering"/>
            <w:spacing w:line="276" w:lineRule="auto"/>
          </w:pPr>
          <w:sdt>
            <w:sdtPr>
              <w:rPr>
                <w:rFonts w:cs="Times New Roman"/>
                <w:b w:val="0"/>
                <w:bCs w:val="0"/>
                <w:smallCaps w:val="0"/>
                <w:sz w:val="18"/>
                <w:szCs w:val="24"/>
              </w:rPr>
              <w:alias w:val="type document merking"/>
              <w:tag w:val="type document merking"/>
              <w:id w:val="193651065"/>
              <w:placeholder>
                <w:docPart w:val="DefaultPlaceholder_22675703"/>
              </w:placeholder>
              <w:showingPlcHdr/>
              <w:dataBinding w:xpath="/Template[1]/type_document[1]/merking[1]" w:storeItemID="{CF2835D3-F28B-4A30-9F16-3BE06B30251D}"/>
              <w:text/>
            </w:sdtPr>
            <w:sdtEndPr/>
            <w:sdtContent>
              <w:r w:rsidR="001D7387" w:rsidRPr="00860C39">
                <w:t xml:space="preserve"> </w:t>
              </w:r>
            </w:sdtContent>
          </w:sdt>
        </w:p>
        <w:p w:rsidR="00013862" w:rsidRPr="008A1F19" w:rsidRDefault="00BF13DC" w:rsidP="00317114">
          <w:pPr>
            <w:tabs>
              <w:tab w:val="left" w:pos="1470"/>
            </w:tabs>
          </w:pPr>
          <w:sdt>
            <w:sdtPr>
              <w:alias w:val="Toezendgegevens aan"/>
              <w:tag w:val="Toezendgegevens aan"/>
              <w:id w:val="191916163"/>
              <w:placeholder>
                <w:docPart w:val="DefaultPlaceholder_22675703"/>
              </w:placeholder>
              <w:dataBinding w:xpath="/Template[1]/toezendgegevens[1]/contactgegevens[1]/blok[1]" w:storeItemID="{CF2835D3-F28B-4A30-9F16-3BE06B30251D}"/>
              <w:text w:multiLine="1"/>
            </w:sdtPr>
            <w:sdtEndPr/>
            <w:sdtContent>
              <w:r w:rsidR="001D7387">
                <w:t xml:space="preserve">Aan </w:t>
              </w:r>
            </w:sdtContent>
          </w:sdt>
          <w:r w:rsidR="001D7387">
            <w:t>de Voorzitter van de</w:t>
          </w:r>
          <w:r w:rsidR="001D7387">
            <w:br/>
            <w:t>Tweede Kamer der Staten Generaal</w:t>
          </w:r>
          <w:r w:rsidR="001D7387">
            <w:br/>
            <w:t>Postbus 20018</w:t>
          </w:r>
          <w:r w:rsidR="001D7387">
            <w:br/>
            <w:t>2500 EA DEN HAAG</w:t>
          </w:r>
        </w:p>
        <w:p w:rsidR="00F847E6" w:rsidRPr="008A1F19" w:rsidRDefault="00F847E6" w:rsidP="006B2A17">
          <w:pPr>
            <w:tabs>
              <w:tab w:val="left" w:pos="1470"/>
            </w:tabs>
          </w:pPr>
        </w:p>
      </w:tc>
    </w:tr>
    <w:tr w:rsidR="00013862" w:rsidRPr="008A1F19">
      <w:trPr>
        <w:trHeight w:hRule="exact" w:val="400"/>
      </w:trPr>
      <w:tc>
        <w:tcPr>
          <w:tcW w:w="7520" w:type="dxa"/>
          <w:shd w:val="clear" w:color="auto" w:fill="auto"/>
        </w:tcPr>
        <w:p w:rsidR="00013862" w:rsidRPr="008A1F19" w:rsidRDefault="00013862" w:rsidP="00827335">
          <w:pPr>
            <w:tabs>
              <w:tab w:val="left" w:pos="740"/>
            </w:tabs>
            <w:autoSpaceDE w:val="0"/>
            <w:autoSpaceDN w:val="0"/>
            <w:adjustRightInd w:val="0"/>
            <w:rPr>
              <w:rFonts w:cs="Verdana"/>
              <w:szCs w:val="18"/>
            </w:rPr>
          </w:pPr>
        </w:p>
      </w:tc>
    </w:tr>
    <w:tr w:rsidR="00013862" w:rsidRPr="008A1F19">
      <w:trPr>
        <w:trHeight w:val="240"/>
      </w:trPr>
      <w:tc>
        <w:tcPr>
          <w:tcW w:w="7520" w:type="dxa"/>
          <w:shd w:val="clear" w:color="auto" w:fill="auto"/>
        </w:tcPr>
        <w:p w:rsidR="00013862" w:rsidRPr="008A1F19" w:rsidRDefault="00BF13DC" w:rsidP="00C2640F">
          <w:pPr>
            <w:tabs>
              <w:tab w:val="left" w:pos="900"/>
            </w:tabs>
            <w:autoSpaceDE w:val="0"/>
            <w:autoSpaceDN w:val="0"/>
            <w:adjustRightInd w:val="0"/>
            <w:rPr>
              <w:rFonts w:cs="Verdana"/>
              <w:szCs w:val="18"/>
            </w:rPr>
          </w:pPr>
          <w:sdt>
            <w:sdtPr>
              <w:alias w:val="Datum"/>
              <w:tag w:val="Datum"/>
              <w:id w:val="-2008659714"/>
              <w:dataBinding w:xpath="/TranslationItems[1]/datum[1]" w:storeItemID="{AF012829-E6A5-4649-9F09-720574B7D9D8}"/>
              <w:text/>
            </w:sdtPr>
            <w:sdtEndPr/>
            <w:sdtContent>
              <w:r w:rsidR="00513E17" w:rsidRPr="008A1F19">
                <w:t>Datum</w:t>
              </w:r>
            </w:sdtContent>
          </w:sdt>
          <w:r w:rsidR="00932DA1">
            <w:t xml:space="preserve"> </w:t>
          </w:r>
          <w:sdt>
            <w:sdtPr>
              <w:alias w:val="referentiegegevens datum"/>
              <w:tag w:val="referentiegegevens datum"/>
              <w:id w:val="192683011"/>
              <w:placeholder>
                <w:docPart w:val="DefaultPlaceholder_22675703"/>
              </w:placeholder>
              <w:dataBinding w:xpath="/Template[1]/referentiegegevens[1]/datum[1]" w:storeItemID="{CF2835D3-F28B-4A30-9F16-3BE06B30251D}"/>
              <w:text/>
            </w:sdtPr>
            <w:sdtEndPr/>
            <w:sdtContent>
              <w:r w:rsidR="00853CC5">
                <w:t>16</w:t>
              </w:r>
              <w:r w:rsidR="00126671">
                <w:t xml:space="preserve"> </w:t>
              </w:r>
              <w:r w:rsidR="000C7D11">
                <w:t>juli 2024</w:t>
              </w:r>
            </w:sdtContent>
          </w:sdt>
          <w:r w:rsidR="00617EE4" w:rsidRPr="008A1F19">
            <w:t xml:space="preserve"> </w:t>
          </w:r>
        </w:p>
      </w:tc>
    </w:tr>
    <w:tr w:rsidR="00013862" w:rsidRPr="008A1F19">
      <w:trPr>
        <w:trHeight w:val="240"/>
      </w:trPr>
      <w:tc>
        <w:tcPr>
          <w:tcW w:w="7520" w:type="dxa"/>
          <w:shd w:val="clear" w:color="auto" w:fill="auto"/>
        </w:tcPr>
        <w:p w:rsidR="00013862" w:rsidRPr="008A1F19" w:rsidRDefault="00013862" w:rsidP="00F847E6">
          <w:pPr>
            <w:tabs>
              <w:tab w:val="left" w:pos="740"/>
            </w:tabs>
            <w:autoSpaceDE w:val="0"/>
            <w:autoSpaceDN w:val="0"/>
            <w:adjustRightInd w:val="0"/>
            <w:ind w:left="740" w:hanging="740"/>
            <w:rPr>
              <w:rFonts w:cs="Verdana"/>
              <w:szCs w:val="18"/>
            </w:rPr>
          </w:pPr>
        </w:p>
      </w:tc>
    </w:tr>
  </w:tbl>
  <w:p w:rsidR="00013862" w:rsidRPr="008A1F19" w:rsidRDefault="00013862" w:rsidP="00BC4AE3">
    <w:pPr>
      <w:pStyle w:val="Koptekst"/>
    </w:pPr>
  </w:p>
  <w:p w:rsidR="00013862" w:rsidRPr="008A1F19" w:rsidRDefault="00013862" w:rsidP="00BC4AE3">
    <w:pPr>
      <w:pStyle w:val="Koptekst"/>
    </w:pPr>
  </w:p>
  <w:p w:rsidR="00874DF7" w:rsidRPr="008A1F19" w:rsidRDefault="00874DF7" w:rsidP="00BC4AE3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A4120A4"/>
    <w:multiLevelType w:val="hybridMultilevel"/>
    <w:tmpl w:val="1D8E1FCE"/>
    <w:lvl w:ilvl="0" w:tplc="1EDC355A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E555FEF"/>
    <w:multiLevelType w:val="hybridMultilevel"/>
    <w:tmpl w:val="50F0923E"/>
    <w:lvl w:ilvl="0" w:tplc="A2CC0C32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1"/>
  </w:num>
  <w:num w:numId="13">
    <w:abstractNumId w:val="13"/>
  </w:num>
  <w:num w:numId="14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de-DE" w:vendorID="64" w:dllVersion="131078" w:nlCheck="1" w:checkStyle="1"/>
  <w:defaultTabStop w:val="227"/>
  <w:hyphenationZone w:val="425"/>
  <w:characterSpacingControl w:val="doNotCompress"/>
  <w:saveInvalidXml/>
  <w:ignoreMixedContent/>
  <w:doNotDemarcateInvalidXml/>
  <w:hdrShapeDefaults>
    <o:shapedefaults v:ext="edit" spidmax="20481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umentnummer" w:val="4410135"/>
    <w:docVar w:name="Locked" w:val="False"/>
    <w:docVar w:name="Organiekdeel" w:val="KMP"/>
    <w:docVar w:name="Taal" w:val="Nederlands"/>
    <w:docVar w:name="Template" w:val="Brief"/>
  </w:docVars>
  <w:rsids>
    <w:rsidRoot w:val="00050AA3"/>
    <w:rsid w:val="000075A0"/>
    <w:rsid w:val="00013862"/>
    <w:rsid w:val="00020189"/>
    <w:rsid w:val="00020EE4"/>
    <w:rsid w:val="00022437"/>
    <w:rsid w:val="00023A23"/>
    <w:rsid w:val="00023E9A"/>
    <w:rsid w:val="00034A84"/>
    <w:rsid w:val="00035E67"/>
    <w:rsid w:val="000411F7"/>
    <w:rsid w:val="000423C3"/>
    <w:rsid w:val="00050AA3"/>
    <w:rsid w:val="00066F22"/>
    <w:rsid w:val="00071F28"/>
    <w:rsid w:val="00092799"/>
    <w:rsid w:val="00092C5F"/>
    <w:rsid w:val="00094B97"/>
    <w:rsid w:val="00096680"/>
    <w:rsid w:val="000A174A"/>
    <w:rsid w:val="000A65AC"/>
    <w:rsid w:val="000A6B95"/>
    <w:rsid w:val="000B40BC"/>
    <w:rsid w:val="000B7281"/>
    <w:rsid w:val="000B7FAB"/>
    <w:rsid w:val="000C3EA9"/>
    <w:rsid w:val="000C7D11"/>
    <w:rsid w:val="000E240E"/>
    <w:rsid w:val="000F072D"/>
    <w:rsid w:val="000F1248"/>
    <w:rsid w:val="000F364D"/>
    <w:rsid w:val="00101A7C"/>
    <w:rsid w:val="00104F6E"/>
    <w:rsid w:val="00122800"/>
    <w:rsid w:val="00122E9C"/>
    <w:rsid w:val="00123704"/>
    <w:rsid w:val="00125424"/>
    <w:rsid w:val="00126671"/>
    <w:rsid w:val="001270C7"/>
    <w:rsid w:val="0014786A"/>
    <w:rsid w:val="001516A4"/>
    <w:rsid w:val="00151E5F"/>
    <w:rsid w:val="001569AB"/>
    <w:rsid w:val="00157243"/>
    <w:rsid w:val="0016025B"/>
    <w:rsid w:val="00163B4E"/>
    <w:rsid w:val="001726F3"/>
    <w:rsid w:val="00185576"/>
    <w:rsid w:val="00185951"/>
    <w:rsid w:val="001934FD"/>
    <w:rsid w:val="0019520E"/>
    <w:rsid w:val="001A2BEA"/>
    <w:rsid w:val="001A617A"/>
    <w:rsid w:val="001A6D93"/>
    <w:rsid w:val="001B581B"/>
    <w:rsid w:val="001C25DA"/>
    <w:rsid w:val="001C5D7B"/>
    <w:rsid w:val="001D7387"/>
    <w:rsid w:val="001E1D4B"/>
    <w:rsid w:val="001E34C6"/>
    <w:rsid w:val="001E5581"/>
    <w:rsid w:val="001F3C70"/>
    <w:rsid w:val="00201D89"/>
    <w:rsid w:val="00203046"/>
    <w:rsid w:val="002036DA"/>
    <w:rsid w:val="00204EDF"/>
    <w:rsid w:val="00214F2B"/>
    <w:rsid w:val="002176E8"/>
    <w:rsid w:val="0022143E"/>
    <w:rsid w:val="00226C4E"/>
    <w:rsid w:val="002279DF"/>
    <w:rsid w:val="002428E3"/>
    <w:rsid w:val="00255C66"/>
    <w:rsid w:val="00260BAF"/>
    <w:rsid w:val="002650F7"/>
    <w:rsid w:val="00273F3B"/>
    <w:rsid w:val="00275984"/>
    <w:rsid w:val="00277DF7"/>
    <w:rsid w:val="00280F74"/>
    <w:rsid w:val="00286998"/>
    <w:rsid w:val="00291AB7"/>
    <w:rsid w:val="00295CDB"/>
    <w:rsid w:val="002A5902"/>
    <w:rsid w:val="002B153C"/>
    <w:rsid w:val="002C553C"/>
    <w:rsid w:val="002D1768"/>
    <w:rsid w:val="002D317B"/>
    <w:rsid w:val="002D3934"/>
    <w:rsid w:val="002D502D"/>
    <w:rsid w:val="002D511C"/>
    <w:rsid w:val="002E0F69"/>
    <w:rsid w:val="002E2E64"/>
    <w:rsid w:val="002F41AA"/>
    <w:rsid w:val="00312597"/>
    <w:rsid w:val="00317114"/>
    <w:rsid w:val="00317F46"/>
    <w:rsid w:val="00341FA0"/>
    <w:rsid w:val="00343871"/>
    <w:rsid w:val="00343F86"/>
    <w:rsid w:val="003444CF"/>
    <w:rsid w:val="00350CF5"/>
    <w:rsid w:val="00353932"/>
    <w:rsid w:val="0036252A"/>
    <w:rsid w:val="00364D9D"/>
    <w:rsid w:val="0037421D"/>
    <w:rsid w:val="00383DA1"/>
    <w:rsid w:val="003915A4"/>
    <w:rsid w:val="00392EFA"/>
    <w:rsid w:val="00393E64"/>
    <w:rsid w:val="00395575"/>
    <w:rsid w:val="003A06C8"/>
    <w:rsid w:val="003A0D7C"/>
    <w:rsid w:val="003A6C20"/>
    <w:rsid w:val="003B7EE7"/>
    <w:rsid w:val="003C0049"/>
    <w:rsid w:val="003C1145"/>
    <w:rsid w:val="003C4DFF"/>
    <w:rsid w:val="003C6289"/>
    <w:rsid w:val="003D01B2"/>
    <w:rsid w:val="003D1800"/>
    <w:rsid w:val="003D39EC"/>
    <w:rsid w:val="003D5C36"/>
    <w:rsid w:val="003E3DD5"/>
    <w:rsid w:val="003E6C2A"/>
    <w:rsid w:val="003F07C6"/>
    <w:rsid w:val="003F44B7"/>
    <w:rsid w:val="003F4D29"/>
    <w:rsid w:val="004100D6"/>
    <w:rsid w:val="00410A27"/>
    <w:rsid w:val="00413D48"/>
    <w:rsid w:val="00437B58"/>
    <w:rsid w:val="00441AC2"/>
    <w:rsid w:val="0044249B"/>
    <w:rsid w:val="00444E27"/>
    <w:rsid w:val="004478D3"/>
    <w:rsid w:val="00451A5B"/>
    <w:rsid w:val="00452BCD"/>
    <w:rsid w:val="00452CEA"/>
    <w:rsid w:val="004658B1"/>
    <w:rsid w:val="00465B52"/>
    <w:rsid w:val="00467B01"/>
    <w:rsid w:val="00474B75"/>
    <w:rsid w:val="00483F0B"/>
    <w:rsid w:val="00487BCC"/>
    <w:rsid w:val="004916B7"/>
    <w:rsid w:val="004928D4"/>
    <w:rsid w:val="00496319"/>
    <w:rsid w:val="004A0EFF"/>
    <w:rsid w:val="004A37C5"/>
    <w:rsid w:val="004B28DB"/>
    <w:rsid w:val="004B5465"/>
    <w:rsid w:val="004C062C"/>
    <w:rsid w:val="004D72CA"/>
    <w:rsid w:val="004F1273"/>
    <w:rsid w:val="004F44C2"/>
    <w:rsid w:val="004F55BF"/>
    <w:rsid w:val="005017B6"/>
    <w:rsid w:val="00513E17"/>
    <w:rsid w:val="00516022"/>
    <w:rsid w:val="00517DF9"/>
    <w:rsid w:val="00517FD8"/>
    <w:rsid w:val="00521CEE"/>
    <w:rsid w:val="00521F34"/>
    <w:rsid w:val="00522D11"/>
    <w:rsid w:val="005262B7"/>
    <w:rsid w:val="0053637C"/>
    <w:rsid w:val="005429DC"/>
    <w:rsid w:val="00544B3B"/>
    <w:rsid w:val="00551A6C"/>
    <w:rsid w:val="00554FAD"/>
    <w:rsid w:val="00565FDE"/>
    <w:rsid w:val="00572DB1"/>
    <w:rsid w:val="00573041"/>
    <w:rsid w:val="0057455B"/>
    <w:rsid w:val="00575B80"/>
    <w:rsid w:val="00580BF5"/>
    <w:rsid w:val="0058526C"/>
    <w:rsid w:val="00596166"/>
    <w:rsid w:val="005A1698"/>
    <w:rsid w:val="005B458E"/>
    <w:rsid w:val="005C3FE0"/>
    <w:rsid w:val="005C740C"/>
    <w:rsid w:val="005D0F7B"/>
    <w:rsid w:val="005F2DEE"/>
    <w:rsid w:val="005F314F"/>
    <w:rsid w:val="005F36D9"/>
    <w:rsid w:val="00600CF0"/>
    <w:rsid w:val="00600DF9"/>
    <w:rsid w:val="006048F4"/>
    <w:rsid w:val="0060660A"/>
    <w:rsid w:val="006145C6"/>
    <w:rsid w:val="00617A44"/>
    <w:rsid w:val="00617EE4"/>
    <w:rsid w:val="006259BF"/>
    <w:rsid w:val="00625CD0"/>
    <w:rsid w:val="0063134B"/>
    <w:rsid w:val="00646235"/>
    <w:rsid w:val="00646DFD"/>
    <w:rsid w:val="00653606"/>
    <w:rsid w:val="0066084C"/>
    <w:rsid w:val="00661591"/>
    <w:rsid w:val="0066632F"/>
    <w:rsid w:val="00675742"/>
    <w:rsid w:val="006775B5"/>
    <w:rsid w:val="006903AB"/>
    <w:rsid w:val="00696F90"/>
    <w:rsid w:val="006B2A17"/>
    <w:rsid w:val="006B3251"/>
    <w:rsid w:val="006B775E"/>
    <w:rsid w:val="006C2535"/>
    <w:rsid w:val="006C441E"/>
    <w:rsid w:val="006D595E"/>
    <w:rsid w:val="006E3546"/>
    <w:rsid w:val="006E7D82"/>
    <w:rsid w:val="006F0F93"/>
    <w:rsid w:val="006F31F2"/>
    <w:rsid w:val="00714DC5"/>
    <w:rsid w:val="00715237"/>
    <w:rsid w:val="00723692"/>
    <w:rsid w:val="007254A5"/>
    <w:rsid w:val="00725748"/>
    <w:rsid w:val="0073720D"/>
    <w:rsid w:val="00740712"/>
    <w:rsid w:val="00741C93"/>
    <w:rsid w:val="00742AB9"/>
    <w:rsid w:val="00754FBF"/>
    <w:rsid w:val="00770230"/>
    <w:rsid w:val="00770CC7"/>
    <w:rsid w:val="00783559"/>
    <w:rsid w:val="00791D73"/>
    <w:rsid w:val="00797AA5"/>
    <w:rsid w:val="007A33A3"/>
    <w:rsid w:val="007A4105"/>
    <w:rsid w:val="007A65D0"/>
    <w:rsid w:val="007B3A3F"/>
    <w:rsid w:val="007B4503"/>
    <w:rsid w:val="007C406E"/>
    <w:rsid w:val="007C5183"/>
    <w:rsid w:val="007C5189"/>
    <w:rsid w:val="007D22DB"/>
    <w:rsid w:val="007D26D7"/>
    <w:rsid w:val="007E211A"/>
    <w:rsid w:val="007E2D8A"/>
    <w:rsid w:val="007F61B7"/>
    <w:rsid w:val="007F759E"/>
    <w:rsid w:val="00800CCA"/>
    <w:rsid w:val="00806120"/>
    <w:rsid w:val="00811E4A"/>
    <w:rsid w:val="00812028"/>
    <w:rsid w:val="00813082"/>
    <w:rsid w:val="008147CF"/>
    <w:rsid w:val="00814D03"/>
    <w:rsid w:val="008237E0"/>
    <w:rsid w:val="00827335"/>
    <w:rsid w:val="00831706"/>
    <w:rsid w:val="0083178B"/>
    <w:rsid w:val="00833695"/>
    <w:rsid w:val="008336B7"/>
    <w:rsid w:val="00834BD1"/>
    <w:rsid w:val="0084276C"/>
    <w:rsid w:val="00842CD8"/>
    <w:rsid w:val="0085206C"/>
    <w:rsid w:val="00853CC5"/>
    <w:rsid w:val="008547BA"/>
    <w:rsid w:val="008553C7"/>
    <w:rsid w:val="00857FEB"/>
    <w:rsid w:val="00860C39"/>
    <w:rsid w:val="00872271"/>
    <w:rsid w:val="00874DF7"/>
    <w:rsid w:val="00875712"/>
    <w:rsid w:val="00885BD4"/>
    <w:rsid w:val="008860C1"/>
    <w:rsid w:val="008A1F19"/>
    <w:rsid w:val="008A4D62"/>
    <w:rsid w:val="008B2559"/>
    <w:rsid w:val="008B3929"/>
    <w:rsid w:val="008B3B50"/>
    <w:rsid w:val="008B4CB3"/>
    <w:rsid w:val="008D440B"/>
    <w:rsid w:val="008D50D2"/>
    <w:rsid w:val="008E49AD"/>
    <w:rsid w:val="008E7256"/>
    <w:rsid w:val="008F3246"/>
    <w:rsid w:val="008F508C"/>
    <w:rsid w:val="00910642"/>
    <w:rsid w:val="009267FD"/>
    <w:rsid w:val="009311C8"/>
    <w:rsid w:val="00932DA1"/>
    <w:rsid w:val="00933376"/>
    <w:rsid w:val="00933A2F"/>
    <w:rsid w:val="009361FA"/>
    <w:rsid w:val="00952F4A"/>
    <w:rsid w:val="0095543F"/>
    <w:rsid w:val="009718F9"/>
    <w:rsid w:val="00975112"/>
    <w:rsid w:val="009751FC"/>
    <w:rsid w:val="00975DF5"/>
    <w:rsid w:val="00994FDA"/>
    <w:rsid w:val="00996B64"/>
    <w:rsid w:val="009A332F"/>
    <w:rsid w:val="009A3B71"/>
    <w:rsid w:val="009A61BC"/>
    <w:rsid w:val="009C1368"/>
    <w:rsid w:val="009C146E"/>
    <w:rsid w:val="009C3F20"/>
    <w:rsid w:val="009D66FA"/>
    <w:rsid w:val="009D6DD4"/>
    <w:rsid w:val="009E1800"/>
    <w:rsid w:val="009E33F2"/>
    <w:rsid w:val="00A03314"/>
    <w:rsid w:val="00A051C6"/>
    <w:rsid w:val="00A15650"/>
    <w:rsid w:val="00A16634"/>
    <w:rsid w:val="00A17E0E"/>
    <w:rsid w:val="00A21E76"/>
    <w:rsid w:val="00A30E68"/>
    <w:rsid w:val="00A34AA0"/>
    <w:rsid w:val="00A358A3"/>
    <w:rsid w:val="00A364FC"/>
    <w:rsid w:val="00A42845"/>
    <w:rsid w:val="00A44FAC"/>
    <w:rsid w:val="00A4623A"/>
    <w:rsid w:val="00A54336"/>
    <w:rsid w:val="00A54342"/>
    <w:rsid w:val="00A56946"/>
    <w:rsid w:val="00A6054C"/>
    <w:rsid w:val="00A66B35"/>
    <w:rsid w:val="00A77EB7"/>
    <w:rsid w:val="00A831FD"/>
    <w:rsid w:val="00A930F1"/>
    <w:rsid w:val="00A941B3"/>
    <w:rsid w:val="00AA083A"/>
    <w:rsid w:val="00AB4C83"/>
    <w:rsid w:val="00AB5933"/>
    <w:rsid w:val="00AC38A6"/>
    <w:rsid w:val="00AC50E3"/>
    <w:rsid w:val="00AC68F5"/>
    <w:rsid w:val="00AD488E"/>
    <w:rsid w:val="00AE013D"/>
    <w:rsid w:val="00AE033B"/>
    <w:rsid w:val="00AE11B7"/>
    <w:rsid w:val="00AF0DF7"/>
    <w:rsid w:val="00AF7237"/>
    <w:rsid w:val="00B00D75"/>
    <w:rsid w:val="00B070CB"/>
    <w:rsid w:val="00B17652"/>
    <w:rsid w:val="00B24D87"/>
    <w:rsid w:val="00B25EDE"/>
    <w:rsid w:val="00B26CCF"/>
    <w:rsid w:val="00B42DFA"/>
    <w:rsid w:val="00B51FA3"/>
    <w:rsid w:val="00B531DD"/>
    <w:rsid w:val="00B60E60"/>
    <w:rsid w:val="00B664DA"/>
    <w:rsid w:val="00B67B39"/>
    <w:rsid w:val="00B719A5"/>
    <w:rsid w:val="00B71DC2"/>
    <w:rsid w:val="00B77626"/>
    <w:rsid w:val="00B8431D"/>
    <w:rsid w:val="00B86507"/>
    <w:rsid w:val="00B93893"/>
    <w:rsid w:val="00BB0D9D"/>
    <w:rsid w:val="00BB101D"/>
    <w:rsid w:val="00BB1B4A"/>
    <w:rsid w:val="00BB202B"/>
    <w:rsid w:val="00BC3B53"/>
    <w:rsid w:val="00BC3B96"/>
    <w:rsid w:val="00BC4AE3"/>
    <w:rsid w:val="00BC6888"/>
    <w:rsid w:val="00BC6CD2"/>
    <w:rsid w:val="00BD6F2E"/>
    <w:rsid w:val="00BE3F88"/>
    <w:rsid w:val="00BE430D"/>
    <w:rsid w:val="00BE4756"/>
    <w:rsid w:val="00BE5024"/>
    <w:rsid w:val="00BF13DC"/>
    <w:rsid w:val="00BF2219"/>
    <w:rsid w:val="00BF265F"/>
    <w:rsid w:val="00C00F1E"/>
    <w:rsid w:val="00C170CB"/>
    <w:rsid w:val="00C206F1"/>
    <w:rsid w:val="00C2640F"/>
    <w:rsid w:val="00C40C60"/>
    <w:rsid w:val="00C5258E"/>
    <w:rsid w:val="00C542D3"/>
    <w:rsid w:val="00C5731F"/>
    <w:rsid w:val="00C57865"/>
    <w:rsid w:val="00C57D98"/>
    <w:rsid w:val="00C64B50"/>
    <w:rsid w:val="00C700FC"/>
    <w:rsid w:val="00C7772F"/>
    <w:rsid w:val="00C87D6A"/>
    <w:rsid w:val="00C87DFB"/>
    <w:rsid w:val="00C945B7"/>
    <w:rsid w:val="00C9559E"/>
    <w:rsid w:val="00C9615D"/>
    <w:rsid w:val="00C97C80"/>
    <w:rsid w:val="00CA47D3"/>
    <w:rsid w:val="00CC4A41"/>
    <w:rsid w:val="00CD362D"/>
    <w:rsid w:val="00CE3A3A"/>
    <w:rsid w:val="00CF053F"/>
    <w:rsid w:val="00CF6C03"/>
    <w:rsid w:val="00D078E1"/>
    <w:rsid w:val="00D100E9"/>
    <w:rsid w:val="00D1411C"/>
    <w:rsid w:val="00D14161"/>
    <w:rsid w:val="00D21E4B"/>
    <w:rsid w:val="00D226E6"/>
    <w:rsid w:val="00D23522"/>
    <w:rsid w:val="00D42E16"/>
    <w:rsid w:val="00D47CD3"/>
    <w:rsid w:val="00D516BE"/>
    <w:rsid w:val="00D5367A"/>
    <w:rsid w:val="00D53D03"/>
    <w:rsid w:val="00D5423B"/>
    <w:rsid w:val="00D54F4E"/>
    <w:rsid w:val="00D575EC"/>
    <w:rsid w:val="00D602EC"/>
    <w:rsid w:val="00D60BA4"/>
    <w:rsid w:val="00D62419"/>
    <w:rsid w:val="00D62840"/>
    <w:rsid w:val="00D75A21"/>
    <w:rsid w:val="00D76FE0"/>
    <w:rsid w:val="00D774A1"/>
    <w:rsid w:val="00D77870"/>
    <w:rsid w:val="00D80CCE"/>
    <w:rsid w:val="00D86B07"/>
    <w:rsid w:val="00D95C88"/>
    <w:rsid w:val="00D97B2E"/>
    <w:rsid w:val="00DA5773"/>
    <w:rsid w:val="00DB36FE"/>
    <w:rsid w:val="00DE578A"/>
    <w:rsid w:val="00DF2583"/>
    <w:rsid w:val="00DF54D9"/>
    <w:rsid w:val="00DF6245"/>
    <w:rsid w:val="00E076B8"/>
    <w:rsid w:val="00E10DC6"/>
    <w:rsid w:val="00E11F8E"/>
    <w:rsid w:val="00E3731D"/>
    <w:rsid w:val="00E435A2"/>
    <w:rsid w:val="00E61751"/>
    <w:rsid w:val="00E62D69"/>
    <w:rsid w:val="00E634E3"/>
    <w:rsid w:val="00E77F89"/>
    <w:rsid w:val="00E829F8"/>
    <w:rsid w:val="00E95157"/>
    <w:rsid w:val="00EA5E52"/>
    <w:rsid w:val="00EC0DFF"/>
    <w:rsid w:val="00EC237D"/>
    <w:rsid w:val="00EC4611"/>
    <w:rsid w:val="00EC6DDA"/>
    <w:rsid w:val="00ED060F"/>
    <w:rsid w:val="00ED072A"/>
    <w:rsid w:val="00EE4A1F"/>
    <w:rsid w:val="00EF1B5A"/>
    <w:rsid w:val="00EF2CCA"/>
    <w:rsid w:val="00F005D9"/>
    <w:rsid w:val="00F03963"/>
    <w:rsid w:val="00F1256D"/>
    <w:rsid w:val="00F13A4E"/>
    <w:rsid w:val="00F172BB"/>
    <w:rsid w:val="00F21BEF"/>
    <w:rsid w:val="00F26410"/>
    <w:rsid w:val="00F31AA4"/>
    <w:rsid w:val="00F36A2E"/>
    <w:rsid w:val="00F42484"/>
    <w:rsid w:val="00F50F86"/>
    <w:rsid w:val="00F53F91"/>
    <w:rsid w:val="00F61A72"/>
    <w:rsid w:val="00F6597A"/>
    <w:rsid w:val="00F66F13"/>
    <w:rsid w:val="00F74073"/>
    <w:rsid w:val="00F847E6"/>
    <w:rsid w:val="00F8713B"/>
    <w:rsid w:val="00F93F9E"/>
    <w:rsid w:val="00FA0C39"/>
    <w:rsid w:val="00FB06ED"/>
    <w:rsid w:val="00FB0B02"/>
    <w:rsid w:val="00FB5F3E"/>
    <w:rsid w:val="00FC36AB"/>
    <w:rsid w:val="00FE3B31"/>
    <w:rsid w:val="00FE4E02"/>
    <w:rsid w:val="00FE4F08"/>
    <w:rsid w:val="00FF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S08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0B7FAB"/>
    <w:pPr>
      <w:spacing w:line="240" w:lineRule="atLeast"/>
    </w:pPr>
    <w:rPr>
      <w:rFonts w:ascii="Verdana" w:hAnsi="Verdana"/>
      <w:noProof/>
      <w:sz w:val="18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zInvul">
    <w:name w:val="zz_Invul"/>
    <w:basedOn w:val="Standaard"/>
    <w:rsid w:val="00FE4E02"/>
    <w:pPr>
      <w:spacing w:line="280" w:lineRule="atLeast"/>
    </w:pPr>
    <w:rPr>
      <w:rFonts w:ascii="Garamond" w:hAnsi="Garamond"/>
      <w:sz w:val="24"/>
      <w:szCs w:val="20"/>
    </w:rPr>
  </w:style>
  <w:style w:type="paragraph" w:customStyle="1" w:styleId="Huisstijl-Adres">
    <w:name w:val="Huisstijl-Adres"/>
    <w:basedOn w:val="Standaard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</w:style>
  <w:style w:type="character" w:customStyle="1" w:styleId="Huisstijl-GegevenCharChar">
    <w:name w:val="Huisstijl-Gegeven Char Char"/>
    <w:basedOn w:val="Standaardalinea-lettertype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sz w:val="13"/>
    </w:rPr>
  </w:style>
  <w:style w:type="character" w:customStyle="1" w:styleId="Huisstijl-KopjeChar">
    <w:name w:val="Huisstijl-Kopje Char"/>
    <w:basedOn w:val="Huisstijl-GegevenCharChar"/>
    <w:link w:val="Huisstijl-Kopje"/>
    <w:rsid w:val="00393E64"/>
    <w:rPr>
      <w:rFonts w:ascii="Verdana" w:hAnsi="Verdana"/>
      <w:b/>
      <w:noProof/>
      <w:sz w:val="13"/>
      <w:szCs w:val="24"/>
      <w:lang w:val="nl-NL" w:eastAsia="nl-NL" w:bidi="ar-SA"/>
    </w:r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szCs w:val="18"/>
    </w:rPr>
  </w:style>
  <w:style w:type="character" w:styleId="Hyperlink">
    <w:name w:val="Hyperlink"/>
    <w:basedOn w:val="Standaardalinea-lettertype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rsid w:val="000B7FAB"/>
    <w:pPr>
      <w:spacing w:line="180" w:lineRule="exact"/>
    </w:pPr>
    <w:rPr>
      <w:sz w:val="13"/>
    </w:rPr>
  </w:style>
  <w:style w:type="paragraph" w:customStyle="1" w:styleId="Huisstijl-Kopje">
    <w:name w:val="Huisstijl-Kopje"/>
    <w:basedOn w:val="Huisstijl-Gegeven"/>
    <w:link w:val="Huisstijl-KopjeChar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sz w:val="24"/>
    </w:rPr>
  </w:style>
  <w:style w:type="paragraph" w:customStyle="1" w:styleId="Huisstijl-Paginanummering">
    <w:name w:val="Huisstijl-Paginanummering"/>
    <w:basedOn w:val="Standaard"/>
    <w:rsid w:val="000B7FAB"/>
    <w:pPr>
      <w:spacing w:line="180" w:lineRule="exact"/>
    </w:pPr>
    <w:rPr>
      <w:sz w:val="13"/>
    </w:rPr>
  </w:style>
  <w:style w:type="paragraph" w:styleId="Lijstopsomteken2">
    <w:name w:val="List Bullet 2"/>
    <w:basedOn w:val="Standaard"/>
    <w:rsid w:val="004F44C2"/>
    <w:pPr>
      <w:numPr>
        <w:numId w:val="14"/>
      </w:numPr>
      <w:tabs>
        <w:tab w:val="clear" w:pos="227"/>
        <w:tab w:val="left" w:pos="454"/>
      </w:tabs>
      <w:ind w:left="454" w:hanging="227"/>
    </w:pPr>
  </w:style>
  <w:style w:type="paragraph" w:styleId="Ballontekst">
    <w:name w:val="Balloon Text"/>
    <w:basedOn w:val="Standaard"/>
    <w:link w:val="BallontekstChar"/>
    <w:rsid w:val="00B67B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B67B39"/>
    <w:rPr>
      <w:rFonts w:ascii="Tahoma" w:hAnsi="Tahoma" w:cs="Tahoma"/>
      <w:noProof/>
      <w:sz w:val="16"/>
      <w:szCs w:val="16"/>
      <w:lang w:val="nl-NL"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B67B39"/>
    <w:rPr>
      <w:color w:val="808080"/>
    </w:rPr>
  </w:style>
  <w:style w:type="paragraph" w:styleId="Ondertitel">
    <w:name w:val="Subtitle"/>
    <w:basedOn w:val="Standaard"/>
    <w:next w:val="Standaard"/>
    <w:link w:val="OndertitelChar"/>
    <w:qFormat/>
    <w:rsid w:val="001D738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rsid w:val="001D7387"/>
    <w:rPr>
      <w:rFonts w:asciiTheme="majorHAnsi" w:eastAsiaTheme="majorEastAsia" w:hAnsiTheme="majorHAnsi" w:cstheme="majorBidi"/>
      <w:i/>
      <w:iCs/>
      <w:noProof/>
      <w:color w:val="4F81BD" w:themeColor="accent1"/>
      <w:spacing w:val="15"/>
      <w:sz w:val="24"/>
      <w:szCs w:val="24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0B7FAB"/>
    <w:pPr>
      <w:spacing w:line="240" w:lineRule="atLeast"/>
    </w:pPr>
    <w:rPr>
      <w:rFonts w:ascii="Verdana" w:hAnsi="Verdana"/>
      <w:noProof/>
      <w:sz w:val="18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zInvul">
    <w:name w:val="zz_Invul"/>
    <w:basedOn w:val="Standaard"/>
    <w:rsid w:val="00FE4E02"/>
    <w:pPr>
      <w:spacing w:line="280" w:lineRule="atLeast"/>
    </w:pPr>
    <w:rPr>
      <w:rFonts w:ascii="Garamond" w:hAnsi="Garamond"/>
      <w:sz w:val="24"/>
      <w:szCs w:val="20"/>
    </w:rPr>
  </w:style>
  <w:style w:type="paragraph" w:customStyle="1" w:styleId="Huisstijl-Adres">
    <w:name w:val="Huisstijl-Adres"/>
    <w:basedOn w:val="Standaard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</w:style>
  <w:style w:type="character" w:customStyle="1" w:styleId="Huisstijl-GegevenCharChar">
    <w:name w:val="Huisstijl-Gegeven Char Char"/>
    <w:basedOn w:val="Standaardalinea-lettertype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sz w:val="13"/>
    </w:rPr>
  </w:style>
  <w:style w:type="character" w:customStyle="1" w:styleId="Huisstijl-KopjeChar">
    <w:name w:val="Huisstijl-Kopje Char"/>
    <w:basedOn w:val="Huisstijl-GegevenCharChar"/>
    <w:link w:val="Huisstijl-Kopje"/>
    <w:rsid w:val="00393E64"/>
    <w:rPr>
      <w:rFonts w:ascii="Verdana" w:hAnsi="Verdana"/>
      <w:b/>
      <w:noProof/>
      <w:sz w:val="13"/>
      <w:szCs w:val="24"/>
      <w:lang w:val="nl-NL" w:eastAsia="nl-NL" w:bidi="ar-SA"/>
    </w:r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szCs w:val="18"/>
    </w:rPr>
  </w:style>
  <w:style w:type="character" w:styleId="Hyperlink">
    <w:name w:val="Hyperlink"/>
    <w:basedOn w:val="Standaardalinea-lettertype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rsid w:val="000B7FAB"/>
    <w:pPr>
      <w:spacing w:line="180" w:lineRule="exact"/>
    </w:pPr>
    <w:rPr>
      <w:sz w:val="13"/>
    </w:rPr>
  </w:style>
  <w:style w:type="paragraph" w:customStyle="1" w:styleId="Huisstijl-Kopje">
    <w:name w:val="Huisstijl-Kopje"/>
    <w:basedOn w:val="Huisstijl-Gegeven"/>
    <w:link w:val="Huisstijl-KopjeChar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sz w:val="24"/>
    </w:rPr>
  </w:style>
  <w:style w:type="paragraph" w:customStyle="1" w:styleId="Huisstijl-Paginanummering">
    <w:name w:val="Huisstijl-Paginanummering"/>
    <w:basedOn w:val="Standaard"/>
    <w:rsid w:val="000B7FAB"/>
    <w:pPr>
      <w:spacing w:line="180" w:lineRule="exact"/>
    </w:pPr>
    <w:rPr>
      <w:sz w:val="13"/>
    </w:rPr>
  </w:style>
  <w:style w:type="paragraph" w:styleId="Lijstopsomteken2">
    <w:name w:val="List Bullet 2"/>
    <w:basedOn w:val="Standaard"/>
    <w:rsid w:val="004F44C2"/>
    <w:pPr>
      <w:numPr>
        <w:numId w:val="14"/>
      </w:numPr>
      <w:tabs>
        <w:tab w:val="clear" w:pos="227"/>
        <w:tab w:val="left" w:pos="454"/>
      </w:tabs>
      <w:ind w:left="454" w:hanging="227"/>
    </w:pPr>
  </w:style>
  <w:style w:type="paragraph" w:styleId="Ballontekst">
    <w:name w:val="Balloon Text"/>
    <w:basedOn w:val="Standaard"/>
    <w:link w:val="BallontekstChar"/>
    <w:rsid w:val="00B67B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B67B39"/>
    <w:rPr>
      <w:rFonts w:ascii="Tahoma" w:hAnsi="Tahoma" w:cs="Tahoma"/>
      <w:noProof/>
      <w:sz w:val="16"/>
      <w:szCs w:val="16"/>
      <w:lang w:val="nl-NL"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B67B39"/>
    <w:rPr>
      <w:color w:val="808080"/>
    </w:rPr>
  </w:style>
  <w:style w:type="paragraph" w:styleId="Ondertitel">
    <w:name w:val="Subtitle"/>
    <w:basedOn w:val="Standaard"/>
    <w:next w:val="Standaard"/>
    <w:link w:val="OndertitelChar"/>
    <w:qFormat/>
    <w:rsid w:val="001D738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rsid w:val="001D7387"/>
    <w:rPr>
      <w:rFonts w:asciiTheme="majorHAnsi" w:eastAsiaTheme="majorEastAsia" w:hAnsiTheme="majorHAnsi" w:cstheme="majorBidi"/>
      <w:i/>
      <w:iCs/>
      <w:noProof/>
      <w:color w:val="4F81BD" w:themeColor="accent1"/>
      <w:spacing w:val="15"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eader" Target="header3.xml" Id="rId13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footer" Target="footer2.xml" Id="rId12" /><Relationship Type="http://schemas.openxmlformats.org/officeDocument/2006/relationships/theme" Target="theme/theme1.xml" Id="rId17" /><Relationship Type="http://schemas.openxmlformats.org/officeDocument/2006/relationships/numbering" Target="numbering.xml" Id="rId2" /><Relationship Type="http://schemas.openxmlformats.org/officeDocument/2006/relationships/glossaryDocument" Target="glossary/document.xml" Id="rId16" /><Relationship Type="http://schemas.openxmlformats.org/officeDocument/2006/relationships/webSettings" Target="webSettings.xml" Id="rId6" /><Relationship Type="http://schemas.openxmlformats.org/officeDocument/2006/relationships/footer" Target="footer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5" /><Relationship Type="http://schemas.openxmlformats.org/officeDocument/2006/relationships/header" Target="header2.xml" Id="rId10" /><Relationship Type="http://schemas.microsoft.com/office/2007/relationships/stylesWithEffects" Target="stylesWithEffects.xml" Id="rId4" /><Relationship Type="http://schemas.openxmlformats.org/officeDocument/2006/relationships/header" Target="header1.xml" Id="rId9" /><Relationship Type="http://schemas.openxmlformats.org/officeDocument/2006/relationships/footer" Target="footer3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1FADF99-B146-4F04-96F8-BD6E173C757A}"/>
      </w:docPartPr>
      <w:docPartBody>
        <w:p w:rsidR="00DB1E32" w:rsidRDefault="008C0559" w:rsidP="00A52459">
          <w:pPr>
            <w:pStyle w:val="DefaultPlaceholder22675703"/>
          </w:pPr>
          <w:r w:rsidRPr="00860C39">
            <w:t xml:space="preserve"> </w:t>
          </w:r>
        </w:p>
      </w:docPartBody>
    </w:docPart>
    <w:docPart>
      <w:docPartPr>
        <w:name w:val="DefaultPlaceholder_108206515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5217C7C-BC88-4CC0-83CB-2DFCCE1C62C7}"/>
      </w:docPartPr>
      <w:docPartBody>
        <w:p w:rsidR="00B17A27" w:rsidRDefault="001109FD">
          <w:r w:rsidRPr="00823A80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altName w:val="Courier New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A03C8"/>
    <w:rsid w:val="001109FD"/>
    <w:rsid w:val="001A03C8"/>
    <w:rsid w:val="0025557C"/>
    <w:rsid w:val="002969CC"/>
    <w:rsid w:val="004F6A69"/>
    <w:rsid w:val="005040CA"/>
    <w:rsid w:val="005C143F"/>
    <w:rsid w:val="005E5FF3"/>
    <w:rsid w:val="006065C3"/>
    <w:rsid w:val="006A5431"/>
    <w:rsid w:val="007F43DC"/>
    <w:rsid w:val="0080379B"/>
    <w:rsid w:val="008C0559"/>
    <w:rsid w:val="00996020"/>
    <w:rsid w:val="00A52459"/>
    <w:rsid w:val="00A55B83"/>
    <w:rsid w:val="00B17A27"/>
    <w:rsid w:val="00BB1AAC"/>
    <w:rsid w:val="00CE1A01"/>
    <w:rsid w:val="00D857E0"/>
    <w:rsid w:val="00DB1E32"/>
    <w:rsid w:val="00F04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B1E3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1109FD"/>
    <w:rPr>
      <w:color w:val="808080"/>
    </w:rPr>
  </w:style>
  <w:style w:type="paragraph" w:customStyle="1" w:styleId="325BB6A28224409B83DE60E77B52778B">
    <w:name w:val="325BB6A28224409B83DE60E77B52778B"/>
    <w:rsid w:val="00A52459"/>
    <w:pPr>
      <w:tabs>
        <w:tab w:val="center" w:pos="4536"/>
        <w:tab w:val="right" w:pos="9072"/>
      </w:tabs>
      <w:spacing w:after="0" w:line="240" w:lineRule="atLeast"/>
    </w:pPr>
    <w:rPr>
      <w:rFonts w:ascii="Verdana" w:eastAsia="Times New Roman" w:hAnsi="Verdana" w:cs="Times New Roman"/>
      <w:noProof/>
      <w:sz w:val="18"/>
      <w:szCs w:val="24"/>
      <w:lang w:val="nl-NL" w:eastAsia="nl-NL"/>
    </w:rPr>
  </w:style>
  <w:style w:type="paragraph" w:customStyle="1" w:styleId="DefaultPlaceholder22675703">
    <w:name w:val="DefaultPlaceholder_22675703"/>
    <w:rsid w:val="00A52459"/>
    <w:pPr>
      <w:adjustRightInd w:val="0"/>
      <w:spacing w:after="0" w:line="180" w:lineRule="exact"/>
    </w:pPr>
    <w:rPr>
      <w:rFonts w:ascii="Verdana" w:eastAsia="Times New Roman" w:hAnsi="Verdana" w:cs="Verdana-Bold"/>
      <w:b/>
      <w:bCs/>
      <w:smallCaps/>
      <w:noProof/>
      <w:sz w:val="13"/>
      <w:szCs w:val="13"/>
      <w:lang w:val="nl-NL" w:eastAsia="nl-NL"/>
    </w:rPr>
  </w:style>
  <w:style w:type="paragraph" w:customStyle="1" w:styleId="33A39CA3DC44408887CB4682E9259B18">
    <w:name w:val="33A39CA3DC44408887CB4682E9259B18"/>
    <w:rsid w:val="006A5431"/>
    <w:rPr>
      <w:lang w:val="nl-NL" w:eastAsia="nl-NL"/>
    </w:rPr>
  </w:style>
  <w:style w:type="paragraph" w:customStyle="1" w:styleId="C312B4ECC8E3497DB76D2C8C4C4043D1">
    <w:name w:val="C312B4ECC8E3497DB76D2C8C4C4043D1"/>
    <w:rsid w:val="006A5431"/>
    <w:rPr>
      <w:lang w:val="nl-NL" w:eastAsia="nl-NL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69</ap:Words>
  <ap:Characters>385</ap:Characters>
  <ap:DocSecurity>0</ap:DocSecurity>
  <ap:Lines>3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453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lastPrinted>2024-07-15T08:49:00.0000000Z</lastPrinted>
  <dcterms:created xsi:type="dcterms:W3CDTF">2024-07-12T13:31:00.0000000Z</dcterms:created>
  <dcterms:modified xsi:type="dcterms:W3CDTF">2024-07-15T08:55:00.0000000Z</dcterms:modified>
  <version/>
  <category/>
</coreProperties>
</file>