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51328" w:rsidTr="00D9561B" w14:paraId="0DBD57E4" w14:textId="77777777">
        <w:trPr>
          <w:trHeight w:val="1514"/>
        </w:trPr>
        <w:tc>
          <w:tcPr>
            <w:tcW w:w="7522" w:type="dxa"/>
            <w:tcBorders>
              <w:top w:val="nil"/>
              <w:left w:val="nil"/>
              <w:bottom w:val="nil"/>
              <w:right w:val="nil"/>
            </w:tcBorders>
            <w:tcMar>
              <w:left w:w="0" w:type="dxa"/>
              <w:right w:w="0" w:type="dxa"/>
            </w:tcMar>
          </w:tcPr>
          <w:p w:rsidR="00374412" w:rsidP="00D9561B" w:rsidRDefault="002E4291" w14:paraId="77478D15" w14:textId="77777777">
            <w:r>
              <w:t>De v</w:t>
            </w:r>
            <w:r w:rsidR="008E3932">
              <w:t>oorzitter van de Tweede Kamer der Staten-Generaal</w:t>
            </w:r>
          </w:p>
          <w:p w:rsidR="00374412" w:rsidP="00D9561B" w:rsidRDefault="002E4291" w14:paraId="0EFC4416" w14:textId="77777777">
            <w:r>
              <w:t>Postbus 20018</w:t>
            </w:r>
          </w:p>
          <w:p w:rsidR="008E3932" w:rsidP="00D9561B" w:rsidRDefault="002E4291" w14:paraId="7ECCB15E"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C51328" w:rsidTr="00FF66F9" w14:paraId="0F9D611F" w14:textId="77777777">
        <w:trPr>
          <w:trHeight w:val="289" w:hRule="exact"/>
        </w:trPr>
        <w:tc>
          <w:tcPr>
            <w:tcW w:w="929" w:type="dxa"/>
          </w:tcPr>
          <w:p w:rsidRPr="00434042" w:rsidR="0005404B" w:rsidP="00FF66F9" w:rsidRDefault="002E4291" w14:paraId="33E1794E" w14:textId="77777777">
            <w:pPr>
              <w:rPr>
                <w:lang w:eastAsia="en-US"/>
              </w:rPr>
            </w:pPr>
            <w:r>
              <w:rPr>
                <w:lang w:eastAsia="en-US"/>
              </w:rPr>
              <w:t>Datum</w:t>
            </w:r>
          </w:p>
        </w:tc>
        <w:tc>
          <w:tcPr>
            <w:tcW w:w="6581" w:type="dxa"/>
          </w:tcPr>
          <w:p w:rsidRPr="00434042" w:rsidR="0005404B" w:rsidP="00FF66F9" w:rsidRDefault="006346A9" w14:paraId="6BF77701" w14:textId="36B61C84">
            <w:pPr>
              <w:rPr>
                <w:lang w:eastAsia="en-US"/>
              </w:rPr>
            </w:pPr>
            <w:r>
              <w:rPr>
                <w:lang w:eastAsia="en-US"/>
              </w:rPr>
              <w:t>17 juli 2024</w:t>
            </w:r>
          </w:p>
        </w:tc>
      </w:tr>
      <w:tr w:rsidR="00C51328" w:rsidTr="00FF66F9" w14:paraId="2978F41C" w14:textId="77777777">
        <w:trPr>
          <w:trHeight w:val="368"/>
        </w:trPr>
        <w:tc>
          <w:tcPr>
            <w:tcW w:w="929" w:type="dxa"/>
          </w:tcPr>
          <w:p w:rsidR="0005404B" w:rsidP="00FF66F9" w:rsidRDefault="002E4291" w14:paraId="23A38A33" w14:textId="77777777">
            <w:pPr>
              <w:rPr>
                <w:lang w:eastAsia="en-US"/>
              </w:rPr>
            </w:pPr>
            <w:r>
              <w:rPr>
                <w:lang w:eastAsia="en-US"/>
              </w:rPr>
              <w:t>Betreft</w:t>
            </w:r>
          </w:p>
        </w:tc>
        <w:tc>
          <w:tcPr>
            <w:tcW w:w="6581" w:type="dxa"/>
          </w:tcPr>
          <w:p w:rsidR="0005404B" w:rsidP="00FF66F9" w:rsidRDefault="002E4291" w14:paraId="53F9993F" w14:textId="77777777">
            <w:pPr>
              <w:rPr>
                <w:lang w:eastAsia="en-US"/>
              </w:rPr>
            </w:pPr>
            <w:r>
              <w:rPr>
                <w:lang w:eastAsia="en-US"/>
              </w:rPr>
              <w:t>IBO doelmatig Hoger onderwijs 'Talent op de juiste plek'</w:t>
            </w:r>
          </w:p>
        </w:tc>
      </w:tr>
    </w:tbl>
    <w:p w:rsidR="002E4291" w:rsidRDefault="002E4291" w14:paraId="0E589851" w14:textId="788014BB">
      <w:r>
        <w:t xml:space="preserve">Hierbij bied ik uw Kamer het eindrapport van het Interdepartementaal Beleidsonderzoek (IBO) Doelmatig hoger onderwijs, ‘Talent op de juiste plek’, aan. Ik wil de opstellers van dit rapport alvast van harte bedanken voor hun werk. </w:t>
      </w:r>
    </w:p>
    <w:p w:rsidR="002E4291" w:rsidRDefault="002E4291" w14:paraId="594D9692" w14:textId="77777777"/>
    <w:p w:rsidR="00C51328" w:rsidRDefault="002E4291" w14:paraId="20399111" w14:textId="04339A1B">
      <w:r>
        <w:t xml:space="preserve">Het kabinet zal de Kamer in het najaar van 2024 informeren over zijn standpunt over het IBO Doelmatig hoger onderwijs en daarbij uiteraard de relatie leggen met de in het hoofdlijnenakkoord gepresenteerde maatregelen. </w:t>
      </w:r>
      <w:r w:rsidRPr="001C2C36" w:rsidR="001C2C36">
        <w:t xml:space="preserve"> </w:t>
      </w:r>
      <w:r w:rsidRPr="00B20109" w:rsidR="00B20109">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6346A9" w:rsidR="00C51328" w:rsidTr="00A421A1" w14:paraId="10F9AD44" w14:textId="77777777">
        <w:tc>
          <w:tcPr>
            <w:tcW w:w="2160" w:type="dxa"/>
          </w:tcPr>
          <w:p w:rsidRPr="00F53C9D" w:rsidR="006205C0" w:rsidP="00686AED" w:rsidRDefault="002E4291" w14:paraId="5B7F0A2C" w14:textId="77777777">
            <w:pPr>
              <w:pStyle w:val="Colofonkop"/>
              <w:framePr w:hSpace="0" w:wrap="auto" w:hAnchor="text" w:vAnchor="margin" w:xAlign="left" w:yAlign="inline"/>
            </w:pPr>
            <w:r>
              <w:t>Hoger Onderwijs en Studiefinanciering</w:t>
            </w:r>
          </w:p>
          <w:p w:rsidR="006205C0" w:rsidP="00A421A1" w:rsidRDefault="002E4291" w14:paraId="33B62163" w14:textId="77777777">
            <w:pPr>
              <w:pStyle w:val="Huisstijl-Gegeven"/>
              <w:spacing w:after="0"/>
            </w:pPr>
            <w:r>
              <w:t xml:space="preserve">Rijnstraat 50 </w:t>
            </w:r>
          </w:p>
          <w:p w:rsidR="004425A7" w:rsidP="00E972A2" w:rsidRDefault="002E4291" w14:paraId="6D2B9FEA" w14:textId="77777777">
            <w:pPr>
              <w:pStyle w:val="Huisstijl-Gegeven"/>
              <w:spacing w:after="0"/>
            </w:pPr>
            <w:r>
              <w:t>Den Haag</w:t>
            </w:r>
          </w:p>
          <w:p w:rsidR="004425A7" w:rsidP="00E972A2" w:rsidRDefault="002E4291" w14:paraId="3DA2C2C1" w14:textId="77777777">
            <w:pPr>
              <w:pStyle w:val="Huisstijl-Gegeven"/>
              <w:spacing w:after="0"/>
            </w:pPr>
            <w:r>
              <w:t>Postbus 16375</w:t>
            </w:r>
          </w:p>
          <w:p w:rsidR="004425A7" w:rsidP="00E972A2" w:rsidRDefault="002E4291" w14:paraId="28162B93" w14:textId="77777777">
            <w:pPr>
              <w:pStyle w:val="Huisstijl-Gegeven"/>
              <w:spacing w:after="0"/>
            </w:pPr>
            <w:r>
              <w:t>2500 BJ Den Haag</w:t>
            </w:r>
          </w:p>
          <w:p w:rsidR="004425A7" w:rsidP="00E972A2" w:rsidRDefault="002E4291" w14:paraId="7592687C" w14:textId="77777777">
            <w:pPr>
              <w:pStyle w:val="Huisstijl-Gegeven"/>
              <w:spacing w:after="90"/>
            </w:pPr>
            <w:r>
              <w:t>www.rijksoverheid.nl</w:t>
            </w:r>
          </w:p>
          <w:p w:rsidRPr="00D86CC6" w:rsidR="006205C0" w:rsidP="00A421A1" w:rsidRDefault="002E4291" w14:paraId="0CBF6532" w14:textId="77777777">
            <w:pPr>
              <w:spacing w:line="180" w:lineRule="exact"/>
              <w:rPr>
                <w:b/>
                <w:sz w:val="13"/>
                <w:szCs w:val="13"/>
              </w:rPr>
            </w:pPr>
            <w:r>
              <w:rPr>
                <w:b/>
                <w:sz w:val="13"/>
                <w:szCs w:val="13"/>
              </w:rPr>
              <w:t>Contactpersoon</w:t>
            </w:r>
          </w:p>
          <w:p w:rsidRPr="002E4291" w:rsidR="006346A9" w:rsidP="006346A9" w:rsidRDefault="006346A9" w14:paraId="2599E44A" w14:textId="67C25E78">
            <w:pPr>
              <w:spacing w:after="90" w:line="180" w:lineRule="exact"/>
              <w:rPr>
                <w:sz w:val="13"/>
                <w:szCs w:val="13"/>
                <w:lang w:val="en-US"/>
              </w:rPr>
            </w:pPr>
          </w:p>
          <w:p w:rsidRPr="002E4291" w:rsidR="006205C0" w:rsidP="00A421A1" w:rsidRDefault="006205C0" w14:paraId="3E63AD3C" w14:textId="6EB59C17">
            <w:pPr>
              <w:spacing w:line="180" w:lineRule="exact"/>
              <w:rPr>
                <w:sz w:val="13"/>
                <w:szCs w:val="13"/>
                <w:lang w:val="en-US"/>
              </w:rPr>
            </w:pPr>
          </w:p>
        </w:tc>
      </w:tr>
      <w:tr w:rsidRPr="006346A9" w:rsidR="00C51328" w:rsidTr="00A421A1" w14:paraId="1784F6C7" w14:textId="77777777">
        <w:trPr>
          <w:trHeight w:val="200" w:hRule="exact"/>
        </w:trPr>
        <w:tc>
          <w:tcPr>
            <w:tcW w:w="2160" w:type="dxa"/>
          </w:tcPr>
          <w:p w:rsidRPr="002E4291" w:rsidR="006205C0" w:rsidP="00A421A1" w:rsidRDefault="006205C0" w14:paraId="5578D4B5" w14:textId="77777777">
            <w:pPr>
              <w:spacing w:after="90" w:line="180" w:lineRule="exact"/>
              <w:rPr>
                <w:sz w:val="13"/>
                <w:szCs w:val="13"/>
                <w:lang w:val="en-US"/>
              </w:rPr>
            </w:pPr>
          </w:p>
        </w:tc>
      </w:tr>
      <w:tr w:rsidR="00C51328" w:rsidTr="00A421A1" w14:paraId="2A0C6D1E" w14:textId="77777777">
        <w:trPr>
          <w:trHeight w:val="450"/>
        </w:trPr>
        <w:tc>
          <w:tcPr>
            <w:tcW w:w="2160" w:type="dxa"/>
          </w:tcPr>
          <w:p w:rsidR="00F51A76" w:rsidP="00A421A1" w:rsidRDefault="002E4291" w14:paraId="62FBEDA8" w14:textId="77777777">
            <w:pPr>
              <w:spacing w:line="180" w:lineRule="exact"/>
              <w:rPr>
                <w:b/>
                <w:sz w:val="13"/>
                <w:szCs w:val="13"/>
              </w:rPr>
            </w:pPr>
            <w:r>
              <w:rPr>
                <w:b/>
                <w:sz w:val="13"/>
                <w:szCs w:val="13"/>
              </w:rPr>
              <w:t>Onze referentie</w:t>
            </w:r>
          </w:p>
          <w:p w:rsidRPr="00FA7882" w:rsidR="006205C0" w:rsidP="00215356" w:rsidRDefault="002E4291" w14:paraId="75D93D2A" w14:textId="77777777">
            <w:pPr>
              <w:spacing w:line="180" w:lineRule="exact"/>
              <w:rPr>
                <w:sz w:val="13"/>
                <w:szCs w:val="13"/>
              </w:rPr>
            </w:pPr>
            <w:r>
              <w:rPr>
                <w:sz w:val="13"/>
                <w:szCs w:val="13"/>
              </w:rPr>
              <w:t>47090783</w:t>
            </w:r>
          </w:p>
        </w:tc>
      </w:tr>
      <w:tr w:rsidR="00C51328" w:rsidTr="00D130C0" w14:paraId="06AF721D" w14:textId="77777777">
        <w:trPr>
          <w:trHeight w:val="113"/>
        </w:trPr>
        <w:tc>
          <w:tcPr>
            <w:tcW w:w="2160" w:type="dxa"/>
          </w:tcPr>
          <w:p w:rsidRPr="00C5333A" w:rsidR="006205C0" w:rsidP="00D36088" w:rsidRDefault="002E4291" w14:paraId="39C2F14A" w14:textId="77777777">
            <w:pPr>
              <w:tabs>
                <w:tab w:val="center" w:pos="1080"/>
              </w:tabs>
              <w:spacing w:line="180" w:lineRule="exact"/>
              <w:rPr>
                <w:sz w:val="13"/>
                <w:szCs w:val="13"/>
              </w:rPr>
            </w:pPr>
            <w:r>
              <w:rPr>
                <w:b/>
                <w:sz w:val="13"/>
                <w:szCs w:val="13"/>
              </w:rPr>
              <w:t>Bijlagen</w:t>
            </w:r>
          </w:p>
        </w:tc>
      </w:tr>
      <w:tr w:rsidR="00C51328" w:rsidTr="00D130C0" w14:paraId="4AD4BB13" w14:textId="77777777">
        <w:trPr>
          <w:trHeight w:val="113"/>
        </w:trPr>
        <w:tc>
          <w:tcPr>
            <w:tcW w:w="2160" w:type="dxa"/>
          </w:tcPr>
          <w:p w:rsidRPr="00D74F66" w:rsidR="006205C0" w:rsidP="00A421A1" w:rsidRDefault="002E4291" w14:paraId="13B967ED" w14:textId="77777777">
            <w:pPr>
              <w:spacing w:after="90" w:line="180" w:lineRule="exact"/>
              <w:rPr>
                <w:sz w:val="13"/>
              </w:rPr>
            </w:pPr>
            <w:r>
              <w:rPr>
                <w:sz w:val="13"/>
              </w:rPr>
              <w:t>2</w:t>
            </w:r>
          </w:p>
        </w:tc>
      </w:tr>
    </w:tbl>
    <w:p w:rsidR="00215356" w:rsidRDefault="00215356" w14:paraId="5E19A8C8" w14:textId="77777777"/>
    <w:p w:rsidR="007851C4" w:rsidP="00CA35E4" w:rsidRDefault="007851C4" w14:paraId="598B9F30" w14:textId="77777777"/>
    <w:p w:rsidR="00820DDA" w:rsidP="00CA35E4" w:rsidRDefault="002E4291" w14:paraId="5C66D279" w14:textId="77777777">
      <w:r>
        <w:t>De minister van Onderwijs, Cultuur en Wetenschap,</w:t>
      </w:r>
    </w:p>
    <w:p w:rsidR="000F521E" w:rsidP="003A7160" w:rsidRDefault="000F521E" w14:paraId="6FA54438" w14:textId="77777777"/>
    <w:p w:rsidR="000F521E" w:rsidP="003A7160" w:rsidRDefault="000F521E" w14:paraId="32371780" w14:textId="77777777"/>
    <w:p w:rsidR="000F521E" w:rsidP="003A7160" w:rsidRDefault="000F521E" w14:paraId="068D466C" w14:textId="77777777"/>
    <w:p w:rsidR="000F521E" w:rsidP="003A7160" w:rsidRDefault="000F521E" w14:paraId="74D34432" w14:textId="77777777"/>
    <w:p w:rsidR="000F521E" w:rsidP="003A7160" w:rsidRDefault="002E4291" w14:paraId="67EC1D62" w14:textId="77777777">
      <w:pPr>
        <w:pStyle w:val="standaard-tekst"/>
      </w:pPr>
      <w:r>
        <w:t>Eppo Bruins</w:t>
      </w:r>
    </w:p>
    <w:p w:rsidR="00F01557" w:rsidP="003A7160" w:rsidRDefault="00F01557" w14:paraId="6830361B" w14:textId="77777777"/>
    <w:p w:rsidR="00F01557" w:rsidP="003A7160" w:rsidRDefault="00F01557" w14:paraId="1C988D2A" w14:textId="77777777"/>
    <w:p w:rsidR="00184B30" w:rsidP="00A60B58" w:rsidRDefault="00184B30" w14:paraId="236C588E" w14:textId="77777777"/>
    <w:p w:rsidR="00184B30" w:rsidP="00A60B58" w:rsidRDefault="00184B30" w14:paraId="0E8E0054" w14:textId="77777777"/>
    <w:p w:rsidRPr="00820DDA" w:rsidR="00820DDA" w:rsidP="00215964" w:rsidRDefault="00820DDA" w14:paraId="78AF4797" w14:textId="77777777">
      <w:pPr>
        <w:spacing w:line="240" w:lineRule="auto"/>
      </w:pPr>
    </w:p>
    <w:sectPr w:rsidRPr="00820DDA" w:rsidR="00820DDA"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60E3" w14:textId="77777777" w:rsidR="00DC691C" w:rsidRDefault="002E4291">
      <w:r>
        <w:separator/>
      </w:r>
    </w:p>
    <w:p w14:paraId="68F7BDDA" w14:textId="77777777" w:rsidR="00DC691C" w:rsidRDefault="00DC691C"/>
  </w:endnote>
  <w:endnote w:type="continuationSeparator" w:id="0">
    <w:p w14:paraId="146412C6" w14:textId="77777777" w:rsidR="00DC691C" w:rsidRDefault="002E4291">
      <w:r>
        <w:continuationSeparator/>
      </w:r>
    </w:p>
    <w:p w14:paraId="5E3101E8"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5661"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B795"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C51328" w14:paraId="6E38F735" w14:textId="77777777" w:rsidTr="004C7E1D">
      <w:trPr>
        <w:trHeight w:hRule="exact" w:val="357"/>
      </w:trPr>
      <w:tc>
        <w:tcPr>
          <w:tcW w:w="7603" w:type="dxa"/>
          <w:shd w:val="clear" w:color="auto" w:fill="auto"/>
        </w:tcPr>
        <w:p w14:paraId="6A7298C8" w14:textId="77777777" w:rsidR="002F71BB" w:rsidRPr="004C7E1D" w:rsidRDefault="002F71BB" w:rsidP="004C7E1D">
          <w:pPr>
            <w:spacing w:line="180" w:lineRule="exact"/>
            <w:rPr>
              <w:sz w:val="13"/>
              <w:szCs w:val="13"/>
            </w:rPr>
          </w:pPr>
        </w:p>
      </w:tc>
      <w:tc>
        <w:tcPr>
          <w:tcW w:w="2172" w:type="dxa"/>
          <w:shd w:val="clear" w:color="auto" w:fill="auto"/>
        </w:tcPr>
        <w:p w14:paraId="495C1FB3" w14:textId="5386AD55" w:rsidR="002F71BB" w:rsidRPr="004C7E1D" w:rsidRDefault="002E4291"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Pr>
              <w:szCs w:val="13"/>
            </w:rPr>
            <w:t>2</w:t>
          </w:r>
          <w:r w:rsidRPr="004C7E1D">
            <w:rPr>
              <w:szCs w:val="13"/>
            </w:rPr>
            <w:fldChar w:fldCharType="end"/>
          </w:r>
        </w:p>
      </w:tc>
    </w:tr>
  </w:tbl>
  <w:p w14:paraId="1A709CA6"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C51328" w14:paraId="6FA15EAC" w14:textId="77777777" w:rsidTr="004C7E1D">
      <w:trPr>
        <w:trHeight w:hRule="exact" w:val="357"/>
      </w:trPr>
      <w:tc>
        <w:tcPr>
          <w:tcW w:w="7709" w:type="dxa"/>
          <w:shd w:val="clear" w:color="auto" w:fill="auto"/>
        </w:tcPr>
        <w:p w14:paraId="07DFB442" w14:textId="77777777" w:rsidR="00D17084" w:rsidRPr="004C7E1D" w:rsidRDefault="00D17084" w:rsidP="004C7E1D">
          <w:pPr>
            <w:spacing w:line="180" w:lineRule="exact"/>
            <w:rPr>
              <w:sz w:val="13"/>
              <w:szCs w:val="13"/>
            </w:rPr>
          </w:pPr>
        </w:p>
      </w:tc>
      <w:tc>
        <w:tcPr>
          <w:tcW w:w="2060" w:type="dxa"/>
          <w:shd w:val="clear" w:color="auto" w:fill="auto"/>
        </w:tcPr>
        <w:p w14:paraId="2C12FDDA" w14:textId="09345E91" w:rsidR="00D17084" w:rsidRPr="004C7E1D" w:rsidRDefault="002E4291"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346A9">
            <w:rPr>
              <w:szCs w:val="13"/>
            </w:rPr>
            <w:t>1</w:t>
          </w:r>
          <w:r w:rsidRPr="004C7E1D">
            <w:rPr>
              <w:szCs w:val="13"/>
            </w:rPr>
            <w:fldChar w:fldCharType="end"/>
          </w:r>
        </w:p>
      </w:tc>
    </w:tr>
  </w:tbl>
  <w:p w14:paraId="1CB9DB75"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6B15" w14:textId="77777777" w:rsidR="00DC691C" w:rsidRDefault="002E4291">
      <w:r>
        <w:separator/>
      </w:r>
    </w:p>
    <w:p w14:paraId="62CAEEF3" w14:textId="77777777" w:rsidR="00DC691C" w:rsidRDefault="00DC691C"/>
  </w:footnote>
  <w:footnote w:type="continuationSeparator" w:id="0">
    <w:p w14:paraId="4569B0E9" w14:textId="77777777" w:rsidR="00DC691C" w:rsidRDefault="002E4291">
      <w:r>
        <w:continuationSeparator/>
      </w:r>
    </w:p>
    <w:p w14:paraId="02B4AA72" w14:textId="77777777" w:rsidR="00DC691C" w:rsidRDefault="00DC6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212"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C51328" w14:paraId="7643E6B6" w14:textId="77777777" w:rsidTr="006D2D53">
      <w:trPr>
        <w:trHeight w:hRule="exact" w:val="400"/>
      </w:trPr>
      <w:tc>
        <w:tcPr>
          <w:tcW w:w="7518" w:type="dxa"/>
          <w:shd w:val="clear" w:color="auto" w:fill="auto"/>
        </w:tcPr>
        <w:p w14:paraId="4122FCAA" w14:textId="77777777" w:rsidR="00527BD4" w:rsidRPr="00275984" w:rsidRDefault="00527BD4" w:rsidP="00BF4427">
          <w:pPr>
            <w:pStyle w:val="Huisstijl-Rubricering"/>
          </w:pPr>
        </w:p>
      </w:tc>
    </w:tr>
  </w:tbl>
  <w:p w14:paraId="25F6D5F8"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51328" w14:paraId="5C9FC4B8" w14:textId="77777777" w:rsidTr="003B528D">
      <w:tc>
        <w:tcPr>
          <w:tcW w:w="2160" w:type="dxa"/>
          <w:shd w:val="clear" w:color="auto" w:fill="auto"/>
        </w:tcPr>
        <w:p w14:paraId="097B5CB2" w14:textId="77777777" w:rsidR="002F71BB" w:rsidRPr="000407BB" w:rsidRDefault="002E4291" w:rsidP="005D283A">
          <w:pPr>
            <w:pStyle w:val="Colofonkop"/>
            <w:framePr w:hSpace="0" w:wrap="auto" w:vAnchor="margin" w:hAnchor="text" w:xAlign="left" w:yAlign="inline"/>
          </w:pPr>
          <w:r>
            <w:t>Onze referentie</w:t>
          </w:r>
        </w:p>
      </w:tc>
    </w:tr>
    <w:tr w:rsidR="00C51328" w14:paraId="66A375F6" w14:textId="77777777" w:rsidTr="002F71BB">
      <w:trPr>
        <w:trHeight w:val="259"/>
      </w:trPr>
      <w:tc>
        <w:tcPr>
          <w:tcW w:w="2160" w:type="dxa"/>
          <w:shd w:val="clear" w:color="auto" w:fill="auto"/>
        </w:tcPr>
        <w:p w14:paraId="784ABF8D" w14:textId="77777777" w:rsidR="00E35CF4" w:rsidRPr="005D283A" w:rsidRDefault="002E4291" w:rsidP="0049501A">
          <w:pPr>
            <w:spacing w:line="180" w:lineRule="exact"/>
            <w:rPr>
              <w:sz w:val="13"/>
              <w:szCs w:val="13"/>
            </w:rPr>
          </w:pPr>
          <w:r>
            <w:rPr>
              <w:sz w:val="13"/>
              <w:szCs w:val="13"/>
            </w:rPr>
            <w:t>47090783</w:t>
          </w:r>
        </w:p>
      </w:tc>
    </w:tr>
  </w:tbl>
  <w:p w14:paraId="27F15462"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C51328" w14:paraId="331B37D8" w14:textId="77777777" w:rsidTr="001377D4">
      <w:trPr>
        <w:trHeight w:val="2636"/>
      </w:trPr>
      <w:tc>
        <w:tcPr>
          <w:tcW w:w="737" w:type="dxa"/>
          <w:shd w:val="clear" w:color="auto" w:fill="auto"/>
        </w:tcPr>
        <w:p w14:paraId="57E00ECE"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49A4E740" w14:textId="77777777" w:rsidR="00704845" w:rsidRDefault="002E4291" w:rsidP="0047126E">
          <w:pPr>
            <w:framePr w:w="3873" w:h="2625" w:hRule="exact" w:wrap="around" w:vAnchor="page" w:hAnchor="page" w:x="6323" w:y="1"/>
          </w:pPr>
          <w:r>
            <w:rPr>
              <w:noProof/>
              <w:lang w:val="en-US" w:eastAsia="en-US"/>
            </w:rPr>
            <w:drawing>
              <wp:inline distT="0" distB="0" distL="0" distR="0" wp14:anchorId="737EB64A" wp14:editId="5F242BB8">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6486A19" w14:textId="77777777" w:rsidR="00483ECA" w:rsidRDefault="00483ECA" w:rsidP="00D037A9"/>
      </w:tc>
    </w:tr>
  </w:tbl>
  <w:p w14:paraId="363A2F7D"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C51328" w14:paraId="3C52107A" w14:textId="77777777" w:rsidTr="0008539E">
      <w:trPr>
        <w:trHeight w:hRule="exact" w:val="572"/>
      </w:trPr>
      <w:tc>
        <w:tcPr>
          <w:tcW w:w="7520" w:type="dxa"/>
          <w:shd w:val="clear" w:color="auto" w:fill="auto"/>
        </w:tcPr>
        <w:p w14:paraId="713C95F7" w14:textId="77777777" w:rsidR="00527BD4" w:rsidRPr="00963440" w:rsidRDefault="002E4291" w:rsidP="00210BA3">
          <w:pPr>
            <w:pStyle w:val="Huisstijl-Adres"/>
            <w:spacing w:after="0"/>
          </w:pPr>
          <w:r w:rsidRPr="009E3B07">
            <w:t>&gt;Retouradres </w:t>
          </w:r>
          <w:r>
            <w:t>Postbus 16375 2500 BJ Den Haag</w:t>
          </w:r>
          <w:r w:rsidRPr="009E3B07">
            <w:t xml:space="preserve"> </w:t>
          </w:r>
        </w:p>
      </w:tc>
    </w:tr>
    <w:tr w:rsidR="00C51328" w14:paraId="77D7D31D" w14:textId="77777777" w:rsidTr="00E776C6">
      <w:trPr>
        <w:cantSplit/>
        <w:trHeight w:hRule="exact" w:val="238"/>
      </w:trPr>
      <w:tc>
        <w:tcPr>
          <w:tcW w:w="7520" w:type="dxa"/>
          <w:shd w:val="clear" w:color="auto" w:fill="auto"/>
        </w:tcPr>
        <w:p w14:paraId="334EF9F4" w14:textId="77777777" w:rsidR="00093ABC" w:rsidRPr="00963440" w:rsidRDefault="00093ABC" w:rsidP="00963440"/>
      </w:tc>
    </w:tr>
    <w:tr w:rsidR="00C51328" w14:paraId="5EB39390" w14:textId="77777777" w:rsidTr="00E776C6">
      <w:trPr>
        <w:cantSplit/>
        <w:trHeight w:hRule="exact" w:val="1520"/>
      </w:trPr>
      <w:tc>
        <w:tcPr>
          <w:tcW w:w="7520" w:type="dxa"/>
          <w:shd w:val="clear" w:color="auto" w:fill="auto"/>
        </w:tcPr>
        <w:p w14:paraId="2DCAF8B2" w14:textId="77777777" w:rsidR="00A604D3" w:rsidRPr="00963440" w:rsidRDefault="00A604D3" w:rsidP="00963440"/>
      </w:tc>
    </w:tr>
    <w:tr w:rsidR="00C51328" w14:paraId="2FF7D920" w14:textId="77777777" w:rsidTr="00E776C6">
      <w:trPr>
        <w:trHeight w:hRule="exact" w:val="1077"/>
      </w:trPr>
      <w:tc>
        <w:tcPr>
          <w:tcW w:w="7520" w:type="dxa"/>
          <w:shd w:val="clear" w:color="auto" w:fill="auto"/>
        </w:tcPr>
        <w:p w14:paraId="2A30DF6B" w14:textId="77777777" w:rsidR="00892BA5" w:rsidRPr="00035E67" w:rsidRDefault="00892BA5" w:rsidP="00892BA5">
          <w:pPr>
            <w:tabs>
              <w:tab w:val="left" w:pos="740"/>
            </w:tabs>
            <w:autoSpaceDE w:val="0"/>
            <w:autoSpaceDN w:val="0"/>
            <w:adjustRightInd w:val="0"/>
            <w:rPr>
              <w:rFonts w:cs="Verdana"/>
              <w:szCs w:val="18"/>
            </w:rPr>
          </w:pPr>
        </w:p>
      </w:tc>
    </w:tr>
  </w:tbl>
  <w:p w14:paraId="52515E84" w14:textId="77777777" w:rsidR="006F273B" w:rsidRDefault="006F273B" w:rsidP="00BC4AE3">
    <w:pPr>
      <w:pStyle w:val="Koptekst"/>
    </w:pPr>
  </w:p>
  <w:p w14:paraId="16A3C925" w14:textId="77777777" w:rsidR="00153BD0" w:rsidRDefault="00153BD0" w:rsidP="00BC4AE3">
    <w:pPr>
      <w:pStyle w:val="Koptekst"/>
    </w:pPr>
  </w:p>
  <w:p w14:paraId="24684618" w14:textId="77777777" w:rsidR="0044605E" w:rsidRDefault="0044605E" w:rsidP="00BC4AE3">
    <w:pPr>
      <w:pStyle w:val="Koptekst"/>
    </w:pPr>
  </w:p>
  <w:p w14:paraId="4F55BC4B" w14:textId="77777777" w:rsidR="0044605E" w:rsidRDefault="0044605E" w:rsidP="00BC4AE3">
    <w:pPr>
      <w:pStyle w:val="Koptekst"/>
    </w:pPr>
  </w:p>
  <w:p w14:paraId="27255E37"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F1AE4010">
      <w:start w:val="1"/>
      <w:numFmt w:val="bullet"/>
      <w:pStyle w:val="Lijstopsomteken"/>
      <w:lvlText w:val="•"/>
      <w:lvlJc w:val="left"/>
      <w:pPr>
        <w:tabs>
          <w:tab w:val="num" w:pos="227"/>
        </w:tabs>
        <w:ind w:left="227" w:hanging="227"/>
      </w:pPr>
      <w:rPr>
        <w:rFonts w:ascii="Verdana" w:hAnsi="Verdana" w:hint="default"/>
        <w:sz w:val="18"/>
        <w:szCs w:val="18"/>
      </w:rPr>
    </w:lvl>
    <w:lvl w:ilvl="1" w:tplc="FCFE2C38" w:tentative="1">
      <w:start w:val="1"/>
      <w:numFmt w:val="bullet"/>
      <w:lvlText w:val="o"/>
      <w:lvlJc w:val="left"/>
      <w:pPr>
        <w:tabs>
          <w:tab w:val="num" w:pos="1440"/>
        </w:tabs>
        <w:ind w:left="1440" w:hanging="360"/>
      </w:pPr>
      <w:rPr>
        <w:rFonts w:ascii="Courier New" w:hAnsi="Courier New" w:cs="Courier New" w:hint="default"/>
      </w:rPr>
    </w:lvl>
    <w:lvl w:ilvl="2" w:tplc="A7E6C406" w:tentative="1">
      <w:start w:val="1"/>
      <w:numFmt w:val="bullet"/>
      <w:lvlText w:val=""/>
      <w:lvlJc w:val="left"/>
      <w:pPr>
        <w:tabs>
          <w:tab w:val="num" w:pos="2160"/>
        </w:tabs>
        <w:ind w:left="2160" w:hanging="360"/>
      </w:pPr>
      <w:rPr>
        <w:rFonts w:ascii="Wingdings" w:hAnsi="Wingdings" w:hint="default"/>
      </w:rPr>
    </w:lvl>
    <w:lvl w:ilvl="3" w:tplc="B5D8D044" w:tentative="1">
      <w:start w:val="1"/>
      <w:numFmt w:val="bullet"/>
      <w:lvlText w:val=""/>
      <w:lvlJc w:val="left"/>
      <w:pPr>
        <w:tabs>
          <w:tab w:val="num" w:pos="2880"/>
        </w:tabs>
        <w:ind w:left="2880" w:hanging="360"/>
      </w:pPr>
      <w:rPr>
        <w:rFonts w:ascii="Symbol" w:hAnsi="Symbol" w:hint="default"/>
      </w:rPr>
    </w:lvl>
    <w:lvl w:ilvl="4" w:tplc="766CABB4" w:tentative="1">
      <w:start w:val="1"/>
      <w:numFmt w:val="bullet"/>
      <w:lvlText w:val="o"/>
      <w:lvlJc w:val="left"/>
      <w:pPr>
        <w:tabs>
          <w:tab w:val="num" w:pos="3600"/>
        </w:tabs>
        <w:ind w:left="3600" w:hanging="360"/>
      </w:pPr>
      <w:rPr>
        <w:rFonts w:ascii="Courier New" w:hAnsi="Courier New" w:cs="Courier New" w:hint="default"/>
      </w:rPr>
    </w:lvl>
    <w:lvl w:ilvl="5" w:tplc="CBA63D0A" w:tentative="1">
      <w:start w:val="1"/>
      <w:numFmt w:val="bullet"/>
      <w:lvlText w:val=""/>
      <w:lvlJc w:val="left"/>
      <w:pPr>
        <w:tabs>
          <w:tab w:val="num" w:pos="4320"/>
        </w:tabs>
        <w:ind w:left="4320" w:hanging="360"/>
      </w:pPr>
      <w:rPr>
        <w:rFonts w:ascii="Wingdings" w:hAnsi="Wingdings" w:hint="default"/>
      </w:rPr>
    </w:lvl>
    <w:lvl w:ilvl="6" w:tplc="32180EAA" w:tentative="1">
      <w:start w:val="1"/>
      <w:numFmt w:val="bullet"/>
      <w:lvlText w:val=""/>
      <w:lvlJc w:val="left"/>
      <w:pPr>
        <w:tabs>
          <w:tab w:val="num" w:pos="5040"/>
        </w:tabs>
        <w:ind w:left="5040" w:hanging="360"/>
      </w:pPr>
      <w:rPr>
        <w:rFonts w:ascii="Symbol" w:hAnsi="Symbol" w:hint="default"/>
      </w:rPr>
    </w:lvl>
    <w:lvl w:ilvl="7" w:tplc="FF8058C8" w:tentative="1">
      <w:start w:val="1"/>
      <w:numFmt w:val="bullet"/>
      <w:lvlText w:val="o"/>
      <w:lvlJc w:val="left"/>
      <w:pPr>
        <w:tabs>
          <w:tab w:val="num" w:pos="5760"/>
        </w:tabs>
        <w:ind w:left="5760" w:hanging="360"/>
      </w:pPr>
      <w:rPr>
        <w:rFonts w:ascii="Courier New" w:hAnsi="Courier New" w:cs="Courier New" w:hint="default"/>
      </w:rPr>
    </w:lvl>
    <w:lvl w:ilvl="8" w:tplc="7E74BA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0AD4AAF8">
      <w:start w:val="1"/>
      <w:numFmt w:val="bullet"/>
      <w:pStyle w:val="Lijstopsomteken2"/>
      <w:lvlText w:val="–"/>
      <w:lvlJc w:val="left"/>
      <w:pPr>
        <w:tabs>
          <w:tab w:val="num" w:pos="227"/>
        </w:tabs>
        <w:ind w:left="227" w:firstLine="0"/>
      </w:pPr>
      <w:rPr>
        <w:rFonts w:ascii="Verdana" w:hAnsi="Verdana" w:hint="default"/>
      </w:rPr>
    </w:lvl>
    <w:lvl w:ilvl="1" w:tplc="9E9A197E" w:tentative="1">
      <w:start w:val="1"/>
      <w:numFmt w:val="bullet"/>
      <w:lvlText w:val="o"/>
      <w:lvlJc w:val="left"/>
      <w:pPr>
        <w:tabs>
          <w:tab w:val="num" w:pos="1440"/>
        </w:tabs>
        <w:ind w:left="1440" w:hanging="360"/>
      </w:pPr>
      <w:rPr>
        <w:rFonts w:ascii="Courier New" w:hAnsi="Courier New" w:cs="Courier New" w:hint="default"/>
      </w:rPr>
    </w:lvl>
    <w:lvl w:ilvl="2" w:tplc="6F56AE3C" w:tentative="1">
      <w:start w:val="1"/>
      <w:numFmt w:val="bullet"/>
      <w:lvlText w:val=""/>
      <w:lvlJc w:val="left"/>
      <w:pPr>
        <w:tabs>
          <w:tab w:val="num" w:pos="2160"/>
        </w:tabs>
        <w:ind w:left="2160" w:hanging="360"/>
      </w:pPr>
      <w:rPr>
        <w:rFonts w:ascii="Wingdings" w:hAnsi="Wingdings" w:hint="default"/>
      </w:rPr>
    </w:lvl>
    <w:lvl w:ilvl="3" w:tplc="C6FA1F36" w:tentative="1">
      <w:start w:val="1"/>
      <w:numFmt w:val="bullet"/>
      <w:lvlText w:val=""/>
      <w:lvlJc w:val="left"/>
      <w:pPr>
        <w:tabs>
          <w:tab w:val="num" w:pos="2880"/>
        </w:tabs>
        <w:ind w:left="2880" w:hanging="360"/>
      </w:pPr>
      <w:rPr>
        <w:rFonts w:ascii="Symbol" w:hAnsi="Symbol" w:hint="default"/>
      </w:rPr>
    </w:lvl>
    <w:lvl w:ilvl="4" w:tplc="DDB64020" w:tentative="1">
      <w:start w:val="1"/>
      <w:numFmt w:val="bullet"/>
      <w:lvlText w:val="o"/>
      <w:lvlJc w:val="left"/>
      <w:pPr>
        <w:tabs>
          <w:tab w:val="num" w:pos="3600"/>
        </w:tabs>
        <w:ind w:left="3600" w:hanging="360"/>
      </w:pPr>
      <w:rPr>
        <w:rFonts w:ascii="Courier New" w:hAnsi="Courier New" w:cs="Courier New" w:hint="default"/>
      </w:rPr>
    </w:lvl>
    <w:lvl w:ilvl="5" w:tplc="7E445E20" w:tentative="1">
      <w:start w:val="1"/>
      <w:numFmt w:val="bullet"/>
      <w:lvlText w:val=""/>
      <w:lvlJc w:val="left"/>
      <w:pPr>
        <w:tabs>
          <w:tab w:val="num" w:pos="4320"/>
        </w:tabs>
        <w:ind w:left="4320" w:hanging="360"/>
      </w:pPr>
      <w:rPr>
        <w:rFonts w:ascii="Wingdings" w:hAnsi="Wingdings" w:hint="default"/>
      </w:rPr>
    </w:lvl>
    <w:lvl w:ilvl="6" w:tplc="75A47314" w:tentative="1">
      <w:start w:val="1"/>
      <w:numFmt w:val="bullet"/>
      <w:lvlText w:val=""/>
      <w:lvlJc w:val="left"/>
      <w:pPr>
        <w:tabs>
          <w:tab w:val="num" w:pos="5040"/>
        </w:tabs>
        <w:ind w:left="5040" w:hanging="360"/>
      </w:pPr>
      <w:rPr>
        <w:rFonts w:ascii="Symbol" w:hAnsi="Symbol" w:hint="default"/>
      </w:rPr>
    </w:lvl>
    <w:lvl w:ilvl="7" w:tplc="64242B24" w:tentative="1">
      <w:start w:val="1"/>
      <w:numFmt w:val="bullet"/>
      <w:lvlText w:val="o"/>
      <w:lvlJc w:val="left"/>
      <w:pPr>
        <w:tabs>
          <w:tab w:val="num" w:pos="5760"/>
        </w:tabs>
        <w:ind w:left="5760" w:hanging="360"/>
      </w:pPr>
      <w:rPr>
        <w:rFonts w:ascii="Courier New" w:hAnsi="Courier New" w:cs="Courier New" w:hint="default"/>
      </w:rPr>
    </w:lvl>
    <w:lvl w:ilvl="8" w:tplc="699AB4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86346882">
    <w:abstractNumId w:val="10"/>
  </w:num>
  <w:num w:numId="2" w16cid:durableId="2131320112">
    <w:abstractNumId w:val="7"/>
  </w:num>
  <w:num w:numId="3" w16cid:durableId="1689260532">
    <w:abstractNumId w:val="6"/>
  </w:num>
  <w:num w:numId="4" w16cid:durableId="457916544">
    <w:abstractNumId w:val="5"/>
  </w:num>
  <w:num w:numId="5" w16cid:durableId="1282958469">
    <w:abstractNumId w:val="4"/>
  </w:num>
  <w:num w:numId="6" w16cid:durableId="466748520">
    <w:abstractNumId w:val="8"/>
  </w:num>
  <w:num w:numId="7" w16cid:durableId="1612349066">
    <w:abstractNumId w:val="3"/>
  </w:num>
  <w:num w:numId="8" w16cid:durableId="1463381785">
    <w:abstractNumId w:val="2"/>
  </w:num>
  <w:num w:numId="9" w16cid:durableId="747003497">
    <w:abstractNumId w:val="1"/>
  </w:num>
  <w:num w:numId="10" w16cid:durableId="10843376">
    <w:abstractNumId w:val="0"/>
  </w:num>
  <w:num w:numId="11" w16cid:durableId="1663973446">
    <w:abstractNumId w:val="9"/>
  </w:num>
  <w:num w:numId="12" w16cid:durableId="1440493196">
    <w:abstractNumId w:val="11"/>
  </w:num>
  <w:num w:numId="13" w16cid:durableId="2112123852">
    <w:abstractNumId w:val="13"/>
  </w:num>
  <w:num w:numId="14" w16cid:durableId="169831660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521E"/>
    <w:rsid w:val="00100203"/>
    <w:rsid w:val="00104B4D"/>
    <w:rsid w:val="00105677"/>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291"/>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5521"/>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46A9"/>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87511"/>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1C4"/>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1328"/>
    <w:rsid w:val="00C5258E"/>
    <w:rsid w:val="00C5333A"/>
    <w:rsid w:val="00C53BD7"/>
    <w:rsid w:val="00C55923"/>
    <w:rsid w:val="00C619A7"/>
    <w:rsid w:val="00C64E34"/>
    <w:rsid w:val="00C6545E"/>
    <w:rsid w:val="00C7097A"/>
    <w:rsid w:val="00C736E8"/>
    <w:rsid w:val="00C73D5F"/>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1848E"/>
  <w15:docId w15:val="{4B9269A4-186F-41AB-BFE3-C80C212A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134</ap:Words>
  <ap:Characters>738</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2024-07-12T09:58:00.0000000Z</lastPrinted>
  <dcterms:created xsi:type="dcterms:W3CDTF">2024-07-17T11:44:00.0000000Z</dcterms:created>
  <dcterms:modified xsi:type="dcterms:W3CDTF">2024-07-17T11:44:00.0000000Z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O203SIE</vt:lpwstr>
  </property>
  <property fmtid="{D5CDD505-2E9C-101B-9397-08002B2CF9AE}" pid="3" name="Author">
    <vt:lpwstr>O203SIE</vt:lpwstr>
  </property>
  <property fmtid="{D5CDD505-2E9C-101B-9397-08002B2CF9AE}" pid="4" name="cs_objectid">
    <vt:lpwstr> </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IBO doelmatig Hoger onderwijs 'Talent op de juiste plek'</vt:lpwstr>
  </property>
  <property fmtid="{D5CDD505-2E9C-101B-9397-08002B2CF9AE}" pid="9" name="ocw_directie">
    <vt:lpwstr>HOENS/E</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O203SIE</vt:lpwstr>
  </property>
</Properties>
</file>