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F0C" w:rsidP="00134F0C" w:rsidRDefault="00134F0C" w14:paraId="10D84985" w14:textId="77777777">
      <w:pPr>
        <w:autoSpaceDE w:val="0"/>
        <w:autoSpaceDN w:val="0"/>
        <w:adjustRightInd w:val="0"/>
      </w:pPr>
      <w:r>
        <w:t>Hierbij doe ik u een afschrift toekomen van:</w:t>
      </w:r>
    </w:p>
    <w:p w:rsidR="00134F0C" w:rsidP="00134F0C" w:rsidRDefault="00134F0C" w14:paraId="54891DCD" w14:textId="77777777">
      <w:pPr>
        <w:pStyle w:val="Lijstalinea"/>
        <w:numPr>
          <w:ilvl w:val="0"/>
          <w:numId w:val="15"/>
        </w:numPr>
        <w:autoSpaceDE w:val="0"/>
        <w:autoSpaceDN w:val="0"/>
        <w:adjustRightInd w:val="0"/>
        <w:ind w:left="360"/>
      </w:pPr>
      <w:r>
        <w:t xml:space="preserve">het koninklijk besluit nr. 2024001701 d.d. 2 juli 2024 houdende het </w:t>
      </w:r>
      <w:r>
        <w:br/>
        <w:t xml:space="preserve">verlenen van ontslag </w:t>
      </w:r>
      <w:r>
        <w:rPr>
          <w:noProof w:val="0"/>
        </w:rPr>
        <w:t>aan Mark Rutte als Minister-President, Minister van Algemene Zaken, en benoeming van drs. H.W.M. Schoof tot Minister-President, Minister van Algemene Zaken</w:t>
      </w:r>
      <w:r>
        <w:t>;</w:t>
      </w:r>
    </w:p>
    <w:p w:rsidR="00134F0C" w:rsidP="00134F0C" w:rsidRDefault="00134F0C" w14:paraId="2B491AF0" w14:textId="77777777">
      <w:pPr>
        <w:pStyle w:val="Lijstalinea"/>
        <w:numPr>
          <w:ilvl w:val="0"/>
          <w:numId w:val="15"/>
        </w:numPr>
        <w:autoSpaceDE w:val="0"/>
        <w:autoSpaceDN w:val="0"/>
        <w:adjustRightInd w:val="0"/>
        <w:ind w:left="360"/>
      </w:pPr>
      <w:r>
        <w:t>het koninklijk besluit nr. 2024001702, d.d. 2 juli 2024 houdende</w:t>
      </w:r>
      <w:r>
        <w:br/>
        <w:t>verlenen van ontslag aan achttien ministers en alle staatssecretarissen;</w:t>
      </w:r>
    </w:p>
    <w:p w:rsidR="00134F0C" w:rsidP="00134F0C" w:rsidRDefault="00134F0C" w14:paraId="2E9B3E62" w14:textId="77777777">
      <w:pPr>
        <w:pStyle w:val="Lijstalinea"/>
        <w:numPr>
          <w:ilvl w:val="0"/>
          <w:numId w:val="15"/>
        </w:numPr>
        <w:autoSpaceDE w:val="0"/>
        <w:autoSpaceDN w:val="0"/>
        <w:adjustRightInd w:val="0"/>
        <w:ind w:left="360"/>
        <w:rPr>
          <w:noProof w:val="0"/>
        </w:rPr>
      </w:pPr>
      <w:r>
        <w:t>het koninklijk besluit nr. 2024001703, d.d. 2 juli 2024 houdende</w:t>
      </w:r>
      <w:r w:rsidRPr="00BB70F6">
        <w:rPr>
          <w:noProof w:val="0"/>
        </w:rPr>
        <w:t xml:space="preserve"> </w:t>
      </w:r>
      <w:r>
        <w:rPr>
          <w:noProof w:val="0"/>
        </w:rPr>
        <w:t>wijziging van de naam van het ministerie van Economische Zaken en Klimaat;</w:t>
      </w:r>
    </w:p>
    <w:p w:rsidR="00134F0C" w:rsidP="00134F0C" w:rsidRDefault="00134F0C" w14:paraId="14B4FD3C" w14:textId="77777777">
      <w:pPr>
        <w:pStyle w:val="Lijstalinea"/>
        <w:numPr>
          <w:ilvl w:val="0"/>
          <w:numId w:val="15"/>
        </w:numPr>
        <w:autoSpaceDE w:val="0"/>
        <w:autoSpaceDN w:val="0"/>
        <w:adjustRightInd w:val="0"/>
        <w:ind w:left="360"/>
        <w:rPr>
          <w:noProof w:val="0"/>
        </w:rPr>
      </w:pPr>
      <w:r>
        <w:t>het koninklijk besluit nr.</w:t>
      </w:r>
      <w:r w:rsidRPr="00F24CAF">
        <w:t xml:space="preserve"> </w:t>
      </w:r>
      <w:r>
        <w:t xml:space="preserve">2024001704, d.d. 2 juli 2024 houdende </w:t>
      </w:r>
      <w:r>
        <w:rPr>
          <w:noProof w:val="0"/>
        </w:rPr>
        <w:t>wijziging van de naam van het ministerie van Landbouw, Natuur en Voedselkwaliteit;</w:t>
      </w:r>
    </w:p>
    <w:p w:rsidR="00134F0C" w:rsidP="00134F0C" w:rsidRDefault="00134F0C" w14:paraId="7E63B325" w14:textId="77777777">
      <w:pPr>
        <w:pStyle w:val="Lijstalinea"/>
        <w:numPr>
          <w:ilvl w:val="0"/>
          <w:numId w:val="15"/>
        </w:numPr>
        <w:autoSpaceDE w:val="0"/>
        <w:autoSpaceDN w:val="0"/>
        <w:adjustRightInd w:val="0"/>
        <w:ind w:left="360"/>
        <w:rPr>
          <w:noProof w:val="0"/>
        </w:rPr>
      </w:pPr>
      <w:r>
        <w:t>het koninklijk besluit nr.</w:t>
      </w:r>
      <w:r w:rsidRPr="00F24CAF">
        <w:t xml:space="preserve"> </w:t>
      </w:r>
      <w:r>
        <w:t xml:space="preserve">2024001705, d.d. 2 juli 2024 houdende </w:t>
      </w:r>
      <w:r>
        <w:rPr>
          <w:noProof w:val="0"/>
        </w:rPr>
        <w:t>de instelling van een ministerie van Asiel en Migratie;</w:t>
      </w:r>
    </w:p>
    <w:p w:rsidR="00134F0C" w:rsidP="00134F0C" w:rsidRDefault="00134F0C" w14:paraId="51DC962A" w14:textId="77777777">
      <w:pPr>
        <w:pStyle w:val="Lijstalinea"/>
        <w:numPr>
          <w:ilvl w:val="0"/>
          <w:numId w:val="15"/>
        </w:numPr>
        <w:autoSpaceDE w:val="0"/>
        <w:autoSpaceDN w:val="0"/>
        <w:adjustRightInd w:val="0"/>
        <w:ind w:left="360"/>
        <w:rPr>
          <w:noProof w:val="0"/>
        </w:rPr>
      </w:pPr>
      <w:r>
        <w:t>het koninklijk besluit nr.</w:t>
      </w:r>
      <w:r w:rsidRPr="00F24CAF">
        <w:t xml:space="preserve"> </w:t>
      </w:r>
      <w:r>
        <w:t xml:space="preserve">2024001706, d.d. 2 juli 2024 houdende </w:t>
      </w:r>
      <w:r>
        <w:rPr>
          <w:noProof w:val="0"/>
        </w:rPr>
        <w:t xml:space="preserve">de instelling van een ministerie van </w:t>
      </w:r>
      <w:r>
        <w:t>Volkshuisvesting en Ruimtelijke Ordening;</w:t>
      </w:r>
    </w:p>
    <w:p w:rsidR="00134F0C" w:rsidP="00134F0C" w:rsidRDefault="00134F0C" w14:paraId="1679AFB0" w14:textId="77777777">
      <w:pPr>
        <w:pStyle w:val="Lijstalinea"/>
        <w:numPr>
          <w:ilvl w:val="0"/>
          <w:numId w:val="15"/>
        </w:numPr>
        <w:autoSpaceDE w:val="0"/>
        <w:autoSpaceDN w:val="0"/>
        <w:adjustRightInd w:val="0"/>
        <w:ind w:left="360"/>
        <w:rPr>
          <w:noProof w:val="0"/>
        </w:rPr>
      </w:pPr>
      <w:r>
        <w:t xml:space="preserve">het koninklijk besluit nr. 2024001707, d.d. 2 juli 2024 houdende </w:t>
      </w:r>
      <w:r>
        <w:rPr>
          <w:noProof w:val="0"/>
        </w:rPr>
        <w:t>de instelling van een ministerie van Klimaat en Groene Groei.</w:t>
      </w:r>
    </w:p>
    <w:p w:rsidR="00134F0C" w:rsidP="00134F0C" w:rsidRDefault="00134F0C" w14:paraId="5555B207" w14:textId="77777777">
      <w:pPr>
        <w:pStyle w:val="Lijstalinea"/>
        <w:numPr>
          <w:ilvl w:val="0"/>
          <w:numId w:val="15"/>
        </w:numPr>
        <w:autoSpaceDE w:val="0"/>
        <w:autoSpaceDN w:val="0"/>
        <w:adjustRightInd w:val="0"/>
        <w:ind w:left="360"/>
      </w:pPr>
      <w:r>
        <w:t>het koninklijk besluit nr.</w:t>
      </w:r>
      <w:r w:rsidRPr="00F24CAF">
        <w:t xml:space="preserve"> </w:t>
      </w:r>
      <w:r>
        <w:t xml:space="preserve">2024001708, d.d. 2 juli 2024 houdende </w:t>
      </w:r>
      <w:r>
        <w:rPr>
          <w:noProof w:val="0"/>
        </w:rPr>
        <w:t xml:space="preserve">benoeming van vijftien ministers en vier </w:t>
      </w:r>
      <w:proofErr w:type="spellStart"/>
      <w:r>
        <w:rPr>
          <w:noProof w:val="0"/>
        </w:rPr>
        <w:t>vice-minister-presidenten</w:t>
      </w:r>
      <w:proofErr w:type="spellEnd"/>
      <w:r>
        <w:rPr>
          <w:noProof w:val="0"/>
        </w:rPr>
        <w:t>;</w:t>
      </w:r>
    </w:p>
    <w:p w:rsidR="00134F0C" w:rsidP="00134F0C" w:rsidRDefault="00134F0C" w14:paraId="539B8E22" w14:textId="77777777">
      <w:pPr>
        <w:pStyle w:val="Lijstalinea"/>
        <w:numPr>
          <w:ilvl w:val="0"/>
          <w:numId w:val="15"/>
        </w:numPr>
        <w:autoSpaceDE w:val="0"/>
        <w:autoSpaceDN w:val="0"/>
        <w:adjustRightInd w:val="0"/>
        <w:ind w:left="360"/>
        <w:rPr>
          <w:noProof w:val="0"/>
        </w:rPr>
      </w:pPr>
      <w:r>
        <w:t>het koninklijk besluit nr.</w:t>
      </w:r>
      <w:r w:rsidRPr="00F24CAF">
        <w:t xml:space="preserve"> </w:t>
      </w:r>
      <w:r>
        <w:t xml:space="preserve">2024001709, d.d. 2 juli 2024 houdende </w:t>
      </w:r>
      <w:r>
        <w:rPr>
          <w:noProof w:val="0"/>
        </w:rPr>
        <w:t>herindeling van de departementale taken van het ministerie van Justitie en Veiligheid en het ministerie van Sociale Zaken en Werkgelegenheid en van het ministerie van Binnenlandse Zaken en Koninkrijksrelaties en het ministerie van Economische Zaken;</w:t>
      </w:r>
    </w:p>
    <w:p w:rsidR="00134F0C" w:rsidP="00134F0C" w:rsidRDefault="00134F0C" w14:paraId="11A89528" w14:textId="77777777">
      <w:pPr>
        <w:pStyle w:val="Lijstalinea"/>
        <w:numPr>
          <w:ilvl w:val="0"/>
          <w:numId w:val="15"/>
        </w:numPr>
        <w:autoSpaceDE w:val="0"/>
        <w:autoSpaceDN w:val="0"/>
        <w:adjustRightInd w:val="0"/>
        <w:ind w:left="360"/>
      </w:pPr>
      <w:r>
        <w:t>het koninklijk besluit nr.</w:t>
      </w:r>
      <w:r w:rsidRPr="00F24CAF">
        <w:t xml:space="preserve"> </w:t>
      </w:r>
      <w:r>
        <w:t xml:space="preserve">2024001710, d.d. 2 juli 2024 houdende </w:t>
      </w:r>
      <w:r w:rsidRPr="009071F3">
        <w:rPr>
          <w:rFonts w:cs="Verdana"/>
          <w:noProof w:val="0"/>
          <w:szCs w:val="18"/>
        </w:rPr>
        <w:t xml:space="preserve">de benoeming van </w:t>
      </w:r>
      <w:r>
        <w:t>mr. dr. T.H.D. Struycken tot Staatssecretaris van Justitie en Veiligheid;</w:t>
      </w:r>
    </w:p>
    <w:p w:rsidR="00134F0C" w:rsidP="00134F0C" w:rsidRDefault="00134F0C" w14:paraId="0B6EDB1A" w14:textId="77777777">
      <w:pPr>
        <w:pStyle w:val="Lijstalinea"/>
        <w:numPr>
          <w:ilvl w:val="0"/>
          <w:numId w:val="15"/>
        </w:numPr>
        <w:ind w:left="360"/>
      </w:pPr>
      <w:r>
        <w:t>het koninklijk besluit nr.</w:t>
      </w:r>
      <w:r w:rsidRPr="00F24CAF">
        <w:t xml:space="preserve"> </w:t>
      </w:r>
      <w:r>
        <w:t xml:space="preserve">2024001711, d.d. 2 juli 2024 houdende </w:t>
      </w:r>
      <w:r w:rsidRPr="009071F3">
        <w:rPr>
          <w:rFonts w:cs="Verdana"/>
          <w:noProof w:val="0"/>
          <w:szCs w:val="18"/>
        </w:rPr>
        <w:t xml:space="preserve">de benoeming van </w:t>
      </w:r>
      <w:r>
        <w:t>I. Coenradie tot Staatssecretaris van Justitie en Veiligheid.</w:t>
      </w:r>
    </w:p>
    <w:p w:rsidR="00134F0C" w:rsidP="00134F0C" w:rsidRDefault="00134F0C" w14:paraId="36D8376F" w14:textId="77777777">
      <w:pPr>
        <w:pStyle w:val="Lijstalinea"/>
        <w:numPr>
          <w:ilvl w:val="0"/>
          <w:numId w:val="15"/>
        </w:numPr>
        <w:ind w:left="360"/>
      </w:pPr>
      <w:r>
        <w:t>het koninklijk besluit nr.</w:t>
      </w:r>
      <w:r w:rsidRPr="00F24CAF">
        <w:t xml:space="preserve"> </w:t>
      </w:r>
      <w:r>
        <w:t xml:space="preserve">2024001712, d.d. 2 juli 2024 houdende </w:t>
      </w:r>
      <w:r w:rsidRPr="009071F3">
        <w:rPr>
          <w:rFonts w:cs="Verdana"/>
          <w:noProof w:val="0"/>
          <w:szCs w:val="18"/>
        </w:rPr>
        <w:t xml:space="preserve">de benoeming van </w:t>
      </w:r>
      <w:r>
        <w:t xml:space="preserve">drs. F. </w:t>
      </w:r>
      <w:r w:rsidRPr="008A6D15">
        <w:t>Zsolt Szabó</w:t>
      </w:r>
      <w:r>
        <w:t xml:space="preserve"> tot Staatssecretaris van Binnenlandse Zaken en  Koninkrijksrelaties;</w:t>
      </w:r>
    </w:p>
    <w:p w:rsidR="00134F0C" w:rsidP="00134F0C" w:rsidRDefault="00134F0C" w14:paraId="1FD35FA3" w14:textId="77777777">
      <w:pPr>
        <w:pStyle w:val="Lijstalinea"/>
        <w:numPr>
          <w:ilvl w:val="0"/>
          <w:numId w:val="15"/>
        </w:numPr>
        <w:ind w:left="360"/>
      </w:pPr>
      <w:r>
        <w:t>het koninklijk besluit nr.</w:t>
      </w:r>
      <w:r w:rsidRPr="00F24CAF">
        <w:t xml:space="preserve"> </w:t>
      </w:r>
      <w:r>
        <w:t xml:space="preserve">2024001713, d.d. 2 juli 2024 houdende </w:t>
      </w:r>
      <w:r w:rsidRPr="009071F3">
        <w:rPr>
          <w:rFonts w:cs="Verdana"/>
          <w:noProof w:val="0"/>
          <w:szCs w:val="18"/>
        </w:rPr>
        <w:t xml:space="preserve">de benoeming van </w:t>
      </w:r>
      <w:r>
        <w:t>E. van Marum tot Staatssecretaris van Binnenlandse Zaken en  Koninkrijksrelaties;</w:t>
      </w:r>
    </w:p>
    <w:p w:rsidR="00134F0C" w:rsidP="00134F0C" w:rsidRDefault="00134F0C" w14:paraId="0B08C08B" w14:textId="77777777">
      <w:pPr>
        <w:pStyle w:val="Lijstalinea"/>
        <w:numPr>
          <w:ilvl w:val="0"/>
          <w:numId w:val="15"/>
        </w:numPr>
        <w:autoSpaceDE w:val="0"/>
        <w:autoSpaceDN w:val="0"/>
        <w:adjustRightInd w:val="0"/>
        <w:ind w:left="360"/>
      </w:pPr>
      <w:r>
        <w:lastRenderedPageBreak/>
        <w:t>het koninklijk besluit nr.</w:t>
      </w:r>
      <w:r w:rsidRPr="00F24CAF">
        <w:t xml:space="preserve"> </w:t>
      </w:r>
      <w:r>
        <w:t xml:space="preserve">2024001714, d.d. 2 juli 2024 houdende </w:t>
      </w:r>
      <w:r w:rsidRPr="009071F3">
        <w:rPr>
          <w:rFonts w:cs="Verdana"/>
          <w:noProof w:val="0"/>
          <w:szCs w:val="18"/>
        </w:rPr>
        <w:t xml:space="preserve">de benoeming van </w:t>
      </w:r>
      <w:r>
        <w:t>drs. M.L.J. Paul tot Staatssecretaris van Onderwijs, Cultuur en Wetenschap;</w:t>
      </w:r>
    </w:p>
    <w:p w:rsidR="00134F0C" w:rsidP="00134F0C" w:rsidRDefault="00134F0C" w14:paraId="69CF3D2E" w14:textId="77777777">
      <w:pPr>
        <w:pStyle w:val="Lijstalinea"/>
        <w:numPr>
          <w:ilvl w:val="0"/>
          <w:numId w:val="15"/>
        </w:numPr>
        <w:ind w:left="360"/>
      </w:pPr>
      <w:r>
        <w:t>het koninklijk besluit nr.</w:t>
      </w:r>
      <w:r w:rsidRPr="00F24CAF">
        <w:t xml:space="preserve"> </w:t>
      </w:r>
      <w:r>
        <w:t xml:space="preserve">2024001715, d.d. 2 juli 2024 houdende </w:t>
      </w:r>
      <w:r w:rsidRPr="009071F3">
        <w:rPr>
          <w:rFonts w:cs="Verdana"/>
          <w:noProof w:val="0"/>
          <w:szCs w:val="18"/>
        </w:rPr>
        <w:t xml:space="preserve">de benoeming van </w:t>
      </w:r>
      <w:r>
        <w:t>drs. F.L. Idsinga tot Staatssecretaris van Financiën;</w:t>
      </w:r>
    </w:p>
    <w:p w:rsidR="00134F0C" w:rsidP="00134F0C" w:rsidRDefault="00134F0C" w14:paraId="4E6AFFC0" w14:textId="77777777">
      <w:pPr>
        <w:pStyle w:val="Lijstalinea"/>
        <w:numPr>
          <w:ilvl w:val="0"/>
          <w:numId w:val="15"/>
        </w:numPr>
        <w:autoSpaceDE w:val="0"/>
        <w:autoSpaceDN w:val="0"/>
        <w:adjustRightInd w:val="0"/>
        <w:ind w:left="360"/>
      </w:pPr>
      <w:r>
        <w:t>het koninklijk besluit nr.</w:t>
      </w:r>
      <w:r w:rsidRPr="00F24CAF">
        <w:t xml:space="preserve"> </w:t>
      </w:r>
      <w:r>
        <w:t xml:space="preserve">2024001716, d.d. 2 juli 2024 houdende </w:t>
      </w:r>
      <w:r w:rsidRPr="009071F3">
        <w:rPr>
          <w:rFonts w:cs="Verdana"/>
          <w:noProof w:val="0"/>
          <w:szCs w:val="18"/>
        </w:rPr>
        <w:t xml:space="preserve">de benoeming van </w:t>
      </w:r>
      <w:r>
        <w:t>mr. N. Achahbar tot Staatssecretaris van Financiën;</w:t>
      </w:r>
    </w:p>
    <w:p w:rsidR="00134F0C" w:rsidP="00134F0C" w:rsidRDefault="00134F0C" w14:paraId="79E2541E" w14:textId="77777777">
      <w:pPr>
        <w:pStyle w:val="Lijstalinea"/>
        <w:numPr>
          <w:ilvl w:val="0"/>
          <w:numId w:val="15"/>
        </w:numPr>
        <w:ind w:left="360"/>
      </w:pPr>
      <w:r>
        <w:t>het koninklijk besluit nr.</w:t>
      </w:r>
      <w:r w:rsidRPr="00F24CAF">
        <w:t xml:space="preserve"> </w:t>
      </w:r>
      <w:r>
        <w:t xml:space="preserve">2024001717, d.d. 2 juli 2024 houdende </w:t>
      </w:r>
      <w:r w:rsidRPr="009071F3">
        <w:rPr>
          <w:rFonts w:cs="Verdana"/>
          <w:noProof w:val="0"/>
          <w:szCs w:val="18"/>
        </w:rPr>
        <w:t xml:space="preserve">de benoeming van </w:t>
      </w:r>
      <w:r>
        <w:t>G.P. Tuinman tot Staatssecretaris van Defensie;</w:t>
      </w:r>
    </w:p>
    <w:p w:rsidR="00134F0C" w:rsidP="00134F0C" w:rsidRDefault="00134F0C" w14:paraId="7AC20E43" w14:textId="77777777">
      <w:pPr>
        <w:pStyle w:val="Lijstalinea"/>
        <w:numPr>
          <w:ilvl w:val="0"/>
          <w:numId w:val="15"/>
        </w:numPr>
        <w:ind w:left="360"/>
      </w:pPr>
      <w:r>
        <w:t>het koninklijk besluit nr.</w:t>
      </w:r>
      <w:r w:rsidRPr="00F24CAF">
        <w:t xml:space="preserve"> </w:t>
      </w:r>
      <w:r>
        <w:t xml:space="preserve">2024001718, d.d. 2 juli 2024 houdende </w:t>
      </w:r>
      <w:r w:rsidRPr="009071F3">
        <w:rPr>
          <w:rFonts w:cs="Verdana"/>
          <w:noProof w:val="0"/>
          <w:szCs w:val="18"/>
        </w:rPr>
        <w:t xml:space="preserve">de benoeming van </w:t>
      </w:r>
      <w:r>
        <w:t>Ch.A. Jansen tot Staatssecretaris van Infrastructuur en Waterstaat;</w:t>
      </w:r>
    </w:p>
    <w:p w:rsidR="00134F0C" w:rsidP="00134F0C" w:rsidRDefault="00134F0C" w14:paraId="01AA1ADA" w14:textId="77777777">
      <w:pPr>
        <w:pStyle w:val="Lijstalinea"/>
        <w:numPr>
          <w:ilvl w:val="0"/>
          <w:numId w:val="15"/>
        </w:numPr>
        <w:ind w:left="360"/>
      </w:pPr>
      <w:r>
        <w:t>het koninklijk besluit nr.</w:t>
      </w:r>
      <w:r w:rsidRPr="00F24CAF">
        <w:t xml:space="preserve"> </w:t>
      </w:r>
      <w:r>
        <w:t>2024001719, d.d. 2 juli 2024 houdende</w:t>
      </w:r>
      <w:r w:rsidRPr="009071F3">
        <w:rPr>
          <w:rFonts w:cs="Verdana"/>
          <w:noProof w:val="0"/>
          <w:szCs w:val="18"/>
        </w:rPr>
        <w:t xml:space="preserve"> de benoeming van </w:t>
      </w:r>
      <w:r>
        <w:t>ir. J.F. Rummenie tot Staatssecretaris van Landbouw, Visserij,  Voedselzekerheid en Natuur;</w:t>
      </w:r>
    </w:p>
    <w:p w:rsidR="00134F0C" w:rsidP="00134F0C" w:rsidRDefault="00134F0C" w14:paraId="75D4D012" w14:textId="77777777">
      <w:pPr>
        <w:pStyle w:val="Lijstalinea"/>
        <w:numPr>
          <w:ilvl w:val="0"/>
          <w:numId w:val="15"/>
        </w:numPr>
        <w:autoSpaceDE w:val="0"/>
        <w:autoSpaceDN w:val="0"/>
        <w:adjustRightInd w:val="0"/>
        <w:ind w:left="360"/>
      </w:pPr>
      <w:r>
        <w:t>het koninklijk besluit nr.</w:t>
      </w:r>
      <w:r w:rsidRPr="00F24CAF">
        <w:t xml:space="preserve"> </w:t>
      </w:r>
      <w:r>
        <w:t xml:space="preserve">2024001720, d.d. 2 juli 2024 houdende </w:t>
      </w:r>
      <w:r w:rsidRPr="009071F3">
        <w:rPr>
          <w:rFonts w:cs="Verdana"/>
          <w:noProof w:val="0"/>
          <w:szCs w:val="18"/>
        </w:rPr>
        <w:t xml:space="preserve">de benoeming van </w:t>
      </w:r>
      <w:r>
        <w:t>drs. J.N.J. Nobel tot Staatssecretaris van Sociale Zaken en Werkgelegenheid;</w:t>
      </w:r>
    </w:p>
    <w:p w:rsidR="00134F0C" w:rsidP="00134F0C" w:rsidRDefault="00134F0C" w14:paraId="003F2932" w14:textId="77777777">
      <w:pPr>
        <w:pStyle w:val="Lijstalinea"/>
        <w:numPr>
          <w:ilvl w:val="0"/>
          <w:numId w:val="15"/>
        </w:numPr>
        <w:autoSpaceDE w:val="0"/>
        <w:autoSpaceDN w:val="0"/>
        <w:adjustRightInd w:val="0"/>
        <w:ind w:left="360"/>
      </w:pPr>
      <w:r>
        <w:t>het koninklijk besluit nr.</w:t>
      </w:r>
      <w:r w:rsidRPr="00F24CAF">
        <w:t xml:space="preserve"> </w:t>
      </w:r>
      <w:r>
        <w:t xml:space="preserve">2024001721, 2024001719, d.d. 2 juli 2024 houdende </w:t>
      </w:r>
      <w:r w:rsidRPr="009071F3">
        <w:rPr>
          <w:rFonts w:cs="Verdana"/>
          <w:noProof w:val="0"/>
          <w:szCs w:val="18"/>
        </w:rPr>
        <w:t xml:space="preserve">de benoeming van </w:t>
      </w:r>
      <w:r>
        <w:t>V. Maeijer tot Staatssecretaris van Volksgezondheid, Welzijn en Sport;</w:t>
      </w:r>
    </w:p>
    <w:p w:rsidR="00134F0C" w:rsidP="00134F0C" w:rsidRDefault="00134F0C" w14:paraId="121C1C56" w14:textId="77777777">
      <w:pPr>
        <w:pStyle w:val="Lijstalinea"/>
        <w:numPr>
          <w:ilvl w:val="0"/>
          <w:numId w:val="15"/>
        </w:numPr>
        <w:autoSpaceDE w:val="0"/>
        <w:autoSpaceDN w:val="0"/>
        <w:adjustRightInd w:val="0"/>
        <w:ind w:left="360"/>
      </w:pPr>
      <w:r>
        <w:t>het koninklijk besluit nr.</w:t>
      </w:r>
      <w:r w:rsidRPr="00F24CAF">
        <w:t xml:space="preserve"> </w:t>
      </w:r>
      <w:r>
        <w:t xml:space="preserve">2024001722, d.d. 2 juli 2024 houdende </w:t>
      </w:r>
      <w:r w:rsidRPr="009071F3">
        <w:rPr>
          <w:rFonts w:cs="Verdana"/>
          <w:noProof w:val="0"/>
          <w:szCs w:val="18"/>
        </w:rPr>
        <w:t xml:space="preserve">de benoeming van </w:t>
      </w:r>
      <w:r>
        <w:t>V.P.G. Karremans MSc tot Staatssecretaris van Volksgezondheid, Welzijn en Sport</w:t>
      </w:r>
    </w:p>
    <w:p w:rsidRPr="009071F3" w:rsidR="00134F0C" w:rsidP="00134F0C" w:rsidRDefault="00134F0C" w14:paraId="5B77D96C" w14:textId="77777777">
      <w:pPr>
        <w:pStyle w:val="Lijstalinea"/>
        <w:numPr>
          <w:ilvl w:val="0"/>
          <w:numId w:val="15"/>
        </w:numPr>
        <w:autoSpaceDE w:val="0"/>
        <w:autoSpaceDN w:val="0"/>
        <w:adjustRightInd w:val="0"/>
        <w:ind w:left="360"/>
        <w:rPr>
          <w:rFonts w:cs="Verdana"/>
          <w:noProof w:val="0"/>
          <w:szCs w:val="18"/>
        </w:rPr>
      </w:pPr>
      <w:r>
        <w:t>het koninklijk besluit nr.</w:t>
      </w:r>
      <w:r w:rsidRPr="00F24CAF">
        <w:t xml:space="preserve"> </w:t>
      </w:r>
      <w:r>
        <w:t xml:space="preserve">2024001723, d.d. 2 juli 2024 houdende </w:t>
      </w:r>
      <w:r>
        <w:rPr>
          <w:noProof w:val="0"/>
        </w:rPr>
        <w:t>vaststelling van de vervangingsregeling in geval van tijdelijke afwezigheid van een minister.</w:t>
      </w:r>
    </w:p>
    <w:p w:rsidR="00134F0C" w:rsidP="00134F0C" w:rsidRDefault="00134F0C" w14:paraId="1FDCE5B3" w14:textId="77777777">
      <w:pPr>
        <w:autoSpaceDE w:val="0"/>
        <w:autoSpaceDN w:val="0"/>
        <w:adjustRightInd w:val="0"/>
      </w:pPr>
    </w:p>
    <w:p w:rsidRPr="00FE4E02" w:rsidR="00317F46" w:rsidP="00806120" w:rsidRDefault="00317F46" w14:paraId="7864CB6E" w14:textId="77777777">
      <w:pPr>
        <w:autoSpaceDE w:val="0"/>
        <w:autoSpaceDN w:val="0"/>
        <w:adjustRightInd w:val="0"/>
        <w:rPr>
          <w:rFonts w:cs="Verdana"/>
          <w:noProof w:val="0"/>
          <w:szCs w:val="18"/>
        </w:rPr>
      </w:pPr>
    </w:p>
    <w:tbl>
      <w:tblPr>
        <w:tblW w:w="0" w:type="auto"/>
        <w:tblLook w:val="01E0" w:firstRow="1" w:lastRow="1" w:firstColumn="1" w:lastColumn="1" w:noHBand="0" w:noVBand="0"/>
      </w:tblPr>
      <w:tblGrid>
        <w:gridCol w:w="3783"/>
        <w:gridCol w:w="3746"/>
      </w:tblGrid>
      <w:tr w:rsidRPr="000423C3" w:rsidR="000423C3" w:rsidTr="00D1411C" w14:paraId="181FEF0F" w14:textId="77777777">
        <w:tc>
          <w:tcPr>
            <w:tcW w:w="3871" w:type="dxa"/>
          </w:tcPr>
          <w:sdt>
            <w:sdtPr>
              <w:rPr>
                <w:noProof w:val="0"/>
              </w:rPr>
              <w:alias w:val="ondertekenenblok"/>
              <w:tag w:val="ondertekenenblok"/>
              <w:id w:val="193350725"/>
              <w:placeholder>
                <w:docPart w:val="DefaultPlaceholder_22675703"/>
              </w:placeholder>
              <w:dataBinding w:xpath="/Template[1]/ondertekening[1]/eerste_ondertekenaar[1]/ondertekenblok[1]" w:storeItemID="{F61F4B0B-054A-4A09-B9E1-D5B328AFBD25}"/>
              <w:text w:multiLine="1"/>
            </w:sdtPr>
            <w:sdtEndPr/>
            <w:sdtContent>
              <w:p w:rsidRPr="000423C3" w:rsidR="00317114" w:rsidP="006903AB" w:rsidRDefault="007F4D26" w14:paraId="4DDD3F22" w14:textId="77777777">
                <w:pPr>
                  <w:rPr>
                    <w:noProof w:val="0"/>
                  </w:rPr>
                </w:pPr>
                <w:r>
                  <w:rPr>
                    <w:noProof w:val="0"/>
                  </w:rPr>
                  <w:t>DE MINISTER-PRESIDENT,</w:t>
                </w:r>
                <w:r>
                  <w:rPr>
                    <w:noProof w:val="0"/>
                  </w:rPr>
                  <w:br/>
                  <w:t>Minister van Algemene Zaken,</w:t>
                </w:r>
                <w:r>
                  <w:rPr>
                    <w:noProof w:val="0"/>
                  </w:rPr>
                  <w:br/>
                </w:r>
                <w:r>
                  <w:rPr>
                    <w:noProof w:val="0"/>
                  </w:rPr>
                  <w:br/>
                </w:r>
                <w:r>
                  <w:rPr>
                    <w:noProof w:val="0"/>
                  </w:rPr>
                  <w:br/>
                </w:r>
                <w:r>
                  <w:rPr>
                    <w:noProof w:val="0"/>
                  </w:rPr>
                  <w:br/>
                </w:r>
                <w:r w:rsidR="00134F0C">
                  <w:rPr>
                    <w:noProof w:val="0"/>
                  </w:rPr>
                  <w:br/>
                </w:r>
                <w:r>
                  <w:rPr>
                    <w:noProof w:val="0"/>
                  </w:rPr>
                  <w:br/>
                  <w:t>Dick Schoof</w:t>
                </w:r>
              </w:p>
            </w:sdtContent>
          </w:sdt>
        </w:tc>
        <w:tc>
          <w:tcPr>
            <w:tcW w:w="3871" w:type="dxa"/>
          </w:tcPr>
          <w:p w:rsidRPr="000423C3" w:rsidR="000423C3" w:rsidP="006903AB" w:rsidRDefault="000423C3" w14:paraId="3BCBE513" w14:textId="77777777">
            <w:pPr>
              <w:rPr>
                <w:noProof w:val="0"/>
              </w:rPr>
            </w:pPr>
          </w:p>
        </w:tc>
      </w:tr>
    </w:tbl>
    <w:p w:rsidRPr="00BD6F2E" w:rsidR="00F005D9" w:rsidP="00C945B7" w:rsidRDefault="00F005D9" w14:paraId="1C22CE2B" w14:textId="77777777"/>
    <w:sectPr w:rsidRPr="00BD6F2E" w:rsidR="00F005D9" w:rsidSect="00E169D5">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B1C3" w14:textId="77777777" w:rsidR="00C542D3" w:rsidRDefault="00C542D3">
      <w:r>
        <w:separator/>
      </w:r>
    </w:p>
    <w:p w14:paraId="399F3725" w14:textId="77777777" w:rsidR="00C542D3" w:rsidRDefault="00C542D3"/>
  </w:endnote>
  <w:endnote w:type="continuationSeparator" w:id="0">
    <w:p w14:paraId="7B9E5BA4" w14:textId="77777777" w:rsidR="00C542D3" w:rsidRDefault="00C542D3">
      <w:r>
        <w:continuationSeparator/>
      </w:r>
    </w:p>
    <w:p w14:paraId="052E8C4E" w14:textId="77777777" w:rsidR="00C542D3" w:rsidRDefault="00C54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EA2F" w14:textId="77777777" w:rsidR="00013862" w:rsidRDefault="00013862">
    <w:pPr>
      <w:pStyle w:val="Voettekst"/>
    </w:pPr>
  </w:p>
  <w:p w14:paraId="3FD6EE2E" w14:textId="77777777" w:rsidR="00013862" w:rsidRDefault="00013862"/>
  <w:tbl>
    <w:tblPr>
      <w:tblW w:w="9900" w:type="dxa"/>
      <w:tblLayout w:type="fixed"/>
      <w:tblCellMar>
        <w:left w:w="0" w:type="dxa"/>
        <w:right w:w="0" w:type="dxa"/>
      </w:tblCellMar>
      <w:tblLook w:val="0000" w:firstRow="0" w:lastRow="0" w:firstColumn="0" w:lastColumn="0" w:noHBand="0" w:noVBand="0"/>
    </w:tblPr>
    <w:tblGrid>
      <w:gridCol w:w="7752"/>
      <w:gridCol w:w="2148"/>
    </w:tblGrid>
    <w:tr w:rsidR="00013862" w14:paraId="048EF1D8" w14:textId="77777777">
      <w:trPr>
        <w:trHeight w:hRule="exact" w:val="240"/>
      </w:trPr>
      <w:tc>
        <w:tcPr>
          <w:tcW w:w="7752" w:type="dxa"/>
          <w:shd w:val="clear" w:color="auto" w:fill="auto"/>
        </w:tcPr>
        <w:p w14:paraId="337C4423" w14:textId="77777777" w:rsidR="00013862" w:rsidRDefault="00013862" w:rsidP="002B153C">
          <w:pPr>
            <w:pStyle w:val="Huisstijl-Rubricering"/>
          </w:pPr>
          <w:r>
            <w:t>VERTROUWELIJK</w:t>
          </w:r>
        </w:p>
      </w:tc>
      <w:tc>
        <w:tcPr>
          <w:tcW w:w="2148" w:type="dxa"/>
        </w:tcPr>
        <w:p w14:paraId="414EBBFF" w14:textId="77777777" w:rsidR="00013862" w:rsidRDefault="00013862" w:rsidP="00600CF0">
          <w:pPr>
            <w:pStyle w:val="Huisstijl-Paginanummering"/>
          </w:pPr>
          <w:r w:rsidRPr="00CD362D">
            <w:rPr>
              <w:rStyle w:val="Huisstijl-GegevenCharChar"/>
            </w:rPr>
            <w:t xml:space="preserve">Pagina </w:t>
          </w:r>
          <w:r w:rsidR="006B2A17">
            <w:fldChar w:fldCharType="begin"/>
          </w:r>
          <w:r w:rsidR="006B2A17">
            <w:instrText xml:space="preserve"> PAGE   \* MERGEFORMAT </w:instrText>
          </w:r>
          <w:r w:rsidR="006B2A17">
            <w:fldChar w:fldCharType="separate"/>
          </w:r>
          <w:r w:rsidR="00ED072A">
            <w:rPr>
              <w:rStyle w:val="Huisstijl-GegevenCharChar"/>
            </w:rPr>
            <w:t>2</w:t>
          </w:r>
          <w:r w:rsidR="006B2A17">
            <w:rPr>
              <w:rStyle w:val="Huisstijl-GegevenCharChar"/>
            </w:rPr>
            <w:fldChar w:fldCharType="end"/>
          </w:r>
          <w:r w:rsidRPr="00CD362D">
            <w:rPr>
              <w:rStyle w:val="Huisstijl-GegevenCharChar"/>
            </w:rPr>
            <w:t xml:space="preserve"> van</w:t>
          </w:r>
          <w:r>
            <w:t xml:space="preserve"> </w:t>
          </w:r>
          <w:r w:rsidR="00C57532">
            <w:fldChar w:fldCharType="begin"/>
          </w:r>
          <w:r w:rsidR="00C57532">
            <w:instrText xml:space="preserve"> NUMPAGES   \* MERGEFORMAT </w:instrText>
          </w:r>
          <w:r w:rsidR="00C57532">
            <w:fldChar w:fldCharType="separate"/>
          </w:r>
          <w:r w:rsidR="00E169D5">
            <w:t>2</w:t>
          </w:r>
          <w:r w:rsidR="00C57532">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13862" w14:paraId="2DDAE9DF" w14:textId="77777777">
      <w:trPr>
        <w:trHeight w:hRule="exact" w:val="240"/>
      </w:trPr>
      <w:tc>
        <w:tcPr>
          <w:tcW w:w="7752" w:type="dxa"/>
          <w:shd w:val="clear" w:color="auto" w:fill="auto"/>
        </w:tcPr>
        <w:p w14:paraId="14AEED91" w14:textId="77777777" w:rsidR="00A54336" w:rsidRPr="00EC47BE" w:rsidRDefault="00C57532" w:rsidP="00A54336">
          <w:pPr>
            <w:pStyle w:val="Huisstijl-Rubricering"/>
          </w:pPr>
          <w:sdt>
            <w:sdtPr>
              <w:alias w:val="type document merking voettekst pag2"/>
              <w:tag w:val="type document merking voettekst pag2"/>
              <w:id w:val="283360757"/>
              <w:placeholder>
                <w:docPart w:val="DefaultPlaceholder_22675703"/>
              </w:placeholder>
              <w:showingPlcHdr/>
              <w:dataBinding w:xpath="/Template[1]/type_document[1]/merking[1]" w:storeItemID="{F61F4B0B-054A-4A09-B9E1-D5B328AFBD25}"/>
              <w:text/>
            </w:sdtPr>
            <w:sdtEndPr/>
            <w:sdtContent>
              <w:r w:rsidR="007F4D26" w:rsidRPr="00860C39">
                <w:t xml:space="preserve"> </w:t>
              </w:r>
            </w:sdtContent>
          </w:sdt>
        </w:p>
        <w:p w14:paraId="15DC8428" w14:textId="77777777" w:rsidR="00013862" w:rsidRDefault="00013862" w:rsidP="002B153C">
          <w:pPr>
            <w:pStyle w:val="Huisstijl-Rubricering"/>
          </w:pPr>
        </w:p>
      </w:tc>
      <w:tc>
        <w:tcPr>
          <w:tcW w:w="2148" w:type="dxa"/>
        </w:tcPr>
        <w:p w14:paraId="47C6BA03" w14:textId="77777777" w:rsidR="00013862" w:rsidRDefault="00C57532" w:rsidP="00600CF0">
          <w:pPr>
            <w:pStyle w:val="Huisstijl-Paginanummering"/>
          </w:pPr>
          <w:sdt>
            <w:sdtPr>
              <w:rPr>
                <w:rStyle w:val="Huisstijl-GegevenCharChar"/>
              </w:rPr>
              <w:alias w:val="pagina p2"/>
              <w:tag w:val="pagina p2"/>
              <w:id w:val="-656911942"/>
              <w:placeholder>
                <w:docPart w:val="DefaultPlaceholder_1082065158"/>
              </w:placeholder>
              <w:dataBinding w:xpath="/TranslationItems[1]/pagina[1]" w:storeItemID="{AF012829-E6A5-4649-9F09-720574B7D9D8}"/>
              <w:text/>
            </w:sdtPr>
            <w:sdtEndPr>
              <w:rPr>
                <w:rStyle w:val="Huisstijl-GegevenCharChar"/>
              </w:rPr>
            </w:sdtEndPr>
            <w:sdtContent>
              <w:r w:rsidR="00013862" w:rsidRPr="00CD362D">
                <w:rPr>
                  <w:rStyle w:val="Huisstijl-GegevenCharChar"/>
                </w:rPr>
                <w:t>Pagina</w:t>
              </w:r>
            </w:sdtContent>
          </w:sdt>
          <w:r w:rsidR="00013862" w:rsidRPr="00CD362D">
            <w:rPr>
              <w:rStyle w:val="Huisstijl-GegevenCharChar"/>
            </w:rPr>
            <w:t xml:space="preserve"> </w:t>
          </w:r>
          <w:r w:rsidR="006B2A17">
            <w:fldChar w:fldCharType="begin"/>
          </w:r>
          <w:r w:rsidR="006B2A17">
            <w:instrText xml:space="preserve"> PAGE   \* MERGEFORMAT </w:instrText>
          </w:r>
          <w:r w:rsidR="006B2A17">
            <w:fldChar w:fldCharType="separate"/>
          </w:r>
          <w:r w:rsidR="00266D97" w:rsidRPr="00266D97">
            <w:rPr>
              <w:rStyle w:val="Huisstijl-GegevenCharChar"/>
            </w:rPr>
            <w:t>2</w:t>
          </w:r>
          <w:r w:rsidR="006B2A17">
            <w:rPr>
              <w:rStyle w:val="Huisstijl-GegevenCharChar"/>
            </w:rPr>
            <w:fldChar w:fldCharType="end"/>
          </w:r>
          <w:r w:rsidR="00013862" w:rsidRPr="00CD362D">
            <w:rPr>
              <w:rStyle w:val="Huisstijl-GegevenCharChar"/>
            </w:rPr>
            <w:t xml:space="preserve"> </w:t>
          </w:r>
          <w:sdt>
            <w:sdtPr>
              <w:rPr>
                <w:rStyle w:val="Huisstijl-GegevenCharChar"/>
              </w:rPr>
              <w:alias w:val="van p2"/>
              <w:tag w:val="van p2"/>
              <w:id w:val="-1901899719"/>
              <w:placeholder>
                <w:docPart w:val="DefaultPlaceholder_1082065158"/>
              </w:placeholder>
              <w:dataBinding w:xpath="/TranslationItems[1]/van[1]" w:storeItemID="{AF012829-E6A5-4649-9F09-720574B7D9D8}"/>
              <w:text/>
            </w:sdtPr>
            <w:sdtEndPr>
              <w:rPr>
                <w:rStyle w:val="Huisstijl-GegevenCharChar"/>
              </w:rPr>
            </w:sdtEndPr>
            <w:sdtContent>
              <w:r w:rsidR="00013862" w:rsidRPr="00CD362D">
                <w:rPr>
                  <w:rStyle w:val="Huisstijl-GegevenCharChar"/>
                </w:rPr>
                <w:t>van</w:t>
              </w:r>
            </w:sdtContent>
          </w:sdt>
          <w:r w:rsidR="00013862">
            <w:t xml:space="preserve"> </w:t>
          </w:r>
          <w:r>
            <w:fldChar w:fldCharType="begin"/>
          </w:r>
          <w:r>
            <w:instrText xml:space="preserve"> NUMPAGES   \* MERGEFORMAT </w:instrText>
          </w:r>
          <w:r>
            <w:fldChar w:fldCharType="separate"/>
          </w:r>
          <w:r w:rsidR="00266D97">
            <w:t>2</w:t>
          </w:r>
          <w:r>
            <w:fldChar w:fldCharType="end"/>
          </w:r>
        </w:p>
      </w:tc>
    </w:tr>
  </w:tbl>
  <w:p w14:paraId="424ACF40" w14:textId="77777777" w:rsidR="00013862" w:rsidRPr="00BC3B53" w:rsidRDefault="00013862"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655"/>
      <w:gridCol w:w="2245"/>
    </w:tblGrid>
    <w:tr w:rsidR="00013862" w14:paraId="73F81456" w14:textId="77777777" w:rsidTr="009267FD">
      <w:trPr>
        <w:trHeight w:hRule="exact" w:val="240"/>
      </w:trPr>
      <w:tc>
        <w:tcPr>
          <w:tcW w:w="7655" w:type="dxa"/>
          <w:shd w:val="clear" w:color="auto" w:fill="auto"/>
        </w:tcPr>
        <w:p w14:paraId="19FB3F8F" w14:textId="77777777" w:rsidR="00A54336" w:rsidRPr="00860C39" w:rsidRDefault="00C57532" w:rsidP="00A54336">
          <w:pPr>
            <w:pStyle w:val="Huisstijl-Rubricering"/>
          </w:pPr>
          <w:sdt>
            <w:sdtPr>
              <w:alias w:val="type document merking voettekst"/>
              <w:tag w:val="type document merking voettekst"/>
              <w:id w:val="193815081"/>
              <w:placeholder>
                <w:docPart w:val="DefaultPlaceholder_22675703"/>
              </w:placeholder>
              <w:showingPlcHdr/>
              <w:dataBinding w:xpath="/Template[1]/type_document[1]/merking[1]" w:storeItemID="{F61F4B0B-054A-4A09-B9E1-D5B328AFBD25}"/>
              <w:text/>
            </w:sdtPr>
            <w:sdtEndPr/>
            <w:sdtContent>
              <w:r w:rsidR="007F4D26" w:rsidRPr="00860C39">
                <w:t xml:space="preserve"> </w:t>
              </w:r>
            </w:sdtContent>
          </w:sdt>
        </w:p>
        <w:p w14:paraId="56C21702" w14:textId="77777777" w:rsidR="00013862" w:rsidRDefault="00013862" w:rsidP="00023E9A">
          <w:pPr>
            <w:pStyle w:val="Huisstijl-Rubricering"/>
          </w:pPr>
        </w:p>
      </w:tc>
      <w:tc>
        <w:tcPr>
          <w:tcW w:w="2245" w:type="dxa"/>
        </w:tcPr>
        <w:p w14:paraId="6EF97B32" w14:textId="77777777" w:rsidR="00013862" w:rsidRDefault="00C57532" w:rsidP="00023E9A">
          <w:pPr>
            <w:pStyle w:val="Huisstijl-Paginanummering"/>
          </w:pPr>
          <w:sdt>
            <w:sdtPr>
              <w:rPr>
                <w:rStyle w:val="Huisstijl-GegevenCharChar"/>
              </w:rPr>
              <w:alias w:val="Pagina"/>
              <w:tag w:val="Pagina"/>
              <w:id w:val="-998493723"/>
              <w:dataBinding w:xpath="/TranslationItems[1]/pagina[1]" w:storeItemID="{AF012829-E6A5-4649-9F09-720574B7D9D8}"/>
              <w:text/>
            </w:sdtPr>
            <w:sdtEndPr>
              <w:rPr>
                <w:rStyle w:val="Huisstijl-GegevenCharChar"/>
              </w:rPr>
            </w:sdtEndPr>
            <w:sdtContent>
              <w:r w:rsidR="00013862" w:rsidRPr="00CD362D">
                <w:rPr>
                  <w:rStyle w:val="Huisstijl-GegevenCharChar"/>
                </w:rPr>
                <w:t>Pagina</w:t>
              </w:r>
            </w:sdtContent>
          </w:sdt>
          <w:r w:rsidR="00013862" w:rsidRPr="00CD362D">
            <w:rPr>
              <w:rStyle w:val="Huisstijl-GegevenCharChar"/>
            </w:rPr>
            <w:t xml:space="preserve"> </w:t>
          </w:r>
          <w:r w:rsidR="006B2A17">
            <w:fldChar w:fldCharType="begin"/>
          </w:r>
          <w:r w:rsidR="006B2A17">
            <w:instrText xml:space="preserve"> PAGE   \* MERGEFORMAT </w:instrText>
          </w:r>
          <w:r w:rsidR="006B2A17">
            <w:fldChar w:fldCharType="separate"/>
          </w:r>
          <w:r w:rsidR="00266D97" w:rsidRPr="00266D97">
            <w:rPr>
              <w:rStyle w:val="Huisstijl-GegevenCharChar"/>
            </w:rPr>
            <w:t>1</w:t>
          </w:r>
          <w:r w:rsidR="006B2A17">
            <w:rPr>
              <w:rStyle w:val="Huisstijl-GegevenCharChar"/>
            </w:rPr>
            <w:fldChar w:fldCharType="end"/>
          </w:r>
          <w:r w:rsidR="00013862" w:rsidRPr="00CD362D">
            <w:rPr>
              <w:rStyle w:val="Huisstijl-GegevenCharChar"/>
            </w:rPr>
            <w:t xml:space="preserve"> </w:t>
          </w:r>
          <w:sdt>
            <w:sdtPr>
              <w:rPr>
                <w:rStyle w:val="Huisstijl-GegevenCharChar"/>
              </w:rPr>
              <w:alias w:val="van"/>
              <w:tag w:val="van"/>
              <w:id w:val="-1569875056"/>
              <w:dataBinding w:xpath="/TranslationItems[1]/van[1]" w:storeItemID="{AF012829-E6A5-4649-9F09-720574B7D9D8}"/>
              <w:text/>
            </w:sdtPr>
            <w:sdtEndPr>
              <w:rPr>
                <w:rStyle w:val="Huisstijl-GegevenCharChar"/>
              </w:rPr>
            </w:sdtEndPr>
            <w:sdtContent>
              <w:r w:rsidR="00013862" w:rsidRPr="00CD362D">
                <w:rPr>
                  <w:rStyle w:val="Huisstijl-GegevenCharChar"/>
                </w:rPr>
                <w:t>van</w:t>
              </w:r>
            </w:sdtContent>
          </w:sdt>
          <w:r w:rsidR="00013862">
            <w:t xml:space="preserve"> </w:t>
          </w:r>
          <w:r>
            <w:fldChar w:fldCharType="begin"/>
          </w:r>
          <w:r>
            <w:instrText xml:space="preserve"> NUMPAGES   \* MERGEFORMAT </w:instrText>
          </w:r>
          <w:r>
            <w:fldChar w:fldCharType="separate"/>
          </w:r>
          <w:r w:rsidR="00266D97">
            <w:t>2</w:t>
          </w:r>
          <w:r>
            <w:fldChar w:fldCharType="end"/>
          </w:r>
        </w:p>
      </w:tc>
    </w:tr>
  </w:tbl>
  <w:p w14:paraId="0F312C18" w14:textId="77777777" w:rsidR="00013862" w:rsidRPr="00BC3B53" w:rsidRDefault="00013862"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188A" w14:textId="77777777" w:rsidR="00C542D3" w:rsidRDefault="00C542D3">
      <w:r>
        <w:separator/>
      </w:r>
    </w:p>
    <w:p w14:paraId="48566CEE" w14:textId="77777777" w:rsidR="00C542D3" w:rsidRDefault="00C542D3"/>
  </w:footnote>
  <w:footnote w:type="continuationSeparator" w:id="0">
    <w:p w14:paraId="5B99AAA5" w14:textId="77777777" w:rsidR="00C542D3" w:rsidRDefault="00C542D3">
      <w:r>
        <w:continuationSeparator/>
      </w:r>
    </w:p>
    <w:p w14:paraId="31346704" w14:textId="77777777" w:rsidR="00C542D3" w:rsidRDefault="00C54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CC93" w14:textId="77777777" w:rsidR="00013862" w:rsidRDefault="00013862">
    <w:pPr>
      <w:pStyle w:val="Koptekst"/>
    </w:pPr>
  </w:p>
  <w:p w14:paraId="7AF31690" w14:textId="77777777" w:rsidR="00013862" w:rsidRDefault="000138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D78C" w14:textId="77777777" w:rsidR="004F44C2" w:rsidRDefault="00444E27" w:rsidP="004F44C2">
    <w:pPr>
      <w:pStyle w:val="Koptekst"/>
      <w:rPr>
        <w:rFonts w:cs="Verdana-Bold"/>
        <w:b/>
        <w:bCs/>
        <w:smallCaps/>
        <w:szCs w:val="18"/>
      </w:rPr>
    </w:pPr>
    <w:r>
      <mc:AlternateContent>
        <mc:Choice Requires="wps">
          <w:drawing>
            <wp:anchor distT="0" distB="0" distL="114300" distR="114300" simplePos="0" relativeHeight="251660800" behindDoc="0" locked="0" layoutInCell="1" allowOverlap="1" wp14:anchorId="1EABE74B" wp14:editId="72EF744B">
              <wp:simplePos x="0" y="0"/>
              <wp:positionH relativeFrom="column">
                <wp:posOffset>2609850</wp:posOffset>
              </wp:positionH>
              <wp:positionV relativeFrom="page">
                <wp:posOffset>63500</wp:posOffset>
              </wp:positionV>
              <wp:extent cx="4025900" cy="1746250"/>
              <wp:effectExtent l="0" t="0" r="3175"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444E27" w14:paraId="3988B29D" w14:textId="77777777">
                            <w:trPr>
                              <w:trHeight w:val="2636"/>
                            </w:trPr>
                            <w:tc>
                              <w:tcPr>
                                <w:tcW w:w="737" w:type="dxa"/>
                                <w:shd w:val="clear" w:color="auto" w:fill="auto"/>
                              </w:tcPr>
                              <w:p w14:paraId="68053924" w14:textId="77777777" w:rsidR="00444E27" w:rsidRDefault="00444E27" w:rsidP="00B42DFA">
                                <w:pPr>
                                  <w:spacing w:line="240" w:lineRule="auto"/>
                                </w:pPr>
                                <w:r>
                                  <w:t xml:space="preserve">  </w:t>
                                </w:r>
                              </w:p>
                            </w:tc>
                            <w:tc>
                              <w:tcPr>
                                <w:tcW w:w="5263" w:type="dxa"/>
                                <w:shd w:val="clear" w:color="auto" w:fill="auto"/>
                              </w:tcPr>
                              <w:p w14:paraId="2B6E1782" w14:textId="77777777" w:rsidR="00444E27" w:rsidRPr="004A37C5" w:rsidRDefault="00444E27" w:rsidP="00B42DFA">
                                <w:pPr>
                                  <w:spacing w:line="240" w:lineRule="auto"/>
                                  <w:rPr>
                                    <w:b/>
                                  </w:rPr>
                                </w:pPr>
                              </w:p>
                            </w:tc>
                          </w:tr>
                        </w:tbl>
                        <w:p w14:paraId="4C390973" w14:textId="77777777" w:rsidR="00444E27" w:rsidRDefault="00444E27" w:rsidP="00444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BE74B" id="_x0000_t202" coordsize="21600,21600" o:spt="202" path="m,l,21600r21600,l21600,xe">
              <v:stroke joinstyle="miter"/>
              <v:path gradientshapeok="t" o:connecttype="rect"/>
            </v:shapetype>
            <v:shape id="Text Box 31" o:spid="_x0000_s1026" type="#_x0000_t202" style="position:absolute;margin-left:205.5pt;margin-top:5pt;width:317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444E27" w14:paraId="3988B29D" w14:textId="77777777">
                      <w:trPr>
                        <w:trHeight w:val="2636"/>
                      </w:trPr>
                      <w:tc>
                        <w:tcPr>
                          <w:tcW w:w="737" w:type="dxa"/>
                          <w:shd w:val="clear" w:color="auto" w:fill="auto"/>
                        </w:tcPr>
                        <w:p w14:paraId="68053924" w14:textId="77777777" w:rsidR="00444E27" w:rsidRDefault="00444E27" w:rsidP="00B42DFA">
                          <w:pPr>
                            <w:spacing w:line="240" w:lineRule="auto"/>
                          </w:pPr>
                          <w:r>
                            <w:t xml:space="preserve">  </w:t>
                          </w:r>
                        </w:p>
                      </w:tc>
                      <w:tc>
                        <w:tcPr>
                          <w:tcW w:w="5263" w:type="dxa"/>
                          <w:shd w:val="clear" w:color="auto" w:fill="auto"/>
                        </w:tcPr>
                        <w:p w14:paraId="2B6E1782" w14:textId="77777777" w:rsidR="00444E27" w:rsidRPr="004A37C5" w:rsidRDefault="00444E27" w:rsidP="00B42DFA">
                          <w:pPr>
                            <w:spacing w:line="240" w:lineRule="auto"/>
                            <w:rPr>
                              <w:b/>
                            </w:rPr>
                          </w:pPr>
                        </w:p>
                      </w:tc>
                    </w:tr>
                  </w:tbl>
                  <w:p w14:paraId="4C390973" w14:textId="77777777" w:rsidR="00444E27" w:rsidRDefault="00444E27" w:rsidP="00444E27"/>
                </w:txbxContent>
              </v:textbox>
              <w10:wrap anchory="page"/>
            </v:shape>
          </w:pict>
        </mc:Fallback>
      </mc:AlternateContent>
    </w:r>
    <w:r w:rsidR="00521F34">
      <w:rPr>
        <w:rFonts w:cs="Verdana-Bold"/>
        <w:b/>
        <w:bCs/>
        <w:smallCaps/>
        <w:szCs w:val="18"/>
      </w:rPr>
      <mc:AlternateContent>
        <mc:Choice Requires="wps">
          <w:drawing>
            <wp:anchor distT="0" distB="0" distL="114300" distR="114300" simplePos="0" relativeHeight="251657728" behindDoc="0" locked="0" layoutInCell="1" allowOverlap="1" wp14:anchorId="43D4D9D9" wp14:editId="1D80D776">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4F44C2" w:rsidRPr="00496319" w14:paraId="1BBF7E20" w14:textId="77777777">
                            <w:tc>
                              <w:tcPr>
                                <w:tcW w:w="2160" w:type="dxa"/>
                                <w:shd w:val="clear" w:color="auto" w:fill="auto"/>
                              </w:tcPr>
                              <w:sdt>
                                <w:sdtPr>
                                  <w:rPr>
                                    <w:b/>
                                  </w:rPr>
                                  <w:alias w:val="afzend organisatie naam pag2"/>
                                  <w:tag w:val="afzend organisatie naam pag2"/>
                                  <w:id w:val="283360754"/>
                                  <w:placeholder>
                                    <w:docPart w:val="DefaultPlaceholder_22675703"/>
                                  </w:placeholder>
                                  <w:dataBinding w:xpath="/Template[1]/afzendgegevens[1]/organisatie[1]/naam[1]" w:storeItemID="{F61F4B0B-054A-4A09-B9E1-D5B328AFBD25}"/>
                                  <w:text/>
                                </w:sdtPr>
                                <w:sdtEndPr/>
                                <w:sdtContent>
                                  <w:p w14:paraId="198B9AD4" w14:textId="77777777" w:rsidR="004F44C2" w:rsidRPr="00F93F9E" w:rsidRDefault="007F4D26" w:rsidP="004F44C2">
                                    <w:pPr>
                                      <w:pStyle w:val="Huisstijl-Adres"/>
                                    </w:pPr>
                                    <w:r>
                                      <w:rPr>
                                        <w:b/>
                                      </w:rPr>
                                      <w:t>Kabinet Minister-President</w:t>
                                    </w:r>
                                  </w:p>
                                </w:sdtContent>
                              </w:sdt>
                            </w:tc>
                          </w:tr>
                          <w:tr w:rsidR="004F44C2" w:rsidRPr="00496319" w14:paraId="18128D38" w14:textId="77777777">
                            <w:tc>
                              <w:tcPr>
                                <w:tcW w:w="2160" w:type="dxa"/>
                                <w:shd w:val="clear" w:color="auto" w:fill="auto"/>
                              </w:tcPr>
                              <w:p w14:paraId="1C565390" w14:textId="77777777" w:rsidR="00617EE4" w:rsidRPr="000A174A" w:rsidRDefault="00C57532" w:rsidP="00617EE4">
                                <w:pPr>
                                  <w:pStyle w:val="Huisstijl-Kopje"/>
                                </w:pPr>
                                <w:sdt>
                                  <w:sdtPr>
                                    <w:alias w:val="datum p2"/>
                                    <w:tag w:val="datum p2"/>
                                    <w:id w:val="936791048"/>
                                    <w:placeholder>
                                      <w:docPart w:val="DefaultPlaceholder_1082065158"/>
                                    </w:placeholder>
                                    <w:dataBinding w:xpath="/TranslationItems[1]/datum[1]" w:storeItemID="{AF012829-E6A5-4649-9F09-720574B7D9D8}"/>
                                    <w:text/>
                                  </w:sdtPr>
                                  <w:sdtEndPr/>
                                  <w:sdtContent>
                                    <w:r w:rsidR="00617EE4" w:rsidRPr="000A174A">
                                      <w:t>Datum</w:t>
                                    </w:r>
                                  </w:sdtContent>
                                </w:sdt>
                                <w:r w:rsidR="00617EE4">
                                  <w:t xml:space="preserve"> </w:t>
                                </w:r>
                              </w:p>
                              <w:p w14:paraId="36D08F28" w14:textId="77777777" w:rsidR="00617EE4" w:rsidRDefault="00C57532" w:rsidP="00617EE4">
                                <w:pPr>
                                  <w:pStyle w:val="Huisstijl-Gegeven"/>
                                </w:pPr>
                                <w:sdt>
                                  <w:sdtPr>
                                    <w:alias w:val="referentiegegevens datum pag2"/>
                                    <w:tag w:val="referentiegegevens datum pag2"/>
                                    <w:id w:val="283360756"/>
                                    <w:placeholder>
                                      <w:docPart w:val="DefaultPlaceholder_22675703"/>
                                    </w:placeholder>
                                    <w:dataBinding w:xpath="/Template[1]/referentiegegevens[1]/datum[1]" w:storeItemID="{F61F4B0B-054A-4A09-B9E1-D5B328AFBD25}"/>
                                    <w:text/>
                                  </w:sdtPr>
                                  <w:sdtEndPr/>
                                  <w:sdtContent>
                                    <w:r w:rsidR="007F4D26">
                                      <w:t>3 juli 2024</w:t>
                                    </w:r>
                                  </w:sdtContent>
                                </w:sdt>
                                <w:r w:rsidR="00066F22">
                                  <w:t xml:space="preserve"> </w:t>
                                </w:r>
                              </w:p>
                              <w:sdt>
                                <w:sdtPr>
                                  <w:alias w:val="onzereferentie p2"/>
                                  <w:tag w:val="onzereferentie p2"/>
                                  <w:id w:val="1277833392"/>
                                  <w:placeholder>
                                    <w:docPart w:val="DefaultPlaceholder_1082065158"/>
                                  </w:placeholder>
                                  <w:dataBinding w:xpath="/TranslationItems[1]/onze_referentie[1]" w:storeItemID="{AF012829-E6A5-4649-9F09-720574B7D9D8}"/>
                                  <w:text/>
                                </w:sdtPr>
                                <w:sdtEndPr/>
                                <w:sdtContent>
                                  <w:p w14:paraId="7A10D52F" w14:textId="77777777" w:rsidR="00617EE4" w:rsidRDefault="00EA5E52" w:rsidP="00617EE4">
                                    <w:pPr>
                                      <w:pStyle w:val="Huisstijl-Kopje"/>
                                    </w:pPr>
                                    <w:r>
                                      <w:t>Onze referentie</w:t>
                                    </w:r>
                                  </w:p>
                                </w:sdtContent>
                              </w:sdt>
                              <w:p w14:paraId="72CF5C3D" w14:textId="77777777" w:rsidR="00565FDE" w:rsidRPr="00E076B8" w:rsidRDefault="00C57532" w:rsidP="00B8431D">
                                <w:pPr>
                                  <w:pStyle w:val="Huisstijl-Gegeven"/>
                                </w:pPr>
                                <w:sdt>
                                  <w:sdtPr>
                                    <w:alias w:val="referentiegegevens onze referentie pag2"/>
                                    <w:tag w:val="referentiegegevens onze referentie pag2"/>
                                    <w:id w:val="283360755"/>
                                    <w:placeholder>
                                      <w:docPart w:val="DefaultPlaceholder_22675703"/>
                                    </w:placeholder>
                                    <w:dataBinding w:xpath="/Template[1]/referentiegegevens[1]/onze_referentie[1]" w:storeItemID="{F61F4B0B-054A-4A09-B9E1-D5B328AFBD25}"/>
                                    <w:text/>
                                  </w:sdtPr>
                                  <w:sdtEndPr/>
                                  <w:sdtContent>
                                    <w:r w:rsidR="007F4D26">
                                      <w:t>4408323</w:t>
                                    </w:r>
                                  </w:sdtContent>
                                </w:sdt>
                                <w:r w:rsidR="00066F22">
                                  <w:t xml:space="preserve"> </w:t>
                                </w:r>
                              </w:p>
                            </w:tc>
                          </w:tr>
                          <w:tr w:rsidR="004F44C2" w14:paraId="5FD50F5B" w14:textId="77777777">
                            <w:trPr>
                              <w:trHeight w:val="930"/>
                            </w:trPr>
                            <w:tc>
                              <w:tcPr>
                                <w:tcW w:w="2160" w:type="dxa"/>
                                <w:shd w:val="clear" w:color="auto" w:fill="auto"/>
                              </w:tcPr>
                              <w:p w14:paraId="1AC056F7" w14:textId="77777777" w:rsidR="004F44C2" w:rsidRDefault="004F44C2" w:rsidP="004F44C2">
                                <w:pPr>
                                  <w:pStyle w:val="Huisstijl-Voorwaarden"/>
                                </w:pPr>
                              </w:p>
                            </w:tc>
                          </w:tr>
                        </w:tbl>
                        <w:p w14:paraId="0BBAF6CB" w14:textId="77777777" w:rsidR="004F44C2" w:rsidRDefault="004F44C2"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D9D9" id="Text Box 32" o:spid="_x0000_s1027" type="#_x0000_t202" style="position:absolute;margin-left:380.5pt;margin-top:148.35pt;width:117.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4F44C2" w:rsidRPr="00496319" w14:paraId="1BBF7E20" w14:textId="77777777">
                      <w:tc>
                        <w:tcPr>
                          <w:tcW w:w="2160" w:type="dxa"/>
                          <w:shd w:val="clear" w:color="auto" w:fill="auto"/>
                        </w:tcPr>
                        <w:sdt>
                          <w:sdtPr>
                            <w:rPr>
                              <w:b/>
                            </w:rPr>
                            <w:alias w:val="afzend organisatie naam pag2"/>
                            <w:tag w:val="afzend organisatie naam pag2"/>
                            <w:id w:val="283360754"/>
                            <w:placeholder>
                              <w:docPart w:val="DefaultPlaceholder_22675703"/>
                            </w:placeholder>
                            <w:dataBinding w:xpath="/Template[1]/afzendgegevens[1]/organisatie[1]/naam[1]" w:storeItemID="{F61F4B0B-054A-4A09-B9E1-D5B328AFBD25}"/>
                            <w:text/>
                          </w:sdtPr>
                          <w:sdtEndPr/>
                          <w:sdtContent>
                            <w:p w14:paraId="198B9AD4" w14:textId="77777777" w:rsidR="004F44C2" w:rsidRPr="00F93F9E" w:rsidRDefault="007F4D26" w:rsidP="004F44C2">
                              <w:pPr>
                                <w:pStyle w:val="Huisstijl-Adres"/>
                              </w:pPr>
                              <w:r>
                                <w:rPr>
                                  <w:b/>
                                </w:rPr>
                                <w:t>Kabinet Minister-President</w:t>
                              </w:r>
                            </w:p>
                          </w:sdtContent>
                        </w:sdt>
                      </w:tc>
                    </w:tr>
                    <w:tr w:rsidR="004F44C2" w:rsidRPr="00496319" w14:paraId="18128D38" w14:textId="77777777">
                      <w:tc>
                        <w:tcPr>
                          <w:tcW w:w="2160" w:type="dxa"/>
                          <w:shd w:val="clear" w:color="auto" w:fill="auto"/>
                        </w:tcPr>
                        <w:p w14:paraId="1C565390" w14:textId="77777777" w:rsidR="00617EE4" w:rsidRPr="000A174A" w:rsidRDefault="00C57532" w:rsidP="00617EE4">
                          <w:pPr>
                            <w:pStyle w:val="Huisstijl-Kopje"/>
                          </w:pPr>
                          <w:sdt>
                            <w:sdtPr>
                              <w:alias w:val="datum p2"/>
                              <w:tag w:val="datum p2"/>
                              <w:id w:val="936791048"/>
                              <w:placeholder>
                                <w:docPart w:val="DefaultPlaceholder_1082065158"/>
                              </w:placeholder>
                              <w:dataBinding w:xpath="/TranslationItems[1]/datum[1]" w:storeItemID="{AF012829-E6A5-4649-9F09-720574B7D9D8}"/>
                              <w:text/>
                            </w:sdtPr>
                            <w:sdtEndPr/>
                            <w:sdtContent>
                              <w:r w:rsidR="00617EE4" w:rsidRPr="000A174A">
                                <w:t>Datum</w:t>
                              </w:r>
                            </w:sdtContent>
                          </w:sdt>
                          <w:r w:rsidR="00617EE4">
                            <w:t xml:space="preserve"> </w:t>
                          </w:r>
                        </w:p>
                        <w:p w14:paraId="36D08F28" w14:textId="77777777" w:rsidR="00617EE4" w:rsidRDefault="00C57532" w:rsidP="00617EE4">
                          <w:pPr>
                            <w:pStyle w:val="Huisstijl-Gegeven"/>
                          </w:pPr>
                          <w:sdt>
                            <w:sdtPr>
                              <w:alias w:val="referentiegegevens datum pag2"/>
                              <w:tag w:val="referentiegegevens datum pag2"/>
                              <w:id w:val="283360756"/>
                              <w:placeholder>
                                <w:docPart w:val="DefaultPlaceholder_22675703"/>
                              </w:placeholder>
                              <w:dataBinding w:xpath="/Template[1]/referentiegegevens[1]/datum[1]" w:storeItemID="{F61F4B0B-054A-4A09-B9E1-D5B328AFBD25}"/>
                              <w:text/>
                            </w:sdtPr>
                            <w:sdtEndPr/>
                            <w:sdtContent>
                              <w:r w:rsidR="007F4D26">
                                <w:t>3 juli 2024</w:t>
                              </w:r>
                            </w:sdtContent>
                          </w:sdt>
                          <w:r w:rsidR="00066F22">
                            <w:t xml:space="preserve"> </w:t>
                          </w:r>
                        </w:p>
                        <w:sdt>
                          <w:sdtPr>
                            <w:alias w:val="onzereferentie p2"/>
                            <w:tag w:val="onzereferentie p2"/>
                            <w:id w:val="1277833392"/>
                            <w:placeholder>
                              <w:docPart w:val="DefaultPlaceholder_1082065158"/>
                            </w:placeholder>
                            <w:dataBinding w:xpath="/TranslationItems[1]/onze_referentie[1]" w:storeItemID="{AF012829-E6A5-4649-9F09-720574B7D9D8}"/>
                            <w:text/>
                          </w:sdtPr>
                          <w:sdtEndPr/>
                          <w:sdtContent>
                            <w:p w14:paraId="7A10D52F" w14:textId="77777777" w:rsidR="00617EE4" w:rsidRDefault="00EA5E52" w:rsidP="00617EE4">
                              <w:pPr>
                                <w:pStyle w:val="Huisstijl-Kopje"/>
                              </w:pPr>
                              <w:r>
                                <w:t>Onze referentie</w:t>
                              </w:r>
                            </w:p>
                          </w:sdtContent>
                        </w:sdt>
                        <w:p w14:paraId="72CF5C3D" w14:textId="77777777" w:rsidR="00565FDE" w:rsidRPr="00E076B8" w:rsidRDefault="00C57532" w:rsidP="00B8431D">
                          <w:pPr>
                            <w:pStyle w:val="Huisstijl-Gegeven"/>
                          </w:pPr>
                          <w:sdt>
                            <w:sdtPr>
                              <w:alias w:val="referentiegegevens onze referentie pag2"/>
                              <w:tag w:val="referentiegegevens onze referentie pag2"/>
                              <w:id w:val="283360755"/>
                              <w:placeholder>
                                <w:docPart w:val="DefaultPlaceholder_22675703"/>
                              </w:placeholder>
                              <w:dataBinding w:xpath="/Template[1]/referentiegegevens[1]/onze_referentie[1]" w:storeItemID="{F61F4B0B-054A-4A09-B9E1-D5B328AFBD25}"/>
                              <w:text/>
                            </w:sdtPr>
                            <w:sdtEndPr/>
                            <w:sdtContent>
                              <w:r w:rsidR="007F4D26">
                                <w:t>4408323</w:t>
                              </w:r>
                            </w:sdtContent>
                          </w:sdt>
                          <w:r w:rsidR="00066F22">
                            <w:t xml:space="preserve"> </w:t>
                          </w:r>
                        </w:p>
                      </w:tc>
                    </w:tr>
                    <w:tr w:rsidR="004F44C2" w14:paraId="5FD50F5B" w14:textId="77777777">
                      <w:trPr>
                        <w:trHeight w:val="930"/>
                      </w:trPr>
                      <w:tc>
                        <w:tcPr>
                          <w:tcW w:w="2160" w:type="dxa"/>
                          <w:shd w:val="clear" w:color="auto" w:fill="auto"/>
                        </w:tcPr>
                        <w:p w14:paraId="1AC056F7" w14:textId="77777777" w:rsidR="004F44C2" w:rsidRDefault="004F44C2" w:rsidP="004F44C2">
                          <w:pPr>
                            <w:pStyle w:val="Huisstijl-Voorwaarden"/>
                          </w:pPr>
                        </w:p>
                      </w:tc>
                    </w:tr>
                  </w:tbl>
                  <w:p w14:paraId="0BBAF6CB" w14:textId="77777777" w:rsidR="004F44C2" w:rsidRDefault="004F44C2"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4F44C2" w:rsidRPr="00275984" w14:paraId="0D481522" w14:textId="77777777">
      <w:trPr>
        <w:trHeight w:hRule="exact" w:val="400"/>
      </w:trPr>
      <w:tc>
        <w:tcPr>
          <w:tcW w:w="7520" w:type="dxa"/>
          <w:shd w:val="clear" w:color="auto" w:fill="auto"/>
        </w:tcPr>
        <w:p w14:paraId="7DE9CC1B" w14:textId="77777777" w:rsidR="004F44C2" w:rsidRPr="00275984" w:rsidRDefault="004F44C2" w:rsidP="004F44C2">
          <w:pPr>
            <w:spacing w:line="240" w:lineRule="auto"/>
            <w:rPr>
              <w:sz w:val="12"/>
              <w:szCs w:val="12"/>
            </w:rPr>
          </w:pPr>
        </w:p>
      </w:tc>
    </w:tr>
  </w:tbl>
  <w:p w14:paraId="215F6D6E" w14:textId="77777777" w:rsidR="00A54336" w:rsidRPr="00EC47BE" w:rsidRDefault="00C57532" w:rsidP="00A54336">
    <w:pPr>
      <w:pStyle w:val="Huisstijl-Rubricering"/>
    </w:pPr>
    <w:sdt>
      <w:sdtPr>
        <w:alias w:val="type document merking pag2"/>
        <w:tag w:val="type document merking pag2"/>
        <w:id w:val="283360753"/>
        <w:placeholder>
          <w:docPart w:val="DefaultPlaceholder_22675703"/>
        </w:placeholder>
        <w:showingPlcHdr/>
        <w:dataBinding w:xpath="/Template[1]/type_document[1]/merking[1]" w:storeItemID="{F61F4B0B-054A-4A09-B9E1-D5B328AFBD25}"/>
        <w:text/>
      </w:sdtPr>
      <w:sdtEndPr/>
      <w:sdtContent>
        <w:r w:rsidR="007F4D26" w:rsidRPr="00860C39">
          <w:t xml:space="preserve"> </w:t>
        </w:r>
      </w:sdtContent>
    </w:sdt>
  </w:p>
  <w:p w14:paraId="64F5D1A7" w14:textId="77777777" w:rsidR="004F44C2" w:rsidRDefault="00554FAD" w:rsidP="00811E4A">
    <w:pPr>
      <w:pStyle w:val="Huisstijl-Rubricering"/>
      <w:tabs>
        <w:tab w:val="left" w:pos="2055"/>
      </w:tabs>
    </w:pPr>
    <w:r>
      <w:t xml:space="preserve"> </w:t>
    </w:r>
    <w:r w:rsidR="00811E4A">
      <w:tab/>
    </w:r>
  </w:p>
  <w:p w14:paraId="4578D274" w14:textId="77777777" w:rsidR="004F44C2" w:rsidRDefault="004F44C2" w:rsidP="004F44C2"/>
  <w:p w14:paraId="472E7D5D" w14:textId="77777777" w:rsidR="00122800" w:rsidRPr="00740712" w:rsidRDefault="00122800" w:rsidP="004F44C2"/>
  <w:p w14:paraId="5D8C2EBA" w14:textId="77777777" w:rsidR="004F44C2" w:rsidRPr="00217880" w:rsidRDefault="004F44C2"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3DB" w14:textId="77777777" w:rsidR="00013862" w:rsidRPr="008A1F19" w:rsidRDefault="00521F34" w:rsidP="00BC4AE3">
    <w:pPr>
      <w:pStyle w:val="Koptekst"/>
    </w:pPr>
    <w:r>
      <mc:AlternateContent>
        <mc:Choice Requires="wps">
          <w:drawing>
            <wp:anchor distT="0" distB="0" distL="114300" distR="114300" simplePos="0" relativeHeight="251658752" behindDoc="0" locked="0" layoutInCell="1" allowOverlap="1" wp14:anchorId="57B63D1C" wp14:editId="29121076">
              <wp:simplePos x="0" y="0"/>
              <wp:positionH relativeFrom="column">
                <wp:posOffset>4832985</wp:posOffset>
              </wp:positionH>
              <wp:positionV relativeFrom="page">
                <wp:posOffset>1882140</wp:posOffset>
              </wp:positionV>
              <wp:extent cx="1492250" cy="8096250"/>
              <wp:effectExtent l="3810" t="0" r="0" b="381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934FD" w:rsidRPr="008A1F19" w14:paraId="7AAD0053" w14:textId="77777777">
                            <w:tc>
                              <w:tcPr>
                                <w:tcW w:w="2160" w:type="dxa"/>
                                <w:shd w:val="clear" w:color="auto" w:fill="auto"/>
                              </w:tcPr>
                              <w:p w14:paraId="2A9FC467" w14:textId="77777777" w:rsidR="00D53D03" w:rsidRDefault="00C57532" w:rsidP="00000AF3">
                                <w:pPr>
                                  <w:pStyle w:val="Huisstijl-Adres"/>
                                  <w:rPr>
                                    <w:b/>
                                  </w:rPr>
                                </w:pPr>
                                <w:sdt>
                                  <w:sdtPr>
                                    <w:rPr>
                                      <w:b/>
                                    </w:rPr>
                                    <w:alias w:val="afzend gegevens naam organisatie"/>
                                    <w:tag w:val="naam organisatie"/>
                                    <w:id w:val="194130784"/>
                                    <w:placeholder>
                                      <w:docPart w:val="DefaultPlaceholder_22675703"/>
                                    </w:placeholder>
                                    <w:dataBinding w:xpath="/Template[1]/afzendgegevens[1]/organisatie[1]/naam[1]" w:storeItemID="{F61F4B0B-054A-4A09-B9E1-D5B328AFBD25}"/>
                                    <w:text/>
                                  </w:sdtPr>
                                  <w:sdtEndPr/>
                                  <w:sdtContent>
                                    <w:r w:rsidR="007F4D26">
                                      <w:rPr>
                                        <w:b/>
                                      </w:rPr>
                                      <w:t>Kabinet Minister-President</w:t>
                                    </w:r>
                                  </w:sdtContent>
                                </w:sdt>
                              </w:p>
                              <w:p w14:paraId="4E3E6DBF" w14:textId="77777777" w:rsidR="001934FD" w:rsidRPr="00136797" w:rsidRDefault="00C57532" w:rsidP="00000AF3">
                                <w:pPr>
                                  <w:pStyle w:val="Huisstijl-Adres"/>
                                </w:pPr>
                                <w:sdt>
                                  <w:sdtPr>
                                    <w:alias w:val="afzendgegevens straat"/>
                                    <w:tag w:val="afzendgegevens straat"/>
                                    <w:id w:val="194484315"/>
                                    <w:placeholder>
                                      <w:docPart w:val="DefaultPlaceholder_22675703"/>
                                    </w:placeholder>
                                    <w:dataBinding w:xpath="/Template[1]/afzendgegevens[1]/bezoekadres[1]/straat[1]" w:storeItemID="{F61F4B0B-054A-4A09-B9E1-D5B328AFBD25}"/>
                                    <w:text/>
                                  </w:sdtPr>
                                  <w:sdtEndPr/>
                                  <w:sdtContent>
                                    <w:r w:rsidR="007F4D26">
                                      <w:t>Binnenhof 19</w:t>
                                    </w:r>
                                  </w:sdtContent>
                                </w:sdt>
                                <w:r w:rsidR="001934FD" w:rsidRPr="008A1F19">
                                  <w:t xml:space="preserve">  </w:t>
                                </w:r>
                                <w:r w:rsidR="001934FD" w:rsidRPr="008A1F19">
                                  <w:br/>
                                </w:r>
                                <w:sdt>
                                  <w:sdtPr>
                                    <w:alias w:val="afzendgegevens postcode"/>
                                    <w:tag w:val="afzendgegevens postcode"/>
                                    <w:id w:val="195188346"/>
                                    <w:placeholder>
                                      <w:docPart w:val="DefaultPlaceholder_22675703"/>
                                    </w:placeholder>
                                    <w:dataBinding w:xpath="/Template[1]/afzendgegevens[1]/bezoekadres[1]/postcode[1]" w:storeItemID="{F61F4B0B-054A-4A09-B9E1-D5B328AFBD25}"/>
                                    <w:text/>
                                  </w:sdtPr>
                                  <w:sdtEndPr/>
                                  <w:sdtContent>
                                    <w:r w:rsidR="007F4D26">
                                      <w:t>2513 AA  Den Haag</w:t>
                                    </w:r>
                                  </w:sdtContent>
                                </w:sdt>
                                <w:r w:rsidR="00122E9C">
                                  <w:t xml:space="preserve"> </w:t>
                                </w:r>
                                <w:r w:rsidR="001934FD" w:rsidRPr="008A1F19">
                                  <w:br/>
                                </w:r>
                                <w:sdt>
                                  <w:sdtPr>
                                    <w:alias w:val="afzendgegevens postbus"/>
                                    <w:tag w:val="afzendgegevens postbus"/>
                                    <w:id w:val="195188347"/>
                                    <w:placeholder>
                                      <w:docPart w:val="DefaultPlaceholder_22675703"/>
                                    </w:placeholder>
                                    <w:dataBinding w:xpath="/Template[1]/afzendgegevens[1]/postadres[1]/postbus[1]" w:storeItemID="{F61F4B0B-054A-4A09-B9E1-D5B328AFBD25}"/>
                                    <w:text/>
                                  </w:sdtPr>
                                  <w:sdtEndPr/>
                                  <w:sdtContent>
                                    <w:r w:rsidR="007F4D26">
                                      <w:t>Postbus 20001</w:t>
                                    </w:r>
                                  </w:sdtContent>
                                </w:sdt>
                                <w:r w:rsidR="001934FD" w:rsidRPr="008A1F19">
                                  <w:t xml:space="preserve"> </w:t>
                                </w:r>
                                <w:r w:rsidR="001934FD" w:rsidRPr="008A1F19">
                                  <w:br/>
                                </w:r>
                                <w:sdt>
                                  <w:sdtPr>
                                    <w:alias w:val="afzendgegevens postcode postbus"/>
                                    <w:tag w:val="afzendgegevens postcode postbus"/>
                                    <w:id w:val="195188348"/>
                                    <w:placeholder>
                                      <w:docPart w:val="DefaultPlaceholder_22675703"/>
                                    </w:placeholder>
                                    <w:dataBinding w:xpath="/Template[1]/afzendgegevens[1]/postadres[1]/postcode[1]" w:storeItemID="{F61F4B0B-054A-4A09-B9E1-D5B328AFBD25}"/>
                                    <w:text/>
                                  </w:sdtPr>
                                  <w:sdtEndPr/>
                                  <w:sdtContent>
                                    <w:r w:rsidR="007F4D26">
                                      <w:t>2500 EA  Den Haag</w:t>
                                    </w:r>
                                  </w:sdtContent>
                                </w:sdt>
                                <w:r w:rsidR="00122E9C">
                                  <w:t xml:space="preserve"> </w:t>
                                </w:r>
                                <w:r w:rsidR="001934FD" w:rsidRPr="008A1F19">
                                  <w:br/>
                                </w:r>
                                <w:sdt>
                                  <w:sdtPr>
                                    <w:alias w:val="afzendgegevens internetadres"/>
                                    <w:tag w:val="afzendgegevens internetadres"/>
                                    <w:id w:val="194484316"/>
                                    <w:placeholder>
                                      <w:docPart w:val="DefaultPlaceholder_22675703"/>
                                    </w:placeholder>
                                    <w:dataBinding w:xpath="/Template[1]/afzendgegevens[1]/organisatie[1]/internetadres[1]" w:storeItemID="{F61F4B0B-054A-4A09-B9E1-D5B328AFBD25}"/>
                                    <w:text/>
                                  </w:sdtPr>
                                  <w:sdtEndPr/>
                                  <w:sdtContent>
                                    <w:r w:rsidR="007F4D26">
                                      <w:t>www.rijksoverheid.nl</w:t>
                                    </w:r>
                                  </w:sdtContent>
                                </w:sdt>
                              </w:p>
                              <w:p w14:paraId="4C05196B" w14:textId="77777777" w:rsidR="001934FD" w:rsidRPr="008A1F19" w:rsidRDefault="001934FD" w:rsidP="00000AF3">
                                <w:pPr>
                                  <w:pStyle w:val="Huisstijl-Adres"/>
                                </w:pPr>
                              </w:p>
                            </w:tc>
                          </w:tr>
                          <w:tr w:rsidR="001934FD" w:rsidRPr="008A1F19" w14:paraId="42EFFA46" w14:textId="77777777">
                            <w:trPr>
                              <w:trHeight w:hRule="exact" w:val="200"/>
                            </w:trPr>
                            <w:tc>
                              <w:tcPr>
                                <w:tcW w:w="2160" w:type="dxa"/>
                                <w:shd w:val="clear" w:color="auto" w:fill="auto"/>
                              </w:tcPr>
                              <w:p w14:paraId="59F263EA" w14:textId="77777777" w:rsidR="001934FD" w:rsidRPr="008A1F19" w:rsidRDefault="001934FD" w:rsidP="00000AF3">
                                <w:pPr>
                                  <w:rPr>
                                    <w:rFonts w:ascii="Calibri" w:hAnsi="Calibri"/>
                                  </w:rPr>
                                </w:pPr>
                              </w:p>
                            </w:tc>
                          </w:tr>
                          <w:tr w:rsidR="001934FD" w:rsidRPr="008A1F19" w14:paraId="3A7C4227" w14:textId="77777777">
                            <w:trPr>
                              <w:trHeight w:val="1740"/>
                            </w:trPr>
                            <w:tc>
                              <w:tcPr>
                                <w:tcW w:w="2160" w:type="dxa"/>
                                <w:shd w:val="clear" w:color="auto" w:fill="auto"/>
                              </w:tcPr>
                              <w:p w14:paraId="0B612959" w14:textId="77777777" w:rsidR="001934FD" w:rsidRPr="008A1F19" w:rsidRDefault="00C57532" w:rsidP="00000AF3">
                                <w:pPr>
                                  <w:pStyle w:val="Huisstijl-Kopje"/>
                                </w:pPr>
                                <w:sdt>
                                  <w:sdtPr>
                                    <w:alias w:val="Onze referentie"/>
                                    <w:tag w:val="Onze referentie"/>
                                    <w:id w:val="1199205972"/>
                                    <w:dataBinding w:xpath="/TranslationItems[1]/onze_referentie[1]" w:storeItemID="{AF012829-E6A5-4649-9F09-720574B7D9D8}"/>
                                    <w:text/>
                                  </w:sdtPr>
                                  <w:sdtEndPr/>
                                  <w:sdtContent>
                                    <w:r w:rsidR="001934FD" w:rsidRPr="008A1F19">
                                      <w:t>Onze referentie</w:t>
                                    </w:r>
                                  </w:sdtContent>
                                </w:sdt>
                                <w:r w:rsidR="001934FD" w:rsidRPr="008A1F19">
                                  <w:t xml:space="preserve"> </w:t>
                                </w:r>
                              </w:p>
                              <w:p w14:paraId="297BED9C" w14:textId="77777777" w:rsidR="001934FD" w:rsidRDefault="00C57532" w:rsidP="00136797">
                                <w:pPr>
                                  <w:pStyle w:val="Huisstijl-Gegeven"/>
                                </w:pPr>
                                <w:sdt>
                                  <w:sdtPr>
                                    <w:alias w:val="referentie gegevens onze referentie"/>
                                    <w:tag w:val="referentie gegevens onze referentie"/>
                                    <w:id w:val="193963299"/>
                                    <w:placeholder>
                                      <w:docPart w:val="DefaultPlaceholder_22675703"/>
                                    </w:placeholder>
                                    <w:dataBinding w:xpath="/Template[1]/referentiegegevens[1]/onze_referentie[1]" w:storeItemID="{F61F4B0B-054A-4A09-B9E1-D5B328AFBD25}"/>
                                    <w:text/>
                                  </w:sdtPr>
                                  <w:sdtEndPr/>
                                  <w:sdtContent>
                                    <w:r w:rsidR="007F4D26">
                                      <w:t>4408323</w:t>
                                    </w:r>
                                  </w:sdtContent>
                                </w:sdt>
                              </w:p>
                              <w:p w14:paraId="12574EF2" w14:textId="77777777" w:rsidR="001934FD" w:rsidRPr="008A1F19" w:rsidRDefault="001934FD" w:rsidP="00B8431D">
                                <w:pPr>
                                  <w:pStyle w:val="Huisstijl-Kopje"/>
                                </w:pPr>
                              </w:p>
                            </w:tc>
                          </w:tr>
                        </w:tbl>
                        <w:p w14:paraId="4C029A66" w14:textId="77777777" w:rsidR="001934FD" w:rsidRPr="008A1F19" w:rsidRDefault="001934FD" w:rsidP="001934F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63D1C" id="_x0000_t202" coordsize="21600,21600" o:spt="202" path="m,l,21600r21600,l21600,xe">
              <v:stroke joinstyle="miter"/>
              <v:path gradientshapeok="t" o:connecttype="rect"/>
            </v:shapetype>
            <v:shape id="Text Box 41" o:spid="_x0000_s1028" type="#_x0000_t202" style="position:absolute;margin-left:380.55pt;margin-top:148.2pt;width:117.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934FD" w:rsidRPr="008A1F19" w14:paraId="7AAD0053" w14:textId="77777777">
                      <w:tc>
                        <w:tcPr>
                          <w:tcW w:w="2160" w:type="dxa"/>
                          <w:shd w:val="clear" w:color="auto" w:fill="auto"/>
                        </w:tcPr>
                        <w:p w14:paraId="2A9FC467" w14:textId="77777777" w:rsidR="00D53D03" w:rsidRDefault="00C57532" w:rsidP="00000AF3">
                          <w:pPr>
                            <w:pStyle w:val="Huisstijl-Adres"/>
                            <w:rPr>
                              <w:b/>
                            </w:rPr>
                          </w:pPr>
                          <w:sdt>
                            <w:sdtPr>
                              <w:rPr>
                                <w:b/>
                              </w:rPr>
                              <w:alias w:val="afzend gegevens naam organisatie"/>
                              <w:tag w:val="naam organisatie"/>
                              <w:id w:val="194130784"/>
                              <w:placeholder>
                                <w:docPart w:val="DefaultPlaceholder_22675703"/>
                              </w:placeholder>
                              <w:dataBinding w:xpath="/Template[1]/afzendgegevens[1]/organisatie[1]/naam[1]" w:storeItemID="{F61F4B0B-054A-4A09-B9E1-D5B328AFBD25}"/>
                              <w:text/>
                            </w:sdtPr>
                            <w:sdtEndPr/>
                            <w:sdtContent>
                              <w:r w:rsidR="007F4D26">
                                <w:rPr>
                                  <w:b/>
                                </w:rPr>
                                <w:t>Kabinet Minister-President</w:t>
                              </w:r>
                            </w:sdtContent>
                          </w:sdt>
                        </w:p>
                        <w:p w14:paraId="4E3E6DBF" w14:textId="77777777" w:rsidR="001934FD" w:rsidRPr="00136797" w:rsidRDefault="00C57532" w:rsidP="00000AF3">
                          <w:pPr>
                            <w:pStyle w:val="Huisstijl-Adres"/>
                          </w:pPr>
                          <w:sdt>
                            <w:sdtPr>
                              <w:alias w:val="afzendgegevens straat"/>
                              <w:tag w:val="afzendgegevens straat"/>
                              <w:id w:val="194484315"/>
                              <w:placeholder>
                                <w:docPart w:val="DefaultPlaceholder_22675703"/>
                              </w:placeholder>
                              <w:dataBinding w:xpath="/Template[1]/afzendgegevens[1]/bezoekadres[1]/straat[1]" w:storeItemID="{F61F4B0B-054A-4A09-B9E1-D5B328AFBD25}"/>
                              <w:text/>
                            </w:sdtPr>
                            <w:sdtEndPr/>
                            <w:sdtContent>
                              <w:r w:rsidR="007F4D26">
                                <w:t>Binnenhof 19</w:t>
                              </w:r>
                            </w:sdtContent>
                          </w:sdt>
                          <w:r w:rsidR="001934FD" w:rsidRPr="008A1F19">
                            <w:t xml:space="preserve">  </w:t>
                          </w:r>
                          <w:r w:rsidR="001934FD" w:rsidRPr="008A1F19">
                            <w:br/>
                          </w:r>
                          <w:sdt>
                            <w:sdtPr>
                              <w:alias w:val="afzendgegevens postcode"/>
                              <w:tag w:val="afzendgegevens postcode"/>
                              <w:id w:val="195188346"/>
                              <w:placeholder>
                                <w:docPart w:val="DefaultPlaceholder_22675703"/>
                              </w:placeholder>
                              <w:dataBinding w:xpath="/Template[1]/afzendgegevens[1]/bezoekadres[1]/postcode[1]" w:storeItemID="{F61F4B0B-054A-4A09-B9E1-D5B328AFBD25}"/>
                              <w:text/>
                            </w:sdtPr>
                            <w:sdtEndPr/>
                            <w:sdtContent>
                              <w:r w:rsidR="007F4D26">
                                <w:t>2513 AA  Den Haag</w:t>
                              </w:r>
                            </w:sdtContent>
                          </w:sdt>
                          <w:r w:rsidR="00122E9C">
                            <w:t xml:space="preserve"> </w:t>
                          </w:r>
                          <w:r w:rsidR="001934FD" w:rsidRPr="008A1F19">
                            <w:br/>
                          </w:r>
                          <w:sdt>
                            <w:sdtPr>
                              <w:alias w:val="afzendgegevens postbus"/>
                              <w:tag w:val="afzendgegevens postbus"/>
                              <w:id w:val="195188347"/>
                              <w:placeholder>
                                <w:docPart w:val="DefaultPlaceholder_22675703"/>
                              </w:placeholder>
                              <w:dataBinding w:xpath="/Template[1]/afzendgegevens[1]/postadres[1]/postbus[1]" w:storeItemID="{F61F4B0B-054A-4A09-B9E1-D5B328AFBD25}"/>
                              <w:text/>
                            </w:sdtPr>
                            <w:sdtEndPr/>
                            <w:sdtContent>
                              <w:r w:rsidR="007F4D26">
                                <w:t>Postbus 20001</w:t>
                              </w:r>
                            </w:sdtContent>
                          </w:sdt>
                          <w:r w:rsidR="001934FD" w:rsidRPr="008A1F19">
                            <w:t xml:space="preserve"> </w:t>
                          </w:r>
                          <w:r w:rsidR="001934FD" w:rsidRPr="008A1F19">
                            <w:br/>
                          </w:r>
                          <w:sdt>
                            <w:sdtPr>
                              <w:alias w:val="afzendgegevens postcode postbus"/>
                              <w:tag w:val="afzendgegevens postcode postbus"/>
                              <w:id w:val="195188348"/>
                              <w:placeholder>
                                <w:docPart w:val="DefaultPlaceholder_22675703"/>
                              </w:placeholder>
                              <w:dataBinding w:xpath="/Template[1]/afzendgegevens[1]/postadres[1]/postcode[1]" w:storeItemID="{F61F4B0B-054A-4A09-B9E1-D5B328AFBD25}"/>
                              <w:text/>
                            </w:sdtPr>
                            <w:sdtEndPr/>
                            <w:sdtContent>
                              <w:r w:rsidR="007F4D26">
                                <w:t>2500 EA  Den Haag</w:t>
                              </w:r>
                            </w:sdtContent>
                          </w:sdt>
                          <w:r w:rsidR="00122E9C">
                            <w:t xml:space="preserve"> </w:t>
                          </w:r>
                          <w:r w:rsidR="001934FD" w:rsidRPr="008A1F19">
                            <w:br/>
                          </w:r>
                          <w:sdt>
                            <w:sdtPr>
                              <w:alias w:val="afzendgegevens internetadres"/>
                              <w:tag w:val="afzendgegevens internetadres"/>
                              <w:id w:val="194484316"/>
                              <w:placeholder>
                                <w:docPart w:val="DefaultPlaceholder_22675703"/>
                              </w:placeholder>
                              <w:dataBinding w:xpath="/Template[1]/afzendgegevens[1]/organisatie[1]/internetadres[1]" w:storeItemID="{F61F4B0B-054A-4A09-B9E1-D5B328AFBD25}"/>
                              <w:text/>
                            </w:sdtPr>
                            <w:sdtEndPr/>
                            <w:sdtContent>
                              <w:r w:rsidR="007F4D26">
                                <w:t>www.rijksoverheid.nl</w:t>
                              </w:r>
                            </w:sdtContent>
                          </w:sdt>
                        </w:p>
                        <w:p w14:paraId="4C05196B" w14:textId="77777777" w:rsidR="001934FD" w:rsidRPr="008A1F19" w:rsidRDefault="001934FD" w:rsidP="00000AF3">
                          <w:pPr>
                            <w:pStyle w:val="Huisstijl-Adres"/>
                          </w:pPr>
                        </w:p>
                      </w:tc>
                    </w:tr>
                    <w:tr w:rsidR="001934FD" w:rsidRPr="008A1F19" w14:paraId="42EFFA46" w14:textId="77777777">
                      <w:trPr>
                        <w:trHeight w:hRule="exact" w:val="200"/>
                      </w:trPr>
                      <w:tc>
                        <w:tcPr>
                          <w:tcW w:w="2160" w:type="dxa"/>
                          <w:shd w:val="clear" w:color="auto" w:fill="auto"/>
                        </w:tcPr>
                        <w:p w14:paraId="59F263EA" w14:textId="77777777" w:rsidR="001934FD" w:rsidRPr="008A1F19" w:rsidRDefault="001934FD" w:rsidP="00000AF3">
                          <w:pPr>
                            <w:rPr>
                              <w:rFonts w:ascii="Calibri" w:hAnsi="Calibri"/>
                            </w:rPr>
                          </w:pPr>
                        </w:p>
                      </w:tc>
                    </w:tr>
                    <w:tr w:rsidR="001934FD" w:rsidRPr="008A1F19" w14:paraId="3A7C4227" w14:textId="77777777">
                      <w:trPr>
                        <w:trHeight w:val="1740"/>
                      </w:trPr>
                      <w:tc>
                        <w:tcPr>
                          <w:tcW w:w="2160" w:type="dxa"/>
                          <w:shd w:val="clear" w:color="auto" w:fill="auto"/>
                        </w:tcPr>
                        <w:p w14:paraId="0B612959" w14:textId="77777777" w:rsidR="001934FD" w:rsidRPr="008A1F19" w:rsidRDefault="00C57532" w:rsidP="00000AF3">
                          <w:pPr>
                            <w:pStyle w:val="Huisstijl-Kopje"/>
                          </w:pPr>
                          <w:sdt>
                            <w:sdtPr>
                              <w:alias w:val="Onze referentie"/>
                              <w:tag w:val="Onze referentie"/>
                              <w:id w:val="1199205972"/>
                              <w:dataBinding w:xpath="/TranslationItems[1]/onze_referentie[1]" w:storeItemID="{AF012829-E6A5-4649-9F09-720574B7D9D8}"/>
                              <w:text/>
                            </w:sdtPr>
                            <w:sdtEndPr/>
                            <w:sdtContent>
                              <w:r w:rsidR="001934FD" w:rsidRPr="008A1F19">
                                <w:t>Onze referentie</w:t>
                              </w:r>
                            </w:sdtContent>
                          </w:sdt>
                          <w:r w:rsidR="001934FD" w:rsidRPr="008A1F19">
                            <w:t xml:space="preserve"> </w:t>
                          </w:r>
                        </w:p>
                        <w:p w14:paraId="297BED9C" w14:textId="77777777" w:rsidR="001934FD" w:rsidRDefault="00C57532" w:rsidP="00136797">
                          <w:pPr>
                            <w:pStyle w:val="Huisstijl-Gegeven"/>
                          </w:pPr>
                          <w:sdt>
                            <w:sdtPr>
                              <w:alias w:val="referentie gegevens onze referentie"/>
                              <w:tag w:val="referentie gegevens onze referentie"/>
                              <w:id w:val="193963299"/>
                              <w:placeholder>
                                <w:docPart w:val="DefaultPlaceholder_22675703"/>
                              </w:placeholder>
                              <w:dataBinding w:xpath="/Template[1]/referentiegegevens[1]/onze_referentie[1]" w:storeItemID="{F61F4B0B-054A-4A09-B9E1-D5B328AFBD25}"/>
                              <w:text/>
                            </w:sdtPr>
                            <w:sdtEndPr/>
                            <w:sdtContent>
                              <w:r w:rsidR="007F4D26">
                                <w:t>4408323</w:t>
                              </w:r>
                            </w:sdtContent>
                          </w:sdt>
                        </w:p>
                        <w:p w14:paraId="12574EF2" w14:textId="77777777" w:rsidR="001934FD" w:rsidRPr="008A1F19" w:rsidRDefault="001934FD" w:rsidP="00B8431D">
                          <w:pPr>
                            <w:pStyle w:val="Huisstijl-Kopje"/>
                          </w:pPr>
                        </w:p>
                      </w:tc>
                    </w:tr>
                  </w:tbl>
                  <w:p w14:paraId="4C029A66" w14:textId="77777777" w:rsidR="001934FD" w:rsidRPr="008A1F19" w:rsidRDefault="001934FD" w:rsidP="001934FD">
                    <w:pPr>
                      <w:rPr>
                        <w:rFonts w:ascii="Calibri" w:hAnsi="Calibri"/>
                      </w:rPr>
                    </w:pPr>
                  </w:p>
                </w:txbxContent>
              </v:textbox>
              <w10:wrap anchory="page"/>
            </v:shape>
          </w:pict>
        </mc:Fallback>
      </mc:AlternateContent>
    </w:r>
    <w:r>
      <mc:AlternateContent>
        <mc:Choice Requires="wps">
          <w:drawing>
            <wp:anchor distT="0" distB="0" distL="114300" distR="114300" simplePos="0" relativeHeight="251656704" behindDoc="0" locked="0" layoutInCell="1" allowOverlap="1" wp14:anchorId="05534EDD" wp14:editId="016B3512">
              <wp:simplePos x="0" y="0"/>
              <wp:positionH relativeFrom="column">
                <wp:posOffset>2457450</wp:posOffset>
              </wp:positionH>
              <wp:positionV relativeFrom="page">
                <wp:posOffset>-88900</wp:posOffset>
              </wp:positionV>
              <wp:extent cx="4025900" cy="1746250"/>
              <wp:effectExtent l="0" t="0" r="317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013862" w14:paraId="5D51D69D" w14:textId="77777777">
                            <w:trPr>
                              <w:trHeight w:val="2636"/>
                            </w:trPr>
                            <w:tc>
                              <w:tcPr>
                                <w:tcW w:w="737" w:type="dxa"/>
                                <w:shd w:val="clear" w:color="auto" w:fill="auto"/>
                              </w:tcPr>
                              <w:p w14:paraId="21C5E024" w14:textId="77777777" w:rsidR="00013862" w:rsidRDefault="007E211A" w:rsidP="00B42DFA">
                                <w:pPr>
                                  <w:spacing w:line="240" w:lineRule="auto"/>
                                </w:pPr>
                                <w:r>
                                  <w:t xml:space="preserve">  </w:t>
                                </w:r>
                              </w:p>
                            </w:tc>
                            <w:tc>
                              <w:tcPr>
                                <w:tcW w:w="5263" w:type="dxa"/>
                                <w:shd w:val="clear" w:color="auto" w:fill="auto"/>
                              </w:tcPr>
                              <w:p w14:paraId="3F3487FD" w14:textId="77777777" w:rsidR="00013862" w:rsidRPr="004A37C5" w:rsidRDefault="004916B7" w:rsidP="00B42DFA">
                                <w:pPr>
                                  <w:spacing w:line="240" w:lineRule="auto"/>
                                  <w:rPr>
                                    <w:b/>
                                  </w:rPr>
                                </w:pPr>
                                <w:r>
                                  <w:rPr>
                                    <w:b/>
                                  </w:rPr>
                                  <w:drawing>
                                    <wp:inline distT="0" distB="0" distL="0" distR="0" wp14:anchorId="2A45AF32" wp14:editId="353C95C7">
                                      <wp:extent cx="2343150" cy="1581150"/>
                                      <wp:effectExtent l="19050" t="0" r="0" b="0"/>
                                      <wp:docPr id="2" name="Afbeelding 2" descr="R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AZ"/>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14:paraId="27A33FD8" w14:textId="77777777" w:rsidR="00013862" w:rsidRDefault="00013862"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4EDD" id="_x0000_s1029" type="#_x0000_t202" style="position:absolute;margin-left:193.5pt;margin-top:-7pt;width:317pt;height: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013862" w14:paraId="5D51D69D" w14:textId="77777777">
                      <w:trPr>
                        <w:trHeight w:val="2636"/>
                      </w:trPr>
                      <w:tc>
                        <w:tcPr>
                          <w:tcW w:w="737" w:type="dxa"/>
                          <w:shd w:val="clear" w:color="auto" w:fill="auto"/>
                        </w:tcPr>
                        <w:p w14:paraId="21C5E024" w14:textId="77777777" w:rsidR="00013862" w:rsidRDefault="007E211A" w:rsidP="00B42DFA">
                          <w:pPr>
                            <w:spacing w:line="240" w:lineRule="auto"/>
                          </w:pPr>
                          <w:r>
                            <w:t xml:space="preserve">  </w:t>
                          </w:r>
                        </w:p>
                      </w:tc>
                      <w:tc>
                        <w:tcPr>
                          <w:tcW w:w="5263" w:type="dxa"/>
                          <w:shd w:val="clear" w:color="auto" w:fill="auto"/>
                        </w:tcPr>
                        <w:p w14:paraId="3F3487FD" w14:textId="77777777" w:rsidR="00013862" w:rsidRPr="004A37C5" w:rsidRDefault="004916B7" w:rsidP="00B42DFA">
                          <w:pPr>
                            <w:spacing w:line="240" w:lineRule="auto"/>
                            <w:rPr>
                              <w:b/>
                            </w:rPr>
                          </w:pPr>
                          <w:r>
                            <w:rPr>
                              <w:b/>
                            </w:rPr>
                            <w:drawing>
                              <wp:inline distT="0" distB="0" distL="0" distR="0" wp14:anchorId="2A45AF32" wp14:editId="353C95C7">
                                <wp:extent cx="2343150" cy="1581150"/>
                                <wp:effectExtent l="19050" t="0" r="0" b="0"/>
                                <wp:docPr id="2" name="Afbeelding 2" descr="R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AZ"/>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14:paraId="27A33FD8" w14:textId="77777777" w:rsidR="00013862" w:rsidRDefault="00013862" w:rsidP="00092C5F"/>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13862" w:rsidRPr="008A1F19" w14:paraId="4AC947AF" w14:textId="77777777">
      <w:trPr>
        <w:trHeight w:val="400"/>
      </w:trPr>
      <w:tc>
        <w:tcPr>
          <w:tcW w:w="7520" w:type="dxa"/>
          <w:shd w:val="clear" w:color="auto" w:fill="auto"/>
        </w:tcPr>
        <w:p w14:paraId="0C30E4E1" w14:textId="77777777" w:rsidR="00AC68F5" w:rsidRPr="008A1F19" w:rsidRDefault="00013862" w:rsidP="003E6C2A">
          <w:pPr>
            <w:pStyle w:val="Huisstijl-Retouradres"/>
            <w:tabs>
              <w:tab w:val="left" w:pos="4536"/>
            </w:tabs>
          </w:pPr>
          <w:r w:rsidRPr="008A1F19">
            <w:t xml:space="preserve">&gt; </w:t>
          </w:r>
          <w:sdt>
            <w:sdtPr>
              <w:alias w:val="Retouradres"/>
              <w:tag w:val="Retouradres"/>
              <w:id w:val="1107628437"/>
              <w:dataBinding w:xpath="/TranslationItems[1]/retouradres[1]" w:storeItemID="{AF012829-E6A5-4649-9F09-720574B7D9D8}"/>
              <w:text/>
            </w:sdtPr>
            <w:sdtEndPr/>
            <w:sdtContent>
              <w:r w:rsidR="00513E17" w:rsidRPr="00513E17">
                <w:t>Retouradres</w:t>
              </w:r>
            </w:sdtContent>
          </w:sdt>
          <w:r w:rsidR="00513E17">
            <w:t xml:space="preserve"> </w:t>
          </w:r>
          <w:sdt>
            <w:sdtPr>
              <w:alias w:val="retouradres postbus"/>
              <w:tag w:val="retouradres postbus"/>
              <w:id w:val="195188349"/>
              <w:placeholder>
                <w:docPart w:val="DefaultPlaceholder_22675703"/>
              </w:placeholder>
              <w:dataBinding w:xpath="/Template[1]/afzendgegevens[1]/postadres[1]/postbus[1]" w:storeItemID="{F61F4B0B-054A-4A09-B9E1-D5B328AFBD25}"/>
              <w:text/>
            </w:sdtPr>
            <w:sdtEndPr/>
            <w:sdtContent>
              <w:r w:rsidR="007F4D26">
                <w:t>Postbus 20001</w:t>
              </w:r>
            </w:sdtContent>
          </w:sdt>
          <w:r w:rsidR="007E2D8A">
            <w:t xml:space="preserve"> </w:t>
          </w:r>
          <w:sdt>
            <w:sdtPr>
              <w:alias w:val="retouradres postcode postbus"/>
              <w:tag w:val="retouradres postcode postbus"/>
              <w:id w:val="195188467"/>
              <w:placeholder>
                <w:docPart w:val="DefaultPlaceholder_22675703"/>
              </w:placeholder>
              <w:dataBinding w:xpath="/Template[1]/afzendgegevens[1]/postadres[1]/postcode[1]" w:storeItemID="{F61F4B0B-054A-4A09-B9E1-D5B328AFBD25}"/>
              <w:text/>
            </w:sdtPr>
            <w:sdtEndPr/>
            <w:sdtContent>
              <w:r w:rsidR="007F4D26">
                <w:t>2500 EA  Den Haag</w:t>
              </w:r>
            </w:sdtContent>
          </w:sdt>
          <w:r w:rsidRPr="008A1F19">
            <w:t xml:space="preserve"> </w:t>
          </w:r>
        </w:p>
      </w:tc>
    </w:tr>
    <w:tr w:rsidR="00013862" w:rsidRPr="008A1F19" w14:paraId="2FD4685E" w14:textId="77777777">
      <w:trPr>
        <w:cantSplit/>
        <w:trHeight w:hRule="exact" w:val="2440"/>
      </w:trPr>
      <w:tc>
        <w:tcPr>
          <w:tcW w:w="7520" w:type="dxa"/>
          <w:shd w:val="clear" w:color="auto" w:fill="auto"/>
        </w:tcPr>
        <w:p w14:paraId="26CFCF8B" w14:textId="77777777" w:rsidR="00A54336" w:rsidRPr="00860C39" w:rsidRDefault="00C57532" w:rsidP="00A54336">
          <w:pPr>
            <w:pStyle w:val="Huisstijl-Rubricering"/>
          </w:pPr>
          <w:sdt>
            <w:sdtPr>
              <w:alias w:val="type document merking"/>
              <w:tag w:val="type document merking"/>
              <w:id w:val="193651065"/>
              <w:placeholder>
                <w:docPart w:val="DefaultPlaceholder_22675703"/>
              </w:placeholder>
              <w:showingPlcHdr/>
              <w:dataBinding w:xpath="/Template[1]/type_document[1]/merking[1]" w:storeItemID="{F61F4B0B-054A-4A09-B9E1-D5B328AFBD25}"/>
              <w:text/>
            </w:sdtPr>
            <w:sdtEndPr/>
            <w:sdtContent>
              <w:r w:rsidR="007F4D26" w:rsidRPr="00860C39">
                <w:t xml:space="preserve"> </w:t>
              </w:r>
            </w:sdtContent>
          </w:sdt>
        </w:p>
        <w:p w14:paraId="0D59C3E4" w14:textId="77777777" w:rsidR="00013862" w:rsidRPr="008A1F19" w:rsidRDefault="00C57532" w:rsidP="00317114">
          <w:pPr>
            <w:tabs>
              <w:tab w:val="left" w:pos="1470"/>
            </w:tabs>
          </w:pPr>
          <w:sdt>
            <w:sdtPr>
              <w:alias w:val="Toezendgegevens aan"/>
              <w:tag w:val="Toezendgegevens aan"/>
              <w:id w:val="191916163"/>
              <w:placeholder>
                <w:docPart w:val="DefaultPlaceholder_22675703"/>
              </w:placeholder>
              <w:dataBinding w:xpath="/Template[1]/toezendgegevens[1]/contactgegevens[1]/blok[1]" w:storeItemID="{F61F4B0B-054A-4A09-B9E1-D5B328AFBD25}"/>
              <w:text w:multiLine="1"/>
            </w:sdtPr>
            <w:sdtEndPr/>
            <w:sdtContent>
              <w:r w:rsidR="00134F0C">
                <w:t>Aan de voorzitter van de</w:t>
              </w:r>
              <w:r w:rsidR="00134F0C">
                <w:br/>
                <w:t>Tweede Kamer der Staten Generaal</w:t>
              </w:r>
              <w:r w:rsidR="00134F0C">
                <w:br/>
                <w:t>Postbus 20018</w:t>
              </w:r>
              <w:r w:rsidR="00134F0C">
                <w:br/>
                <w:t>2500 EA  DEN HAAG</w:t>
              </w:r>
              <w:r w:rsidR="00134F0C">
                <w:br/>
              </w:r>
            </w:sdtContent>
          </w:sdt>
        </w:p>
        <w:p w14:paraId="47BCC4BD" w14:textId="77777777" w:rsidR="00F847E6" w:rsidRPr="008A1F19" w:rsidRDefault="00F847E6" w:rsidP="006B2A17">
          <w:pPr>
            <w:tabs>
              <w:tab w:val="left" w:pos="1470"/>
            </w:tabs>
          </w:pPr>
        </w:p>
      </w:tc>
    </w:tr>
    <w:tr w:rsidR="00013862" w:rsidRPr="008A1F19" w14:paraId="69343FE4" w14:textId="77777777">
      <w:trPr>
        <w:trHeight w:hRule="exact" w:val="400"/>
      </w:trPr>
      <w:tc>
        <w:tcPr>
          <w:tcW w:w="7520" w:type="dxa"/>
          <w:shd w:val="clear" w:color="auto" w:fill="auto"/>
        </w:tcPr>
        <w:p w14:paraId="02B4B299" w14:textId="77777777" w:rsidR="00013862" w:rsidRPr="008A1F19" w:rsidRDefault="00013862" w:rsidP="00BE4756">
          <w:pPr>
            <w:tabs>
              <w:tab w:val="left" w:pos="740"/>
            </w:tabs>
            <w:autoSpaceDE w:val="0"/>
            <w:autoSpaceDN w:val="0"/>
            <w:adjustRightInd w:val="0"/>
            <w:ind w:left="743" w:hanging="743"/>
            <w:rPr>
              <w:rFonts w:cs="Verdana"/>
              <w:szCs w:val="18"/>
            </w:rPr>
          </w:pPr>
        </w:p>
      </w:tc>
    </w:tr>
    <w:tr w:rsidR="00013862" w:rsidRPr="008A1F19" w14:paraId="278303F2" w14:textId="77777777">
      <w:trPr>
        <w:trHeight w:val="240"/>
      </w:trPr>
      <w:tc>
        <w:tcPr>
          <w:tcW w:w="7520" w:type="dxa"/>
          <w:shd w:val="clear" w:color="auto" w:fill="auto"/>
        </w:tcPr>
        <w:p w14:paraId="14840365" w14:textId="77777777" w:rsidR="00013862" w:rsidRPr="008A1F19" w:rsidRDefault="00C57532" w:rsidP="00C2640F">
          <w:pPr>
            <w:tabs>
              <w:tab w:val="left" w:pos="900"/>
            </w:tabs>
            <w:autoSpaceDE w:val="0"/>
            <w:autoSpaceDN w:val="0"/>
            <w:adjustRightInd w:val="0"/>
            <w:rPr>
              <w:rFonts w:cs="Verdana"/>
              <w:szCs w:val="18"/>
            </w:rPr>
          </w:pPr>
          <w:sdt>
            <w:sdtPr>
              <w:alias w:val="Datum"/>
              <w:tag w:val="Datum"/>
              <w:id w:val="-2008659714"/>
              <w:dataBinding w:xpath="/TranslationItems[1]/datum[1]" w:storeItemID="{AF012829-E6A5-4649-9F09-720574B7D9D8}"/>
              <w:text/>
            </w:sdtPr>
            <w:sdtEndPr/>
            <w:sdtContent>
              <w:r w:rsidR="00513E17" w:rsidRPr="008A1F19">
                <w:t>Datum</w:t>
              </w:r>
            </w:sdtContent>
          </w:sdt>
          <w:r w:rsidR="00932DA1">
            <w:t xml:space="preserve"> </w:t>
          </w:r>
          <w:r w:rsidR="00C2640F">
            <w:t xml:space="preserve">  </w:t>
          </w:r>
          <w:sdt>
            <w:sdtPr>
              <w:alias w:val="referentiegegevens datum"/>
              <w:tag w:val="referentiegegevens datum"/>
              <w:id w:val="192683011"/>
              <w:placeholder>
                <w:docPart w:val="DefaultPlaceholder_22675703"/>
              </w:placeholder>
              <w:dataBinding w:xpath="/Template[1]/referentiegegevens[1]/datum[1]" w:storeItemID="{F61F4B0B-054A-4A09-B9E1-D5B328AFBD25}"/>
              <w:text/>
            </w:sdtPr>
            <w:sdtEndPr/>
            <w:sdtContent>
              <w:r w:rsidR="007F4D26">
                <w:t>3 juli 2024</w:t>
              </w:r>
            </w:sdtContent>
          </w:sdt>
          <w:r w:rsidR="00617EE4" w:rsidRPr="008A1F19">
            <w:t xml:space="preserve"> </w:t>
          </w:r>
        </w:p>
      </w:tc>
    </w:tr>
    <w:tr w:rsidR="00013862" w:rsidRPr="008A1F19" w14:paraId="426C4166" w14:textId="77777777">
      <w:trPr>
        <w:trHeight w:val="240"/>
      </w:trPr>
      <w:tc>
        <w:tcPr>
          <w:tcW w:w="7520" w:type="dxa"/>
          <w:shd w:val="clear" w:color="auto" w:fill="auto"/>
        </w:tcPr>
        <w:p w14:paraId="683B34FA" w14:textId="77777777" w:rsidR="00013862" w:rsidRPr="008A1F19" w:rsidRDefault="00013862" w:rsidP="00F847E6">
          <w:pPr>
            <w:tabs>
              <w:tab w:val="left" w:pos="740"/>
            </w:tabs>
            <w:autoSpaceDE w:val="0"/>
            <w:autoSpaceDN w:val="0"/>
            <w:adjustRightInd w:val="0"/>
            <w:ind w:left="740" w:hanging="740"/>
            <w:rPr>
              <w:rFonts w:cs="Verdana"/>
              <w:szCs w:val="18"/>
            </w:rPr>
          </w:pPr>
        </w:p>
      </w:tc>
    </w:tr>
  </w:tbl>
  <w:p w14:paraId="4E15B315" w14:textId="77777777" w:rsidR="00013862" w:rsidRPr="008A1F19" w:rsidRDefault="00013862" w:rsidP="00BC4AE3">
    <w:pPr>
      <w:pStyle w:val="Koptekst"/>
    </w:pPr>
  </w:p>
  <w:p w14:paraId="3183FBFB" w14:textId="77777777" w:rsidR="00013862" w:rsidRPr="008A1F19" w:rsidRDefault="00013862" w:rsidP="00BC4AE3">
    <w:pPr>
      <w:pStyle w:val="Koptekst"/>
    </w:pPr>
  </w:p>
  <w:p w14:paraId="2F668D5F" w14:textId="77777777" w:rsidR="00874DF7" w:rsidRPr="008A1F19" w:rsidRDefault="00874DF7"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A55DB"/>
    <w:multiLevelType w:val="hybridMultilevel"/>
    <w:tmpl w:val="E0ACACD8"/>
    <w:lvl w:ilvl="0" w:tplc="7CA8CED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93271220">
    <w:abstractNumId w:val="10"/>
  </w:num>
  <w:num w:numId="2" w16cid:durableId="672802510">
    <w:abstractNumId w:val="7"/>
  </w:num>
  <w:num w:numId="3" w16cid:durableId="1974016383">
    <w:abstractNumId w:val="6"/>
  </w:num>
  <w:num w:numId="4" w16cid:durableId="815147605">
    <w:abstractNumId w:val="5"/>
  </w:num>
  <w:num w:numId="5" w16cid:durableId="1343241404">
    <w:abstractNumId w:val="4"/>
  </w:num>
  <w:num w:numId="6" w16cid:durableId="841167853">
    <w:abstractNumId w:val="8"/>
  </w:num>
  <w:num w:numId="7" w16cid:durableId="367294049">
    <w:abstractNumId w:val="3"/>
  </w:num>
  <w:num w:numId="8" w16cid:durableId="362244264">
    <w:abstractNumId w:val="2"/>
  </w:num>
  <w:num w:numId="9" w16cid:durableId="13459289">
    <w:abstractNumId w:val="1"/>
  </w:num>
  <w:num w:numId="10" w16cid:durableId="703479670">
    <w:abstractNumId w:val="0"/>
  </w:num>
  <w:num w:numId="11" w16cid:durableId="2030180130">
    <w:abstractNumId w:val="9"/>
  </w:num>
  <w:num w:numId="12" w16cid:durableId="856965808">
    <w:abstractNumId w:val="11"/>
  </w:num>
  <w:num w:numId="13" w16cid:durableId="1074013542">
    <w:abstractNumId w:val="14"/>
  </w:num>
  <w:num w:numId="14" w16cid:durableId="503470630">
    <w:abstractNumId w:val="12"/>
  </w:num>
  <w:num w:numId="15" w16cid:durableId="85311227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proofState w:spelling="clean"/>
  <w:defaultTabStop w:val="227"/>
  <w:hyphenationZone w:val="425"/>
  <w:characterSpacingControl w:val="doNotCompress"/>
  <w:saveInvalidXml/>
  <w:ignoreMixedContent/>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nummer" w:val="4408323"/>
    <w:docVar w:name="Locked" w:val="False"/>
    <w:docVar w:name="Organiekdeel" w:val="KMP"/>
    <w:docVar w:name="Taal" w:val="Nederlands"/>
    <w:docVar w:name="Template" w:val="Brief"/>
  </w:docVars>
  <w:rsids>
    <w:rsidRoot w:val="00050AA3"/>
    <w:rsid w:val="000075A0"/>
    <w:rsid w:val="00013862"/>
    <w:rsid w:val="00020189"/>
    <w:rsid w:val="00020EE4"/>
    <w:rsid w:val="00022437"/>
    <w:rsid w:val="00023A23"/>
    <w:rsid w:val="00023E9A"/>
    <w:rsid w:val="00034A84"/>
    <w:rsid w:val="00035E67"/>
    <w:rsid w:val="000411F7"/>
    <w:rsid w:val="000423C3"/>
    <w:rsid w:val="00050AA3"/>
    <w:rsid w:val="00066F22"/>
    <w:rsid w:val="00071F28"/>
    <w:rsid w:val="00092799"/>
    <w:rsid w:val="00092C5F"/>
    <w:rsid w:val="00094B97"/>
    <w:rsid w:val="00096680"/>
    <w:rsid w:val="000A174A"/>
    <w:rsid w:val="000A65AC"/>
    <w:rsid w:val="000A6B95"/>
    <w:rsid w:val="000B40BC"/>
    <w:rsid w:val="000B7281"/>
    <w:rsid w:val="000B7FAB"/>
    <w:rsid w:val="000C3EA9"/>
    <w:rsid w:val="000E240E"/>
    <w:rsid w:val="000F072D"/>
    <w:rsid w:val="000F1248"/>
    <w:rsid w:val="000F364D"/>
    <w:rsid w:val="00101A7C"/>
    <w:rsid w:val="00104F6E"/>
    <w:rsid w:val="00122800"/>
    <w:rsid w:val="00122E9C"/>
    <w:rsid w:val="00123704"/>
    <w:rsid w:val="00125424"/>
    <w:rsid w:val="001270C7"/>
    <w:rsid w:val="00134F0C"/>
    <w:rsid w:val="0014786A"/>
    <w:rsid w:val="001516A4"/>
    <w:rsid w:val="00151E5F"/>
    <w:rsid w:val="001569AB"/>
    <w:rsid w:val="00157243"/>
    <w:rsid w:val="0016025B"/>
    <w:rsid w:val="00163B4E"/>
    <w:rsid w:val="001726F3"/>
    <w:rsid w:val="00185576"/>
    <w:rsid w:val="00185951"/>
    <w:rsid w:val="001934FD"/>
    <w:rsid w:val="0019520E"/>
    <w:rsid w:val="001A2BEA"/>
    <w:rsid w:val="001A617A"/>
    <w:rsid w:val="001A6D93"/>
    <w:rsid w:val="001B581B"/>
    <w:rsid w:val="001C25DA"/>
    <w:rsid w:val="001C5D7B"/>
    <w:rsid w:val="001E1D4B"/>
    <w:rsid w:val="001E34C6"/>
    <w:rsid w:val="001E5581"/>
    <w:rsid w:val="001F3C70"/>
    <w:rsid w:val="00201D89"/>
    <w:rsid w:val="00203046"/>
    <w:rsid w:val="002036DA"/>
    <w:rsid w:val="00204EDF"/>
    <w:rsid w:val="00214F2B"/>
    <w:rsid w:val="002176E8"/>
    <w:rsid w:val="0022143E"/>
    <w:rsid w:val="00226C4E"/>
    <w:rsid w:val="002279DF"/>
    <w:rsid w:val="002428E3"/>
    <w:rsid w:val="00255C66"/>
    <w:rsid w:val="00260BAF"/>
    <w:rsid w:val="002650F7"/>
    <w:rsid w:val="00266D97"/>
    <w:rsid w:val="00273F3B"/>
    <w:rsid w:val="00275984"/>
    <w:rsid w:val="00277DF7"/>
    <w:rsid w:val="00280F74"/>
    <w:rsid w:val="00286998"/>
    <w:rsid w:val="00291AB7"/>
    <w:rsid w:val="00295CDB"/>
    <w:rsid w:val="002A5902"/>
    <w:rsid w:val="002B153C"/>
    <w:rsid w:val="002C553C"/>
    <w:rsid w:val="002D1768"/>
    <w:rsid w:val="002D317B"/>
    <w:rsid w:val="002D3934"/>
    <w:rsid w:val="002D502D"/>
    <w:rsid w:val="002D511C"/>
    <w:rsid w:val="002E0F69"/>
    <w:rsid w:val="002E2E64"/>
    <w:rsid w:val="002F41AA"/>
    <w:rsid w:val="00312597"/>
    <w:rsid w:val="00317114"/>
    <w:rsid w:val="00317F46"/>
    <w:rsid w:val="00341FA0"/>
    <w:rsid w:val="00343871"/>
    <w:rsid w:val="00343F86"/>
    <w:rsid w:val="003444CF"/>
    <w:rsid w:val="00350CF5"/>
    <w:rsid w:val="00353932"/>
    <w:rsid w:val="0036252A"/>
    <w:rsid w:val="00364D9D"/>
    <w:rsid w:val="0037421D"/>
    <w:rsid w:val="00383DA1"/>
    <w:rsid w:val="003915A4"/>
    <w:rsid w:val="00392EFA"/>
    <w:rsid w:val="00393E64"/>
    <w:rsid w:val="00395575"/>
    <w:rsid w:val="003A06C8"/>
    <w:rsid w:val="003A0D7C"/>
    <w:rsid w:val="003A6C20"/>
    <w:rsid w:val="003B7EE7"/>
    <w:rsid w:val="003C0049"/>
    <w:rsid w:val="003C1145"/>
    <w:rsid w:val="003C4DFF"/>
    <w:rsid w:val="003C6289"/>
    <w:rsid w:val="003D01B2"/>
    <w:rsid w:val="003D1800"/>
    <w:rsid w:val="003D39EC"/>
    <w:rsid w:val="003D5C36"/>
    <w:rsid w:val="003E3DD5"/>
    <w:rsid w:val="003E6C2A"/>
    <w:rsid w:val="003F07C6"/>
    <w:rsid w:val="003F44B7"/>
    <w:rsid w:val="003F4D29"/>
    <w:rsid w:val="004100D6"/>
    <w:rsid w:val="00410A27"/>
    <w:rsid w:val="00413D48"/>
    <w:rsid w:val="00437B58"/>
    <w:rsid w:val="00441AC2"/>
    <w:rsid w:val="0044249B"/>
    <w:rsid w:val="00444E27"/>
    <w:rsid w:val="004478D3"/>
    <w:rsid w:val="00451A5B"/>
    <w:rsid w:val="00452BCD"/>
    <w:rsid w:val="00452CEA"/>
    <w:rsid w:val="004658B1"/>
    <w:rsid w:val="00465B52"/>
    <w:rsid w:val="00467B01"/>
    <w:rsid w:val="00474B75"/>
    <w:rsid w:val="00483F0B"/>
    <w:rsid w:val="00487BCC"/>
    <w:rsid w:val="004916B7"/>
    <w:rsid w:val="004928D4"/>
    <w:rsid w:val="00496319"/>
    <w:rsid w:val="004A0EFF"/>
    <w:rsid w:val="004A37C5"/>
    <w:rsid w:val="004B28DB"/>
    <w:rsid w:val="004B5465"/>
    <w:rsid w:val="004C062C"/>
    <w:rsid w:val="004D72CA"/>
    <w:rsid w:val="004F1273"/>
    <w:rsid w:val="004F44C2"/>
    <w:rsid w:val="004F55BF"/>
    <w:rsid w:val="005017B6"/>
    <w:rsid w:val="00513E17"/>
    <w:rsid w:val="00516022"/>
    <w:rsid w:val="00517DF9"/>
    <w:rsid w:val="00517FD8"/>
    <w:rsid w:val="00521CEE"/>
    <w:rsid w:val="00521F34"/>
    <w:rsid w:val="00522D11"/>
    <w:rsid w:val="005262B7"/>
    <w:rsid w:val="0053637C"/>
    <w:rsid w:val="005429DC"/>
    <w:rsid w:val="00544B3B"/>
    <w:rsid w:val="00551A6C"/>
    <w:rsid w:val="00554FAD"/>
    <w:rsid w:val="00565FDE"/>
    <w:rsid w:val="00572DB1"/>
    <w:rsid w:val="00573041"/>
    <w:rsid w:val="0057455B"/>
    <w:rsid w:val="00575B80"/>
    <w:rsid w:val="00580BF5"/>
    <w:rsid w:val="0058526C"/>
    <w:rsid w:val="00596166"/>
    <w:rsid w:val="005A1698"/>
    <w:rsid w:val="005B458E"/>
    <w:rsid w:val="005C3FE0"/>
    <w:rsid w:val="005C740C"/>
    <w:rsid w:val="005D0F7B"/>
    <w:rsid w:val="005F2DEE"/>
    <w:rsid w:val="005F314F"/>
    <w:rsid w:val="005F36D9"/>
    <w:rsid w:val="00600CF0"/>
    <w:rsid w:val="00600DF9"/>
    <w:rsid w:val="006048F4"/>
    <w:rsid w:val="0060660A"/>
    <w:rsid w:val="006145C6"/>
    <w:rsid w:val="00617A44"/>
    <w:rsid w:val="00617EE4"/>
    <w:rsid w:val="006259BF"/>
    <w:rsid w:val="00625CD0"/>
    <w:rsid w:val="0063134B"/>
    <w:rsid w:val="00646235"/>
    <w:rsid w:val="00646DFD"/>
    <w:rsid w:val="00653606"/>
    <w:rsid w:val="0066084C"/>
    <w:rsid w:val="00661591"/>
    <w:rsid w:val="0066632F"/>
    <w:rsid w:val="00675742"/>
    <w:rsid w:val="006775B5"/>
    <w:rsid w:val="006903AB"/>
    <w:rsid w:val="00696F90"/>
    <w:rsid w:val="006B2A17"/>
    <w:rsid w:val="006B3251"/>
    <w:rsid w:val="006B775E"/>
    <w:rsid w:val="006C2535"/>
    <w:rsid w:val="006C441E"/>
    <w:rsid w:val="006D595E"/>
    <w:rsid w:val="006E3546"/>
    <w:rsid w:val="006E7D82"/>
    <w:rsid w:val="006F0F93"/>
    <w:rsid w:val="006F31F2"/>
    <w:rsid w:val="00714DC5"/>
    <w:rsid w:val="00715237"/>
    <w:rsid w:val="00723692"/>
    <w:rsid w:val="007254A5"/>
    <w:rsid w:val="00725748"/>
    <w:rsid w:val="0073720D"/>
    <w:rsid w:val="00740712"/>
    <w:rsid w:val="00741C93"/>
    <w:rsid w:val="00742AB9"/>
    <w:rsid w:val="00754FBF"/>
    <w:rsid w:val="00770230"/>
    <w:rsid w:val="00770CC7"/>
    <w:rsid w:val="00783559"/>
    <w:rsid w:val="00791D73"/>
    <w:rsid w:val="00797AA5"/>
    <w:rsid w:val="007A33A3"/>
    <w:rsid w:val="007A4105"/>
    <w:rsid w:val="007A65D0"/>
    <w:rsid w:val="007B3A3F"/>
    <w:rsid w:val="007B4503"/>
    <w:rsid w:val="007C406E"/>
    <w:rsid w:val="007C5183"/>
    <w:rsid w:val="007C5189"/>
    <w:rsid w:val="007D22DB"/>
    <w:rsid w:val="007D26D7"/>
    <w:rsid w:val="007E211A"/>
    <w:rsid w:val="007E2D8A"/>
    <w:rsid w:val="007F4D26"/>
    <w:rsid w:val="007F61B7"/>
    <w:rsid w:val="007F759E"/>
    <w:rsid w:val="00800CCA"/>
    <w:rsid w:val="00806120"/>
    <w:rsid w:val="00811E4A"/>
    <w:rsid w:val="00812028"/>
    <w:rsid w:val="00813082"/>
    <w:rsid w:val="008147CF"/>
    <w:rsid w:val="00814D03"/>
    <w:rsid w:val="008237E0"/>
    <w:rsid w:val="00831706"/>
    <w:rsid w:val="0083178B"/>
    <w:rsid w:val="00833695"/>
    <w:rsid w:val="008336B7"/>
    <w:rsid w:val="00834BD1"/>
    <w:rsid w:val="0084276C"/>
    <w:rsid w:val="00842CD8"/>
    <w:rsid w:val="0085206C"/>
    <w:rsid w:val="008547BA"/>
    <w:rsid w:val="008553C7"/>
    <w:rsid w:val="00857FEB"/>
    <w:rsid w:val="00860C39"/>
    <w:rsid w:val="00872271"/>
    <w:rsid w:val="00874DF7"/>
    <w:rsid w:val="00875712"/>
    <w:rsid w:val="00885BD4"/>
    <w:rsid w:val="008860C1"/>
    <w:rsid w:val="008A1F19"/>
    <w:rsid w:val="008A4D62"/>
    <w:rsid w:val="008B2559"/>
    <w:rsid w:val="008B3929"/>
    <w:rsid w:val="008B3B50"/>
    <w:rsid w:val="008B4CB3"/>
    <w:rsid w:val="008D440B"/>
    <w:rsid w:val="008D50D2"/>
    <w:rsid w:val="008E49AD"/>
    <w:rsid w:val="008E7256"/>
    <w:rsid w:val="008F3246"/>
    <w:rsid w:val="008F508C"/>
    <w:rsid w:val="00910642"/>
    <w:rsid w:val="009267FD"/>
    <w:rsid w:val="009311C8"/>
    <w:rsid w:val="00932DA1"/>
    <w:rsid w:val="00933376"/>
    <w:rsid w:val="00933A2F"/>
    <w:rsid w:val="009361FA"/>
    <w:rsid w:val="00952F4A"/>
    <w:rsid w:val="0095543F"/>
    <w:rsid w:val="009718F9"/>
    <w:rsid w:val="00975112"/>
    <w:rsid w:val="009751FC"/>
    <w:rsid w:val="00975DF5"/>
    <w:rsid w:val="00994FDA"/>
    <w:rsid w:val="00996B64"/>
    <w:rsid w:val="009A332F"/>
    <w:rsid w:val="009A3B71"/>
    <w:rsid w:val="009A61BC"/>
    <w:rsid w:val="009C1368"/>
    <w:rsid w:val="009C146E"/>
    <w:rsid w:val="009C3F20"/>
    <w:rsid w:val="009D66FA"/>
    <w:rsid w:val="009D6DD4"/>
    <w:rsid w:val="009E1800"/>
    <w:rsid w:val="009E33F2"/>
    <w:rsid w:val="00A03314"/>
    <w:rsid w:val="00A051C6"/>
    <w:rsid w:val="00A15650"/>
    <w:rsid w:val="00A16634"/>
    <w:rsid w:val="00A17E0E"/>
    <w:rsid w:val="00A21E76"/>
    <w:rsid w:val="00A30E68"/>
    <w:rsid w:val="00A34AA0"/>
    <w:rsid w:val="00A358A3"/>
    <w:rsid w:val="00A364FC"/>
    <w:rsid w:val="00A42845"/>
    <w:rsid w:val="00A44FAC"/>
    <w:rsid w:val="00A4623A"/>
    <w:rsid w:val="00A54336"/>
    <w:rsid w:val="00A54342"/>
    <w:rsid w:val="00A56946"/>
    <w:rsid w:val="00A6054C"/>
    <w:rsid w:val="00A66B35"/>
    <w:rsid w:val="00A77EB7"/>
    <w:rsid w:val="00A831FD"/>
    <w:rsid w:val="00A930F1"/>
    <w:rsid w:val="00A941B3"/>
    <w:rsid w:val="00AA083A"/>
    <w:rsid w:val="00AB4C83"/>
    <w:rsid w:val="00AB5933"/>
    <w:rsid w:val="00AC38A6"/>
    <w:rsid w:val="00AC50E3"/>
    <w:rsid w:val="00AC68F5"/>
    <w:rsid w:val="00AD488E"/>
    <w:rsid w:val="00AE013D"/>
    <w:rsid w:val="00AE033B"/>
    <w:rsid w:val="00AE11B7"/>
    <w:rsid w:val="00AF0DF7"/>
    <w:rsid w:val="00AF7237"/>
    <w:rsid w:val="00B00D75"/>
    <w:rsid w:val="00B070CB"/>
    <w:rsid w:val="00B17652"/>
    <w:rsid w:val="00B24D87"/>
    <w:rsid w:val="00B25EDE"/>
    <w:rsid w:val="00B26CCF"/>
    <w:rsid w:val="00B42DFA"/>
    <w:rsid w:val="00B51FA3"/>
    <w:rsid w:val="00B531DD"/>
    <w:rsid w:val="00B60E60"/>
    <w:rsid w:val="00B664DA"/>
    <w:rsid w:val="00B67B39"/>
    <w:rsid w:val="00B719A5"/>
    <w:rsid w:val="00B71DC2"/>
    <w:rsid w:val="00B77626"/>
    <w:rsid w:val="00B8431D"/>
    <w:rsid w:val="00B86507"/>
    <w:rsid w:val="00B93893"/>
    <w:rsid w:val="00BB0D9D"/>
    <w:rsid w:val="00BB101D"/>
    <w:rsid w:val="00BB1B4A"/>
    <w:rsid w:val="00BB202B"/>
    <w:rsid w:val="00BC3B53"/>
    <w:rsid w:val="00BC3B96"/>
    <w:rsid w:val="00BC4AE3"/>
    <w:rsid w:val="00BC6888"/>
    <w:rsid w:val="00BC6CD2"/>
    <w:rsid w:val="00BD6F2E"/>
    <w:rsid w:val="00BE3F88"/>
    <w:rsid w:val="00BE430D"/>
    <w:rsid w:val="00BE4756"/>
    <w:rsid w:val="00BE5024"/>
    <w:rsid w:val="00BF2219"/>
    <w:rsid w:val="00BF265F"/>
    <w:rsid w:val="00C00F1E"/>
    <w:rsid w:val="00C170CB"/>
    <w:rsid w:val="00C206F1"/>
    <w:rsid w:val="00C2640F"/>
    <w:rsid w:val="00C40C60"/>
    <w:rsid w:val="00C5258E"/>
    <w:rsid w:val="00C542D3"/>
    <w:rsid w:val="00C5731F"/>
    <w:rsid w:val="00C57532"/>
    <w:rsid w:val="00C57865"/>
    <w:rsid w:val="00C57D98"/>
    <w:rsid w:val="00C64B50"/>
    <w:rsid w:val="00C700FC"/>
    <w:rsid w:val="00C7772F"/>
    <w:rsid w:val="00C87D6A"/>
    <w:rsid w:val="00C87DFB"/>
    <w:rsid w:val="00C945B7"/>
    <w:rsid w:val="00C9559E"/>
    <w:rsid w:val="00C9615D"/>
    <w:rsid w:val="00C97C80"/>
    <w:rsid w:val="00CA47D3"/>
    <w:rsid w:val="00CC4A41"/>
    <w:rsid w:val="00CD362D"/>
    <w:rsid w:val="00CE3A3A"/>
    <w:rsid w:val="00CF053F"/>
    <w:rsid w:val="00CF6C03"/>
    <w:rsid w:val="00D078E1"/>
    <w:rsid w:val="00D100E9"/>
    <w:rsid w:val="00D1411C"/>
    <w:rsid w:val="00D14161"/>
    <w:rsid w:val="00D21E4B"/>
    <w:rsid w:val="00D226E6"/>
    <w:rsid w:val="00D23522"/>
    <w:rsid w:val="00D42E16"/>
    <w:rsid w:val="00D47CD3"/>
    <w:rsid w:val="00D516BE"/>
    <w:rsid w:val="00D5367A"/>
    <w:rsid w:val="00D53D03"/>
    <w:rsid w:val="00D5423B"/>
    <w:rsid w:val="00D54F4E"/>
    <w:rsid w:val="00D575EC"/>
    <w:rsid w:val="00D602EC"/>
    <w:rsid w:val="00D60BA4"/>
    <w:rsid w:val="00D62419"/>
    <w:rsid w:val="00D62840"/>
    <w:rsid w:val="00D75A21"/>
    <w:rsid w:val="00D76FE0"/>
    <w:rsid w:val="00D774A1"/>
    <w:rsid w:val="00D77870"/>
    <w:rsid w:val="00D80CCE"/>
    <w:rsid w:val="00D86B07"/>
    <w:rsid w:val="00D95C88"/>
    <w:rsid w:val="00D97B2E"/>
    <w:rsid w:val="00DA5773"/>
    <w:rsid w:val="00DB36FE"/>
    <w:rsid w:val="00DE578A"/>
    <w:rsid w:val="00DF2583"/>
    <w:rsid w:val="00DF54D9"/>
    <w:rsid w:val="00DF6245"/>
    <w:rsid w:val="00E076B8"/>
    <w:rsid w:val="00E10DC6"/>
    <w:rsid w:val="00E11F8E"/>
    <w:rsid w:val="00E169D5"/>
    <w:rsid w:val="00E3731D"/>
    <w:rsid w:val="00E435A2"/>
    <w:rsid w:val="00E61751"/>
    <w:rsid w:val="00E62D69"/>
    <w:rsid w:val="00E634E3"/>
    <w:rsid w:val="00E77F89"/>
    <w:rsid w:val="00E829F8"/>
    <w:rsid w:val="00E95157"/>
    <w:rsid w:val="00EA5E52"/>
    <w:rsid w:val="00EC0DFF"/>
    <w:rsid w:val="00EC237D"/>
    <w:rsid w:val="00EC4611"/>
    <w:rsid w:val="00EC6DDA"/>
    <w:rsid w:val="00ED060F"/>
    <w:rsid w:val="00ED072A"/>
    <w:rsid w:val="00EE4A1F"/>
    <w:rsid w:val="00EF1B5A"/>
    <w:rsid w:val="00EF2CCA"/>
    <w:rsid w:val="00F005D9"/>
    <w:rsid w:val="00F03963"/>
    <w:rsid w:val="00F1256D"/>
    <w:rsid w:val="00F13A4E"/>
    <w:rsid w:val="00F172BB"/>
    <w:rsid w:val="00F21BEF"/>
    <w:rsid w:val="00F26410"/>
    <w:rsid w:val="00F31AA4"/>
    <w:rsid w:val="00F36A2E"/>
    <w:rsid w:val="00F42484"/>
    <w:rsid w:val="00F50F86"/>
    <w:rsid w:val="00F53F91"/>
    <w:rsid w:val="00F61A72"/>
    <w:rsid w:val="00F6597A"/>
    <w:rsid w:val="00F66F13"/>
    <w:rsid w:val="00F74073"/>
    <w:rsid w:val="00F847E6"/>
    <w:rsid w:val="00F8713B"/>
    <w:rsid w:val="00F93F9E"/>
    <w:rsid w:val="00FA0C39"/>
    <w:rsid w:val="00FB06ED"/>
    <w:rsid w:val="00FB0B02"/>
    <w:rsid w:val="00FB5F3E"/>
    <w:rsid w:val="00FC36AB"/>
    <w:rsid w:val="00FE3B31"/>
    <w:rsid w:val="00FE4E02"/>
    <w:rsid w:val="00FE4F08"/>
    <w:rsid w:val="00FF280C"/>
  </w:rsids>
  <m:mathPr>
    <m:mathFont m:val="Cambria Math"/>
    <m:brkBin m:val="before"/>
    <m:brkBinSub m:val="--"/>
    <m:smallFrac m:val="0"/>
    <m:dispDef/>
    <m:lMargin m:val="0"/>
    <m:rMargin m:val="0"/>
    <m:defJc m:val="centerGroup"/>
    <m:wrapIndent m:val="1440"/>
    <m:intLim m:val="subSup"/>
    <m:naryLim m:val="undOvr"/>
  </m:mathPr>
  <w:attachedSchema w:val="HS08"/>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14:docId w14:val="260F0937"/>
  <w15:docId w15:val="{3A932024-1D42-40FA-AE1E-CF5FF4F8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B7FAB"/>
    <w:pPr>
      <w:spacing w:line="240" w:lineRule="atLeast"/>
    </w:pPr>
    <w:rPr>
      <w:rFonts w:ascii="Verdana" w:hAnsi="Verdana"/>
      <w:noProof/>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vul">
    <w:name w:val="zz_Invul"/>
    <w:basedOn w:val="Standaard"/>
    <w:rsid w:val="00FE4E02"/>
    <w:pPr>
      <w:spacing w:line="280" w:lineRule="atLeast"/>
    </w:pPr>
    <w:rPr>
      <w:rFonts w:ascii="Garamond" w:hAnsi="Garamond"/>
      <w:sz w:val="24"/>
      <w:szCs w:val="20"/>
    </w:rPr>
  </w:style>
  <w:style w:type="paragraph" w:customStyle="1" w:styleId="Huisstijl-Adres">
    <w:name w:val="Huisstijl-Adres"/>
    <w:basedOn w:val="Standaard"/>
    <w:rsid w:val="00575B80"/>
    <w:pPr>
      <w:tabs>
        <w:tab w:val="left" w:pos="192"/>
      </w:tabs>
      <w:adjustRightInd w:val="0"/>
      <w:spacing w:after="90" w:line="180" w:lineRule="exact"/>
    </w:pPr>
    <w:rPr>
      <w:rFonts w:cs="Verdana"/>
      <w:sz w:val="13"/>
      <w:szCs w:val="13"/>
    </w:rPr>
  </w:style>
  <w:style w:type="paragraph" w:styleId="Lijstopsomteken">
    <w:name w:val="List Bullet"/>
    <w:basedOn w:val="Standaard"/>
    <w:rsid w:val="004F44C2"/>
    <w:pPr>
      <w:numPr>
        <w:numId w:val="1"/>
      </w:numPr>
    </w:p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sz w:val="13"/>
    </w:rPr>
  </w:style>
  <w:style w:type="character" w:customStyle="1" w:styleId="Huisstijl-KopjeChar">
    <w:name w:val="Huisstijl-Kopje Char"/>
    <w:basedOn w:val="Huisstijl-GegevenCharChar"/>
    <w:link w:val="Huisstijl-Kopje"/>
    <w:rsid w:val="00393E64"/>
    <w:rPr>
      <w:rFonts w:ascii="Verdana" w:hAnsi="Verdana"/>
      <w:b/>
      <w:noProof/>
      <w:sz w:val="13"/>
      <w:szCs w:val="24"/>
      <w:lang w:val="nl-NL" w:eastAsia="nl-NL" w:bidi="ar-SA"/>
    </w:rPr>
  </w:style>
  <w:style w:type="paragraph" w:customStyle="1" w:styleId="Huisstijl-Rubricering">
    <w:name w:val="Huisstijl-Rubricering"/>
    <w:basedOn w:val="Standaard"/>
    <w:rsid w:val="000B7FAB"/>
    <w:pPr>
      <w:adjustRightInd w:val="0"/>
      <w:spacing w:line="180" w:lineRule="exact"/>
    </w:pPr>
    <w:rPr>
      <w:rFonts w:cs="Verdana-Bold"/>
      <w:b/>
      <w:bCs/>
      <w:smallCaps/>
      <w:sz w:val="13"/>
      <w:szCs w:val="13"/>
    </w:rPr>
  </w:style>
  <w:style w:type="paragraph" w:customStyle="1" w:styleId="Huisstijl-NAW">
    <w:name w:val="Huisstijl-NAW"/>
    <w:basedOn w:val="Standaard"/>
    <w:rsid w:val="000B7FAB"/>
    <w:pPr>
      <w:adjustRightInd w:val="0"/>
    </w:pPr>
    <w:rPr>
      <w:rFonts w:cs="Verdana"/>
      <w:szCs w:val="18"/>
    </w:rPr>
  </w:style>
  <w:style w:type="character" w:styleId="Hyperlink">
    <w:name w:val="Hyperlink"/>
    <w:basedOn w:val="Standaardalinea-lettertype"/>
    <w:rsid w:val="00023E9A"/>
    <w:rPr>
      <w:color w:val="0000FF"/>
      <w:u w:val="single"/>
    </w:rPr>
  </w:style>
  <w:style w:type="paragraph" w:customStyle="1" w:styleId="Huisstijl-Retouradres">
    <w:name w:val="Huisstijl-Retouradres"/>
    <w:basedOn w:val="Standaard"/>
    <w:rsid w:val="000B7FAB"/>
    <w:pPr>
      <w:spacing w:line="180" w:lineRule="exact"/>
    </w:pPr>
    <w:rPr>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sz w:val="13"/>
    </w:rPr>
  </w:style>
  <w:style w:type="paragraph" w:customStyle="1" w:styleId="Huisstijl-KixCode">
    <w:name w:val="Huisstijl-KixCode"/>
    <w:basedOn w:val="Standaard"/>
    <w:rsid w:val="000B7FAB"/>
    <w:pPr>
      <w:spacing w:before="60" w:line="240" w:lineRule="auto"/>
    </w:pPr>
    <w:rPr>
      <w:rFonts w:ascii="KIX Barcode" w:hAnsi="KIX Barcode"/>
      <w:b/>
      <w:bCs/>
      <w:smallCaps/>
      <w:sz w:val="24"/>
    </w:rPr>
  </w:style>
  <w:style w:type="paragraph" w:customStyle="1" w:styleId="Huisstijl-Paginanummering">
    <w:name w:val="Huisstijl-Paginanummering"/>
    <w:basedOn w:val="Standaard"/>
    <w:rsid w:val="000B7FAB"/>
    <w:pPr>
      <w:spacing w:line="180" w:lineRule="exact"/>
    </w:pPr>
    <w:rPr>
      <w:sz w:val="13"/>
    </w:rPr>
  </w:style>
  <w:style w:type="paragraph" w:styleId="Lijstopsomteken2">
    <w:name w:val="List Bullet 2"/>
    <w:basedOn w:val="Standaard"/>
    <w:rsid w:val="004F44C2"/>
    <w:pPr>
      <w:numPr>
        <w:numId w:val="14"/>
      </w:numPr>
      <w:tabs>
        <w:tab w:val="clear" w:pos="227"/>
        <w:tab w:val="left" w:pos="454"/>
      </w:tabs>
      <w:ind w:left="454" w:hanging="227"/>
    </w:pPr>
  </w:style>
  <w:style w:type="paragraph" w:styleId="Ballontekst">
    <w:name w:val="Balloon Text"/>
    <w:basedOn w:val="Standaard"/>
    <w:link w:val="BallontekstChar"/>
    <w:rsid w:val="00B67B3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67B39"/>
    <w:rPr>
      <w:rFonts w:ascii="Tahoma" w:hAnsi="Tahoma" w:cs="Tahoma"/>
      <w:noProof/>
      <w:sz w:val="16"/>
      <w:szCs w:val="16"/>
      <w:lang w:val="nl-NL" w:eastAsia="nl-NL"/>
    </w:rPr>
  </w:style>
  <w:style w:type="character" w:styleId="Tekstvantijdelijkeaanduiding">
    <w:name w:val="Placeholder Text"/>
    <w:basedOn w:val="Standaardalinea-lettertype"/>
    <w:uiPriority w:val="99"/>
    <w:semiHidden/>
    <w:rsid w:val="00B67B39"/>
    <w:rPr>
      <w:color w:val="808080"/>
    </w:rPr>
  </w:style>
  <w:style w:type="paragraph" w:styleId="Lijstalinea">
    <w:name w:val="List Paragraph"/>
    <w:basedOn w:val="Standaard"/>
    <w:uiPriority w:val="34"/>
    <w:qFormat/>
    <w:rsid w:val="0013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Algemeen"/>
          <w:gallery w:val="placeholder"/>
        </w:category>
        <w:types>
          <w:type w:val="bbPlcHdr"/>
        </w:types>
        <w:behaviors>
          <w:behavior w:val="content"/>
        </w:behaviors>
        <w:guid w:val="{91FADF99-B146-4F04-96F8-BD6E173C757A}"/>
      </w:docPartPr>
      <w:docPartBody>
        <w:p w:rsidR="00DB1E32" w:rsidRDefault="008C0559" w:rsidP="00A52459">
          <w:pPr>
            <w:pStyle w:val="DefaultPlaceholder22675703"/>
          </w:pPr>
          <w:r w:rsidRPr="00860C39">
            <w:t xml:space="preserve"> </w:t>
          </w:r>
        </w:p>
      </w:docPartBody>
    </w:docPart>
    <w:docPart>
      <w:docPartPr>
        <w:name w:val="DefaultPlaceholder_1082065158"/>
        <w:category>
          <w:name w:val="Algemeen"/>
          <w:gallery w:val="placeholder"/>
        </w:category>
        <w:types>
          <w:type w:val="bbPlcHdr"/>
        </w:types>
        <w:behaviors>
          <w:behavior w:val="content"/>
        </w:behaviors>
        <w:guid w:val="{35217C7C-BC88-4CC0-83CB-2DFCCE1C62C7}"/>
      </w:docPartPr>
      <w:docPartBody>
        <w:p w:rsidR="00B17A27" w:rsidRDefault="001109FD">
          <w:r w:rsidRPr="00823A8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3C8"/>
    <w:rsid w:val="001109FD"/>
    <w:rsid w:val="001A03C8"/>
    <w:rsid w:val="0025557C"/>
    <w:rsid w:val="002969CC"/>
    <w:rsid w:val="004F6A69"/>
    <w:rsid w:val="005040CA"/>
    <w:rsid w:val="005C143F"/>
    <w:rsid w:val="005E5FF3"/>
    <w:rsid w:val="006065C3"/>
    <w:rsid w:val="007F43DC"/>
    <w:rsid w:val="008C0559"/>
    <w:rsid w:val="00996020"/>
    <w:rsid w:val="00A52459"/>
    <w:rsid w:val="00A55B83"/>
    <w:rsid w:val="00B17A27"/>
    <w:rsid w:val="00BB1AAC"/>
    <w:rsid w:val="00CE1A01"/>
    <w:rsid w:val="00D857E0"/>
    <w:rsid w:val="00DB1E32"/>
    <w:rsid w:val="00F0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09FD"/>
    <w:rPr>
      <w:color w:val="808080"/>
    </w:rPr>
  </w:style>
  <w:style w:type="paragraph" w:customStyle="1" w:styleId="DefaultPlaceholder22675703">
    <w:name w:val="DefaultPlaceholder_22675703"/>
    <w:rsid w:val="00A52459"/>
    <w:pPr>
      <w:adjustRightInd w:val="0"/>
      <w:spacing w:after="0" w:line="180" w:lineRule="exact"/>
    </w:pPr>
    <w:rPr>
      <w:rFonts w:ascii="Verdana" w:eastAsia="Times New Roman" w:hAnsi="Verdana" w:cs="Verdana-Bold"/>
      <w:b/>
      <w:bCs/>
      <w:smallCaps/>
      <w:noProof/>
      <w:sz w:val="13"/>
      <w:szCs w:val="13"/>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584</ap:Words>
  <ap:Characters>3212</ap:Characters>
  <ap:DocSecurity>4</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2024-07-02T14:05:00.0000000Z</lastPrinted>
  <dcterms:created xsi:type="dcterms:W3CDTF">2024-07-03T15:57:00.0000000Z</dcterms:created>
  <dcterms:modified xsi:type="dcterms:W3CDTF">2024-07-03T15:57:00.0000000Z</dcterms:modified>
  <version/>
  <category/>
</coreProperties>
</file>