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E0B89" w:rsidTr="00D9561B" w14:paraId="31BF8B3E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F6B37" w14:paraId="419D51BE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F6B37" w14:paraId="4B55C781" w14:textId="77777777">
            <w:r>
              <w:t>Postbus 20018</w:t>
            </w:r>
          </w:p>
          <w:p w:rsidR="008E3932" w:rsidP="00D9561B" w:rsidRDefault="00BF6B37" w14:paraId="34D385C4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E0B89" w:rsidTr="00FF66F9" w14:paraId="7299890E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BF6B37" w14:paraId="1C4D979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8E0B5A" w14:paraId="67BDACC2" w14:textId="21D7A145">
            <w:pPr>
              <w:rPr>
                <w:lang w:eastAsia="en-US"/>
              </w:rPr>
            </w:pPr>
            <w:r>
              <w:rPr>
                <w:lang w:eastAsia="en-US"/>
              </w:rPr>
              <w:t>24 juni 2024</w:t>
            </w:r>
          </w:p>
        </w:tc>
      </w:tr>
      <w:tr w:rsidR="005E0B89" w:rsidTr="00FF66F9" w14:paraId="54B655A9" w14:textId="77777777">
        <w:trPr>
          <w:trHeight w:val="368"/>
        </w:trPr>
        <w:tc>
          <w:tcPr>
            <w:tcW w:w="929" w:type="dxa"/>
          </w:tcPr>
          <w:p w:rsidR="0005404B" w:rsidP="00FF66F9" w:rsidRDefault="00BF6B37" w14:paraId="072BE49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BF6B37" w14:paraId="39ED03C4" w14:textId="78B2B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Aanbiedingsbrief afschrift brief aan </w:t>
            </w:r>
            <w:r w:rsidR="00343D03">
              <w:rPr>
                <w:lang w:eastAsia="en-US"/>
              </w:rPr>
              <w:t xml:space="preserve">de </w:t>
            </w:r>
            <w:r>
              <w:rPr>
                <w:lang w:eastAsia="en-US"/>
              </w:rPr>
              <w:t>Europese Commissie over gendergelijkheid en lhbtiq+-gelijkheid in de E</w:t>
            </w:r>
            <w:r w:rsidR="00343D03">
              <w:rPr>
                <w:lang w:eastAsia="en-US"/>
              </w:rPr>
              <w:t>uropese Unie</w:t>
            </w:r>
          </w:p>
        </w:tc>
      </w:tr>
    </w:tbl>
    <w:p w:rsidR="00BF6B37" w:rsidRDefault="00BF6B37" w14:paraId="4888FD3A" w14:textId="3F9D1131"/>
    <w:p w:rsidR="00BF6B37" w:rsidRDefault="00BF6B37" w14:paraId="7F9DFEFB" w14:textId="77777777"/>
    <w:p w:rsidR="005E0B89" w:rsidRDefault="00BF6B37" w14:paraId="72011DF7" w14:textId="04C529B4">
      <w:r>
        <w:t xml:space="preserve">Hierbij stuur ik uw Kamer een afschrift van de brief die namens zeventien lidstaten naar de Voorzitter van de Europese Commissie en de Eurocommissaris voor Gelijkheid is </w:t>
      </w:r>
      <w:r w:rsidR="00343D03">
        <w:t>verstuurd</w:t>
      </w:r>
      <w:r>
        <w:t>.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8E0B5A" w:rsidR="005E0B89" w:rsidTr="00A421A1" w14:paraId="7EE6A204" w14:textId="77777777">
        <w:tc>
          <w:tcPr>
            <w:tcW w:w="2160" w:type="dxa"/>
          </w:tcPr>
          <w:p w:rsidRPr="00F53C9D" w:rsidR="006205C0" w:rsidP="00686AED" w:rsidRDefault="00BF6B37" w14:paraId="2FE78A50" w14:textId="77777777">
            <w:pPr>
              <w:pStyle w:val="Colofonkop"/>
              <w:framePr w:hSpace="0" w:wrap="auto" w:hAnchor="text" w:vAnchor="margin" w:xAlign="left" w:yAlign="inline"/>
            </w:pPr>
            <w:r>
              <w:t>Emancipatie</w:t>
            </w:r>
          </w:p>
          <w:p w:rsidR="006205C0" w:rsidP="00A421A1" w:rsidRDefault="00BF6B37" w14:paraId="60B1E305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F6B37" w14:paraId="235F2D5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F6B37" w14:paraId="155BBD2D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F6B37" w14:paraId="7B7514E7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F6B37" w14:paraId="55AFCC8A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6205C0" w:rsidP="00A421A1" w:rsidRDefault="00BF6B37" w14:paraId="5446B64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BF6B37" w:rsidR="006205C0" w:rsidP="00A421A1" w:rsidRDefault="006205C0" w14:paraId="22A068F1" w14:textId="7DE9F5C2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8E0B5A" w:rsidR="005E0B89" w:rsidTr="00A421A1" w14:paraId="38178166" w14:textId="77777777">
        <w:trPr>
          <w:trHeight w:val="200" w:hRule="exact"/>
        </w:trPr>
        <w:tc>
          <w:tcPr>
            <w:tcW w:w="2160" w:type="dxa"/>
          </w:tcPr>
          <w:p w:rsidRPr="00BF6B37" w:rsidR="006205C0" w:rsidP="00A421A1" w:rsidRDefault="006205C0" w14:paraId="70E263B1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5E0B89" w:rsidTr="00A421A1" w14:paraId="5FC92BB4" w14:textId="77777777">
        <w:trPr>
          <w:trHeight w:val="450"/>
        </w:trPr>
        <w:tc>
          <w:tcPr>
            <w:tcW w:w="2160" w:type="dxa"/>
          </w:tcPr>
          <w:p w:rsidR="00F51A76" w:rsidP="00A421A1" w:rsidRDefault="00BF6B37" w14:paraId="78CC08E2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BF6B37" w14:paraId="467DB658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46614086</w:t>
            </w:r>
          </w:p>
        </w:tc>
      </w:tr>
      <w:tr w:rsidR="005E0B89" w:rsidTr="00D130C0" w14:paraId="31E723B8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BF6B37" w14:paraId="439E7B25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5E0B89" w:rsidTr="00D130C0" w14:paraId="649DD6E1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BF6B37" w14:paraId="0B520531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215356" w:rsidRDefault="00215356" w14:paraId="16496AC7" w14:textId="77777777"/>
    <w:p w:rsidR="006205C0" w:rsidP="00A421A1" w:rsidRDefault="006205C0" w14:paraId="1992237F" w14:textId="77777777"/>
    <w:p w:rsidR="00820DDA" w:rsidP="00CA35E4" w:rsidRDefault="00BF6B37" w14:paraId="37F485C4" w14:textId="77777777">
      <w:r>
        <w:t>De minister van Onderwijs, Cultuur en Wetenschap,</w:t>
      </w:r>
    </w:p>
    <w:p w:rsidR="000F521E" w:rsidP="003A7160" w:rsidRDefault="000F521E" w14:paraId="3ABC93A2" w14:textId="77777777"/>
    <w:p w:rsidR="000F521E" w:rsidP="003A7160" w:rsidRDefault="000F521E" w14:paraId="6F78891D" w14:textId="77777777"/>
    <w:p w:rsidR="000F521E" w:rsidP="003A7160" w:rsidRDefault="000F521E" w14:paraId="7E310083" w14:textId="77777777"/>
    <w:p w:rsidR="000F521E" w:rsidP="003A7160" w:rsidRDefault="000F521E" w14:paraId="38ED9FD8" w14:textId="77777777"/>
    <w:p w:rsidR="000F521E" w:rsidP="003A7160" w:rsidRDefault="00BF6B37" w14:paraId="0F19FDDC" w14:textId="77777777">
      <w:pPr>
        <w:pStyle w:val="standaard-tekst"/>
      </w:pPr>
      <w:r>
        <w:t>Robbert Dijkgraaf</w:t>
      </w:r>
    </w:p>
    <w:p w:rsidR="00F01557" w:rsidP="003A7160" w:rsidRDefault="00F01557" w14:paraId="732C92F9" w14:textId="77777777"/>
    <w:p w:rsidR="00F01557" w:rsidP="003A7160" w:rsidRDefault="00F01557" w14:paraId="100F4130" w14:textId="77777777"/>
    <w:p w:rsidR="00184B30" w:rsidP="00A60B58" w:rsidRDefault="00184B30" w14:paraId="3444831D" w14:textId="77777777"/>
    <w:p w:rsidR="00184B30" w:rsidP="00A60B58" w:rsidRDefault="00184B30" w14:paraId="4366BD9C" w14:textId="77777777"/>
    <w:p w:rsidRPr="00820DDA" w:rsidR="00820DDA" w:rsidP="00215964" w:rsidRDefault="00820DDA" w14:paraId="5784EDDA" w14:textId="77777777">
      <w:pPr>
        <w:spacing w:line="240" w:lineRule="auto"/>
      </w:pP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7B8A" w14:textId="77777777" w:rsidR="00DC691C" w:rsidRDefault="00BF6B37">
      <w:r>
        <w:separator/>
      </w:r>
    </w:p>
    <w:p w14:paraId="303341EA" w14:textId="77777777" w:rsidR="00DC691C" w:rsidRDefault="00DC691C"/>
  </w:endnote>
  <w:endnote w:type="continuationSeparator" w:id="0">
    <w:p w14:paraId="428FEF6A" w14:textId="77777777" w:rsidR="00DC691C" w:rsidRDefault="00BF6B37">
      <w:r>
        <w:continuationSeparator/>
      </w:r>
    </w:p>
    <w:p w14:paraId="26E09412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ED3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99EE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E0B89" w14:paraId="1A51462B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120F6B0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8A48363" w14:textId="77777777" w:rsidR="002F71BB" w:rsidRPr="004C7E1D" w:rsidRDefault="00BF6B3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AFDAFA5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E0B89" w14:paraId="728167D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A1F01E1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297BED9" w14:textId="28F5E751" w:rsidR="00D17084" w:rsidRPr="004C7E1D" w:rsidRDefault="00BF6B3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5148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978A6B9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986B" w14:textId="77777777" w:rsidR="00DC691C" w:rsidRDefault="00BF6B37">
      <w:r>
        <w:separator/>
      </w:r>
    </w:p>
    <w:p w14:paraId="68D4FAA3" w14:textId="77777777" w:rsidR="00DC691C" w:rsidRDefault="00DC691C"/>
  </w:footnote>
  <w:footnote w:type="continuationSeparator" w:id="0">
    <w:p w14:paraId="17EFDA92" w14:textId="77777777" w:rsidR="00DC691C" w:rsidRDefault="00BF6B37">
      <w:r>
        <w:continuationSeparator/>
      </w:r>
    </w:p>
    <w:p w14:paraId="67A0DA5E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DDDC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E0B89" w14:paraId="1D315D61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88B25AE" w14:textId="77777777" w:rsidR="00527BD4" w:rsidRPr="00275984" w:rsidRDefault="00527BD4" w:rsidP="00BF4427">
          <w:pPr>
            <w:pStyle w:val="Huisstijl-Rubricering"/>
          </w:pPr>
        </w:p>
      </w:tc>
    </w:tr>
  </w:tbl>
  <w:p w14:paraId="09D80B90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E0B89" w14:paraId="7CA66807" w14:textId="77777777" w:rsidTr="003B528D">
      <w:tc>
        <w:tcPr>
          <w:tcW w:w="2160" w:type="dxa"/>
          <w:shd w:val="clear" w:color="auto" w:fill="auto"/>
        </w:tcPr>
        <w:p w14:paraId="40404511" w14:textId="77777777" w:rsidR="002F71BB" w:rsidRPr="000407BB" w:rsidRDefault="00BF6B3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5E0B89" w14:paraId="535F390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6F1BFFE" w14:textId="77777777" w:rsidR="00E35CF4" w:rsidRPr="005D283A" w:rsidRDefault="00BF6B37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46614086</w:t>
          </w:r>
        </w:p>
      </w:tc>
    </w:tr>
  </w:tbl>
  <w:p w14:paraId="071BC5D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E0B89" w14:paraId="46531281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7F918D9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A3B0057" w14:textId="77777777" w:rsidR="00704845" w:rsidRDefault="00BF6B3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D5C089E" wp14:editId="5EC3724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88FCB1" w14:textId="77777777" w:rsidR="00483ECA" w:rsidRDefault="00483ECA" w:rsidP="00D037A9"/>
      </w:tc>
    </w:tr>
  </w:tbl>
  <w:p w14:paraId="7BF9B09B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E0B89" w14:paraId="56DACA29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34F93108" w14:textId="77777777" w:rsidR="00527BD4" w:rsidRPr="00963440" w:rsidRDefault="00BF6B3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E0B89" w14:paraId="31B67D9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228A60F6" w14:textId="77777777" w:rsidR="00093ABC" w:rsidRPr="00963440" w:rsidRDefault="00093ABC" w:rsidP="00963440"/>
      </w:tc>
    </w:tr>
    <w:tr w:rsidR="005E0B89" w14:paraId="334CEFE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0FC8A28" w14:textId="77777777" w:rsidR="00A604D3" w:rsidRPr="00963440" w:rsidRDefault="00A604D3" w:rsidP="00963440"/>
      </w:tc>
    </w:tr>
    <w:tr w:rsidR="005E0B89" w14:paraId="4B7C5BC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99B724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CD97B11" w14:textId="77777777" w:rsidR="006F273B" w:rsidRDefault="006F273B" w:rsidP="00BC4AE3">
    <w:pPr>
      <w:pStyle w:val="Koptekst"/>
    </w:pPr>
  </w:p>
  <w:p w14:paraId="3E532799" w14:textId="77777777" w:rsidR="00153BD0" w:rsidRDefault="00153BD0" w:rsidP="00BC4AE3">
    <w:pPr>
      <w:pStyle w:val="Koptekst"/>
    </w:pPr>
  </w:p>
  <w:p w14:paraId="1722EC21" w14:textId="77777777" w:rsidR="0044605E" w:rsidRDefault="0044605E" w:rsidP="00BC4AE3">
    <w:pPr>
      <w:pStyle w:val="Koptekst"/>
    </w:pPr>
  </w:p>
  <w:p w14:paraId="31C975C5" w14:textId="77777777" w:rsidR="0044605E" w:rsidRDefault="0044605E" w:rsidP="00BC4AE3">
    <w:pPr>
      <w:pStyle w:val="Koptekst"/>
    </w:pPr>
  </w:p>
  <w:p w14:paraId="18B7E0DC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2018BD3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86E0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61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2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C1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5C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E6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6B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1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C96AF6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E3C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E9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4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C2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8A7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CD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CA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B2C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5250">
    <w:abstractNumId w:val="10"/>
  </w:num>
  <w:num w:numId="2" w16cid:durableId="872496120">
    <w:abstractNumId w:val="7"/>
  </w:num>
  <w:num w:numId="3" w16cid:durableId="906067374">
    <w:abstractNumId w:val="6"/>
  </w:num>
  <w:num w:numId="4" w16cid:durableId="1981837168">
    <w:abstractNumId w:val="5"/>
  </w:num>
  <w:num w:numId="5" w16cid:durableId="236287735">
    <w:abstractNumId w:val="4"/>
  </w:num>
  <w:num w:numId="6" w16cid:durableId="1207062819">
    <w:abstractNumId w:val="8"/>
  </w:num>
  <w:num w:numId="7" w16cid:durableId="791829601">
    <w:abstractNumId w:val="3"/>
  </w:num>
  <w:num w:numId="8" w16cid:durableId="1857302326">
    <w:abstractNumId w:val="2"/>
  </w:num>
  <w:num w:numId="9" w16cid:durableId="755982734">
    <w:abstractNumId w:val="1"/>
  </w:num>
  <w:num w:numId="10" w16cid:durableId="2007053913">
    <w:abstractNumId w:val="0"/>
  </w:num>
  <w:num w:numId="11" w16cid:durableId="1324816764">
    <w:abstractNumId w:val="9"/>
  </w:num>
  <w:num w:numId="12" w16cid:durableId="2059086523">
    <w:abstractNumId w:val="11"/>
  </w:num>
  <w:num w:numId="13" w16cid:durableId="1631978467">
    <w:abstractNumId w:val="13"/>
  </w:num>
  <w:num w:numId="14" w16cid:durableId="53681864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481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D03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1C33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0B89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0B5A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BF6B37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0E249"/>
  <w15:docId w15:val="{3F597B85-29E3-485E-89E3-E73AEF2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558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2024-06-19T06:44:00.0000000Z</lastPrinted>
  <dcterms:created xsi:type="dcterms:W3CDTF">2024-06-24T14:15:00.0000000Z</dcterms:created>
  <dcterms:modified xsi:type="dcterms:W3CDTF">2024-06-24T14:15:00.0000000Z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O222RUI</vt:lpwstr>
  </property>
  <property fmtid="{D5CDD505-2E9C-101B-9397-08002B2CF9AE}" pid="3" name="Author">
    <vt:lpwstr>O222RUI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Aanbiedingsbrief afschrift brief aan Europese Commissie over gendergelijkheid en lhbtiq+-gelijkheid in de EU</vt:lpwstr>
  </property>
  <property fmtid="{D5CDD505-2E9C-101B-9397-08002B2CF9AE}" pid="9" name="ocw_directie">
    <vt:lpwstr>DE/1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O222RUI</vt:lpwstr>
  </property>
</Properties>
</file>