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59D" w:rsidP="00B8559D" w:rsidRDefault="00B8559D" w14:paraId="21224B71" w14:textId="77777777">
      <w:r>
        <w:t>Geachte Voorzitter,</w:t>
      </w:r>
    </w:p>
    <w:p w:rsidR="00B8559D" w:rsidP="00B8559D" w:rsidRDefault="00B8559D" w14:paraId="3BB4E7BF" w14:textId="77777777"/>
    <w:p w:rsidR="00B8559D" w:rsidP="00B8559D" w:rsidRDefault="00B8559D" w14:paraId="262B5EFC" w14:textId="2BB1F4E1">
      <w:r w:rsidRPr="004A00C0">
        <w:rPr>
          <w:szCs w:val="18"/>
        </w:rPr>
        <w:t xml:space="preserve">Bijgevoegd </w:t>
      </w:r>
      <w:r w:rsidRPr="004A00C0">
        <w:t>ontvangt u, mede namens de minister voor Klimaat en Energie</w:t>
      </w:r>
      <w:r w:rsidR="00DD5235">
        <w:t>,</w:t>
      </w:r>
      <w:r w:rsidR="00BB736C">
        <w:t xml:space="preserve"> een nota van wijziging op de </w:t>
      </w:r>
      <w:r w:rsidR="00BB736C">
        <w:rPr>
          <w:szCs w:val="18"/>
        </w:rPr>
        <w:t xml:space="preserve">eerste suppletoire begroting </w:t>
      </w:r>
      <w:r w:rsidRPr="004A00C0">
        <w:t xml:space="preserve">van het ministerie </w:t>
      </w:r>
      <w:r w:rsidRPr="004A00C0">
        <w:rPr>
          <w:szCs w:val="18"/>
        </w:rPr>
        <w:t>van Economische Zaken en Klimaat (XIII) voor het jaar 2024.</w:t>
      </w:r>
      <w:r>
        <w:rPr>
          <w:szCs w:val="18"/>
        </w:rPr>
        <w:t xml:space="preserve"> </w:t>
      </w:r>
    </w:p>
    <w:p w:rsidRPr="004A00C0" w:rsidR="00B8559D" w:rsidP="00935BD9" w:rsidRDefault="00935BD9" w14:paraId="68E79FCB" w14:textId="607A4098">
      <w:pPr>
        <w:tabs>
          <w:tab w:val="left" w:pos="2895"/>
        </w:tabs>
        <w:rPr>
          <w:szCs w:val="18"/>
        </w:rPr>
      </w:pPr>
      <w:r>
        <w:rPr>
          <w:szCs w:val="18"/>
        </w:rPr>
        <w:tab/>
      </w:r>
    </w:p>
    <w:p w:rsidRPr="004A00C0" w:rsidR="00B8559D" w:rsidP="00B8559D" w:rsidRDefault="00B8559D" w14:paraId="6843928A" w14:textId="60DFD666">
      <w:pPr>
        <w:rPr>
          <w:szCs w:val="18"/>
        </w:rPr>
      </w:pPr>
      <w:r w:rsidRPr="004A00C0">
        <w:rPr>
          <w:szCs w:val="18"/>
        </w:rPr>
        <w:t xml:space="preserve">In deze </w:t>
      </w:r>
      <w:r w:rsidR="00BB736C">
        <w:rPr>
          <w:szCs w:val="18"/>
        </w:rPr>
        <w:t>nota van wijziging</w:t>
      </w:r>
      <w:r w:rsidRPr="004A00C0">
        <w:rPr>
          <w:szCs w:val="18"/>
        </w:rPr>
        <w:t xml:space="preserve"> wordt een budgetmutatie voorgesteld </w:t>
      </w:r>
      <w:r w:rsidR="00A360E5">
        <w:rPr>
          <w:szCs w:val="18"/>
        </w:rPr>
        <w:t xml:space="preserve">met betrekking tot de bijdrage van </w:t>
      </w:r>
      <w:r w:rsidR="00EA1EFE">
        <w:rPr>
          <w:szCs w:val="18"/>
        </w:rPr>
        <w:t>h</w:t>
      </w:r>
      <w:r w:rsidR="00A360E5">
        <w:rPr>
          <w:szCs w:val="18"/>
        </w:rPr>
        <w:t xml:space="preserve">et ministerie van </w:t>
      </w:r>
      <w:r w:rsidRPr="004A00C0" w:rsidR="00A360E5">
        <w:rPr>
          <w:szCs w:val="18"/>
        </w:rPr>
        <w:t xml:space="preserve">Economische Zaken en Klimaat </w:t>
      </w:r>
      <w:r w:rsidR="00A360E5">
        <w:rPr>
          <w:szCs w:val="18"/>
        </w:rPr>
        <w:t xml:space="preserve">in het </w:t>
      </w:r>
      <w:r w:rsidR="00A360E5">
        <w:t xml:space="preserve">investeren in verbetering van de gezamenlijke, publiek-private </w:t>
      </w:r>
      <w:proofErr w:type="spellStart"/>
      <w:r w:rsidR="00A360E5">
        <w:rPr>
          <w:rStyle w:val="Nadruk"/>
        </w:rPr>
        <w:t>Situational</w:t>
      </w:r>
      <w:proofErr w:type="spellEnd"/>
      <w:r w:rsidR="00A360E5">
        <w:rPr>
          <w:rStyle w:val="Nadruk"/>
        </w:rPr>
        <w:t xml:space="preserve"> Awareness</w:t>
      </w:r>
      <w:r w:rsidR="00A360E5">
        <w:t xml:space="preserve"> (beeldopbouw) en </w:t>
      </w:r>
      <w:proofErr w:type="spellStart"/>
      <w:r w:rsidR="00A360E5">
        <w:rPr>
          <w:rStyle w:val="Nadruk"/>
        </w:rPr>
        <w:t>Situational</w:t>
      </w:r>
      <w:proofErr w:type="spellEnd"/>
      <w:r w:rsidR="00A360E5">
        <w:rPr>
          <w:rStyle w:val="Nadruk"/>
        </w:rPr>
        <w:t xml:space="preserve"> Understanding</w:t>
      </w:r>
      <w:r w:rsidR="00A360E5">
        <w:t xml:space="preserve"> (duiding) op de Noordzee, zoals beschreven in de Kamerbrief </w:t>
      </w:r>
      <w:r w:rsidRPr="00A360E5" w:rsidR="00A360E5">
        <w:rPr>
          <w:i/>
          <w:iCs/>
        </w:rPr>
        <w:t>Voortgang Strategie ter Bescherming Noordzee Infrastructuur</w:t>
      </w:r>
      <w:r w:rsidR="00A360E5">
        <w:t xml:space="preserve"> en het actieplan </w:t>
      </w:r>
      <w:r w:rsidRPr="00A360E5" w:rsidR="00A360E5">
        <w:rPr>
          <w:i/>
          <w:iCs/>
        </w:rPr>
        <w:t>Strategie ter bescherming Noordzee Infrastructuur</w:t>
      </w:r>
      <w:r w:rsidR="00A360E5">
        <w:rPr>
          <w:b/>
          <w:bCs/>
          <w:i/>
          <w:iCs/>
        </w:rPr>
        <w:t xml:space="preserve"> </w:t>
      </w:r>
      <w:r w:rsidR="00A360E5">
        <w:t xml:space="preserve">dat separaat aan uw kamer wordt aangeboden. </w:t>
      </w:r>
    </w:p>
    <w:p w:rsidRPr="004A00C0" w:rsidR="00B8559D" w:rsidP="00B8559D" w:rsidRDefault="00B8559D" w14:paraId="03599439" w14:textId="77777777">
      <w:pPr>
        <w:rPr>
          <w:szCs w:val="18"/>
        </w:rPr>
      </w:pPr>
    </w:p>
    <w:p w:rsidR="00B8559D" w:rsidP="00B8559D" w:rsidRDefault="00B8559D" w14:paraId="1E980B40" w14:textId="77777777"/>
    <w:p w:rsidR="00B8559D" w:rsidP="00B8559D" w:rsidRDefault="00B8559D" w14:paraId="49F46719" w14:textId="77777777"/>
    <w:p w:rsidR="008842BA" w:rsidP="00B8559D" w:rsidRDefault="008842BA" w14:paraId="09060E4E" w14:textId="77777777"/>
    <w:p w:rsidR="008842BA" w:rsidP="00B8559D" w:rsidRDefault="008842BA" w14:paraId="01256D2F" w14:textId="77777777"/>
    <w:p w:rsidR="00B8559D" w:rsidP="00B8559D" w:rsidRDefault="00B8559D" w14:paraId="4024038C" w14:textId="77777777"/>
    <w:p w:rsidRPr="005C65B5" w:rsidR="00B8559D" w:rsidP="00B8559D" w:rsidRDefault="00B8559D" w14:paraId="40A8E70E" w14:textId="77777777"/>
    <w:p w:rsidRPr="00591E4A" w:rsidR="00B8559D" w:rsidP="00B8559D" w:rsidRDefault="00B8559D" w14:paraId="2AB4CBB8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="00B8559D" w:rsidP="00B8559D" w:rsidRDefault="00B8559D" w14:paraId="6DAB4186" w14:textId="6FD00592">
      <w:r w:rsidRPr="005C65B5">
        <w:t>Minister van Economische Zaken en Klimaat</w:t>
      </w:r>
    </w:p>
    <w:sectPr w:rsidR="00B8559D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BF4C" w14:textId="77777777" w:rsidR="00B17919" w:rsidRDefault="00B17919">
      <w:r>
        <w:separator/>
      </w:r>
    </w:p>
    <w:p w14:paraId="2CA4C9BC" w14:textId="77777777" w:rsidR="00B17919" w:rsidRDefault="00B17919"/>
  </w:endnote>
  <w:endnote w:type="continuationSeparator" w:id="0">
    <w:p w14:paraId="3BEC17AA" w14:textId="77777777" w:rsidR="00B17919" w:rsidRDefault="00B17919">
      <w:r>
        <w:continuationSeparator/>
      </w:r>
    </w:p>
    <w:p w14:paraId="6B54A959" w14:textId="77777777" w:rsidR="00B17919" w:rsidRDefault="00B17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68C8" w14:textId="77777777" w:rsidR="00381936" w:rsidRDefault="003819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E5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727D6C" w14:paraId="06DE193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D0F9980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0A80B64B" w14:textId="6C24FBA6" w:rsidR="00527BD4" w:rsidRPr="00645414" w:rsidRDefault="00B1791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A31DC9">
            <w:fldChar w:fldCharType="begin"/>
          </w:r>
          <w:r w:rsidR="00A31DC9">
            <w:instrText xml:space="preserve"> SECTIONPAGES   \* MERGEFORMAT </w:instrText>
          </w:r>
          <w:r w:rsidR="00A31DC9">
            <w:fldChar w:fldCharType="separate"/>
          </w:r>
          <w:r w:rsidR="00B8559D">
            <w:t>2</w:t>
          </w:r>
          <w:r w:rsidR="00A31DC9">
            <w:fldChar w:fldCharType="end"/>
          </w:r>
        </w:p>
      </w:tc>
    </w:tr>
  </w:tbl>
  <w:p w14:paraId="117A0EC7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727D6C" w14:paraId="4B8BFC7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E84A54C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21C6327F" w14:textId="2B1E2CBA" w:rsidR="00527BD4" w:rsidRPr="00ED539E" w:rsidRDefault="00B1791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31DC9">
            <w:fldChar w:fldCharType="begin"/>
          </w:r>
          <w:r w:rsidR="00A31DC9">
            <w:instrText xml:space="preserve"> SECTIONPAGES   \* MERGEFORMAT </w:instrText>
          </w:r>
          <w:r w:rsidR="00A31DC9">
            <w:fldChar w:fldCharType="separate"/>
          </w:r>
          <w:r w:rsidR="00A31DC9">
            <w:t>1</w:t>
          </w:r>
          <w:r w:rsidR="00A31DC9">
            <w:fldChar w:fldCharType="end"/>
          </w:r>
        </w:p>
      </w:tc>
    </w:tr>
  </w:tbl>
  <w:p w14:paraId="5461424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3237E6CC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68DB" w14:textId="77777777" w:rsidR="00B17919" w:rsidRDefault="00B17919">
      <w:r>
        <w:separator/>
      </w:r>
    </w:p>
    <w:p w14:paraId="3C6A52BB" w14:textId="77777777" w:rsidR="00B17919" w:rsidRDefault="00B17919"/>
  </w:footnote>
  <w:footnote w:type="continuationSeparator" w:id="0">
    <w:p w14:paraId="23C91DA2" w14:textId="77777777" w:rsidR="00B17919" w:rsidRDefault="00B17919">
      <w:r>
        <w:continuationSeparator/>
      </w:r>
    </w:p>
    <w:p w14:paraId="7582942F" w14:textId="77777777" w:rsidR="00B17919" w:rsidRDefault="00B17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CF50" w14:textId="77777777" w:rsidR="00381936" w:rsidRDefault="003819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727D6C" w14:paraId="7B498011" w14:textId="77777777" w:rsidTr="00A50CF6">
      <w:tc>
        <w:tcPr>
          <w:tcW w:w="2156" w:type="dxa"/>
          <w:shd w:val="clear" w:color="auto" w:fill="auto"/>
        </w:tcPr>
        <w:p w14:paraId="4987D6D5" w14:textId="77777777" w:rsidR="00527BD4" w:rsidRPr="005819CE" w:rsidRDefault="00B17919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727D6C" w14:paraId="4FA78C6F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4DC31272" w14:textId="77777777" w:rsidR="00527BD4" w:rsidRPr="005819CE" w:rsidRDefault="00527BD4" w:rsidP="00A50CF6"/>
      </w:tc>
    </w:tr>
    <w:tr w:rsidR="00727D6C" w14:paraId="0B4ED23B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9C3632D" w14:textId="77777777" w:rsidR="00527BD4" w:rsidRDefault="00B17919" w:rsidP="003A5290">
          <w:pPr>
            <w:pStyle w:val="Huisstijl-Kopje"/>
          </w:pPr>
          <w:r>
            <w:t>Ons kenmerk</w:t>
          </w:r>
        </w:p>
        <w:p w14:paraId="07C0A1EC" w14:textId="77777777" w:rsidR="00502512" w:rsidRPr="00502512" w:rsidRDefault="00B17919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59107768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041095C8" w14:textId="77777777" w:rsidR="00527BD4" w:rsidRPr="005819CE" w:rsidRDefault="00527BD4" w:rsidP="00361A56">
          <w:pPr>
            <w:pStyle w:val="Huisstijl-Kopje"/>
          </w:pPr>
        </w:p>
      </w:tc>
    </w:tr>
  </w:tbl>
  <w:p w14:paraId="69E3DA3A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6537D722" w14:textId="77777777" w:rsidR="00527BD4" w:rsidRDefault="00527BD4" w:rsidP="008C356D"/>
  <w:p w14:paraId="2A451B0E" w14:textId="77777777" w:rsidR="00527BD4" w:rsidRPr="00740712" w:rsidRDefault="00527BD4" w:rsidP="008C356D"/>
  <w:p w14:paraId="382BAA8C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7E3A9B1E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295DBB12" w14:textId="77777777" w:rsidR="00527BD4" w:rsidRDefault="00527BD4" w:rsidP="004F44C2"/>
  <w:p w14:paraId="0BDE6E0B" w14:textId="77777777" w:rsidR="00527BD4" w:rsidRPr="00740712" w:rsidRDefault="00527BD4" w:rsidP="004F44C2"/>
  <w:p w14:paraId="6F3060ED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27D6C" w14:paraId="743CCA77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103AE99B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F208A65" w14:textId="77777777" w:rsidR="00527BD4" w:rsidRDefault="00B17919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3A0A89D1" wp14:editId="4155F3B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6A092D" w14:textId="77777777" w:rsidR="00F034D8" w:rsidRDefault="00F034D8" w:rsidP="00F034D8">
          <w:pPr>
            <w:rPr>
              <w:szCs w:val="18"/>
            </w:rPr>
          </w:pPr>
        </w:p>
        <w:p w14:paraId="24EEDDF0" w14:textId="77777777" w:rsidR="00E2409C" w:rsidRDefault="00E2409C"/>
        <w:p w14:paraId="7AC50AD0" w14:textId="77777777" w:rsidR="007269E3" w:rsidRDefault="007269E3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5B302FA4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62A07C85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2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</w:tblGrid>
    <w:tr w:rsidR="00727D6C" w14:paraId="08AA223C" w14:textId="77777777" w:rsidTr="00B8559D">
      <w:trPr>
        <w:trHeight w:val="3107"/>
      </w:trPr>
      <w:tc>
        <w:tcPr>
          <w:tcW w:w="2220" w:type="dxa"/>
          <w:shd w:val="clear" w:color="auto" w:fill="auto"/>
        </w:tcPr>
        <w:p w14:paraId="41D5E145" w14:textId="77777777" w:rsidR="00527BD4" w:rsidRPr="005819CE" w:rsidRDefault="00B17919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452FDD92" w14:textId="77777777" w:rsidR="00527BD4" w:rsidRPr="00BE5ED9" w:rsidRDefault="00B17919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8540B25" w14:textId="77777777" w:rsidR="00EF495B" w:rsidRDefault="00B1791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B3C73DE" w14:textId="77777777" w:rsidR="00EF495B" w:rsidRPr="005B3814" w:rsidRDefault="00B1791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20C9B2F" w14:textId="78B40400" w:rsidR="00527BD4" w:rsidRPr="005819CE" w:rsidRDefault="00B17919" w:rsidP="00935BD9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727D6C" w14:paraId="70777367" w14:textId="77777777" w:rsidTr="00B8559D">
      <w:trPr>
        <w:trHeight w:hRule="exact" w:val="191"/>
      </w:trPr>
      <w:tc>
        <w:tcPr>
          <w:tcW w:w="2220" w:type="dxa"/>
          <w:shd w:val="clear" w:color="auto" w:fill="auto"/>
        </w:tcPr>
        <w:p w14:paraId="01F00834" w14:textId="77777777" w:rsidR="00527BD4" w:rsidRPr="005819CE" w:rsidRDefault="00527BD4" w:rsidP="00A50CF6"/>
      </w:tc>
    </w:tr>
    <w:tr w:rsidR="00727D6C" w14:paraId="4FA0FD11" w14:textId="77777777" w:rsidTr="00B8559D">
      <w:trPr>
        <w:trHeight w:val="1309"/>
      </w:trPr>
      <w:tc>
        <w:tcPr>
          <w:tcW w:w="2220" w:type="dxa"/>
          <w:shd w:val="clear" w:color="auto" w:fill="auto"/>
        </w:tcPr>
        <w:p w14:paraId="31931F52" w14:textId="77777777" w:rsidR="000C0163" w:rsidRPr="005819CE" w:rsidRDefault="00B17919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42562BB" w14:textId="77777777" w:rsidR="000C0163" w:rsidRPr="005819CE" w:rsidRDefault="00B17919" w:rsidP="000C0163">
          <w:pPr>
            <w:pStyle w:val="Huisstijl-Gegeven"/>
          </w:pPr>
          <w:r>
            <w:t>FEZ</w:t>
          </w:r>
          <w:r w:rsidR="00926AE2">
            <w:t xml:space="preserve"> / </w:t>
          </w:r>
          <w:r>
            <w:t>59107768</w:t>
          </w:r>
        </w:p>
        <w:p w14:paraId="594986E2" w14:textId="77777777" w:rsidR="00527BD4" w:rsidRPr="005819CE" w:rsidRDefault="00B17919" w:rsidP="00A50CF6">
          <w:pPr>
            <w:pStyle w:val="Huisstijl-Kopje"/>
          </w:pPr>
          <w:r>
            <w:t>Uw kenmerk</w:t>
          </w:r>
        </w:p>
        <w:p w14:paraId="74C87C1E" w14:textId="77777777" w:rsidR="00527BD4" w:rsidRPr="005819CE" w:rsidRDefault="00527BD4" w:rsidP="00A50CF6">
          <w:pPr>
            <w:pStyle w:val="Huisstijl-Gegeven"/>
          </w:pPr>
        </w:p>
        <w:p w14:paraId="4A4E79F1" w14:textId="77777777" w:rsidR="00527BD4" w:rsidRPr="005819CE" w:rsidRDefault="00B17919" w:rsidP="00A50CF6">
          <w:pPr>
            <w:pStyle w:val="Huisstijl-Kopje"/>
          </w:pPr>
          <w:r>
            <w:t>Bijlage(n)</w:t>
          </w:r>
        </w:p>
        <w:p w14:paraId="3FA8F3E2" w14:textId="4C53176F" w:rsidR="00527BD4" w:rsidRPr="005819CE" w:rsidRDefault="00A31DC9" w:rsidP="00A50CF6">
          <w:pPr>
            <w:pStyle w:val="Huisstijl-Gegeven"/>
          </w:pPr>
          <w:r>
            <w:t>2</w:t>
          </w:r>
        </w:p>
      </w:tc>
    </w:tr>
  </w:tbl>
  <w:p w14:paraId="6E195874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727D6C" w14:paraId="45ADA93D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D634DD4" w14:textId="77777777" w:rsidR="00527BD4" w:rsidRPr="00BC3B53" w:rsidRDefault="00B1791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727D6C" w14:paraId="37726D75" w14:textId="77777777" w:rsidTr="007610AA">
      <w:tc>
        <w:tcPr>
          <w:tcW w:w="7520" w:type="dxa"/>
          <w:gridSpan w:val="2"/>
          <w:shd w:val="clear" w:color="auto" w:fill="auto"/>
        </w:tcPr>
        <w:p w14:paraId="3242603A" w14:textId="77777777" w:rsidR="00527BD4" w:rsidRPr="00983E8F" w:rsidRDefault="00527BD4" w:rsidP="00A50CF6">
          <w:pPr>
            <w:pStyle w:val="Huisstijl-Rubricering"/>
          </w:pPr>
        </w:p>
      </w:tc>
    </w:tr>
    <w:tr w:rsidR="00727D6C" w14:paraId="4DC99319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68C07DAE" w14:textId="77777777" w:rsidR="00B8559D" w:rsidRDefault="00B8559D" w:rsidP="00B8559D">
          <w:pPr>
            <w:pStyle w:val="Huisstijl-NAW"/>
          </w:pPr>
          <w:r>
            <w:t xml:space="preserve">De Voorzitter van de Tweede Kamer </w:t>
          </w:r>
        </w:p>
        <w:p w14:paraId="3BA25EBE" w14:textId="77777777" w:rsidR="00B8559D" w:rsidRDefault="00B8559D" w:rsidP="00B8559D">
          <w:pPr>
            <w:pStyle w:val="Huisstijl-NAW"/>
          </w:pPr>
          <w:r>
            <w:t>der Staten-Generaal</w:t>
          </w:r>
        </w:p>
        <w:p w14:paraId="5F197364" w14:textId="77777777" w:rsidR="00B8559D" w:rsidRDefault="00B8559D" w:rsidP="00B8559D">
          <w:pPr>
            <w:pStyle w:val="Huisstijl-NAW"/>
          </w:pPr>
          <w:r>
            <w:t>Prinses Irenestraat 6</w:t>
          </w:r>
        </w:p>
        <w:p w14:paraId="6E6CB165" w14:textId="77777777" w:rsidR="00B8559D" w:rsidRDefault="00B8559D" w:rsidP="00B8559D">
          <w:pPr>
            <w:pStyle w:val="Huisstijl-NAW"/>
          </w:pPr>
          <w:r>
            <w:t>2595 BD  DEN HAAG</w:t>
          </w:r>
        </w:p>
        <w:p w14:paraId="3BDDF9EB" w14:textId="77777777" w:rsidR="00527BD4" w:rsidRDefault="00527BD4" w:rsidP="00A50CF6">
          <w:pPr>
            <w:pStyle w:val="Huisstijl-NAW"/>
          </w:pPr>
        </w:p>
      </w:tc>
    </w:tr>
    <w:tr w:rsidR="00727D6C" w14:paraId="78BDF077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91D010B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727D6C" w14:paraId="72E5D0E7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9BEED88" w14:textId="77777777" w:rsidR="00527BD4" w:rsidRPr="007709EF" w:rsidRDefault="00B1791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CAB4E41" w14:textId="77777777" w:rsidR="00527BD4" w:rsidRPr="007709EF" w:rsidRDefault="00527BD4" w:rsidP="00A50CF6"/>
      </w:tc>
    </w:tr>
    <w:tr w:rsidR="00727D6C" w14:paraId="7439018E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758C1E15" w14:textId="77777777" w:rsidR="00527BD4" w:rsidRPr="007709EF" w:rsidRDefault="00B1791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0024FF0" w14:textId="288B051E" w:rsidR="00B8559D" w:rsidRPr="00B8559D" w:rsidRDefault="00B8559D" w:rsidP="00B8559D">
          <w:pPr>
            <w:spacing w:line="240" w:lineRule="auto"/>
            <w:rPr>
              <w:szCs w:val="18"/>
            </w:rPr>
          </w:pPr>
          <w:r w:rsidRPr="004A00C0">
            <w:rPr>
              <w:szCs w:val="18"/>
            </w:rPr>
            <w:t xml:space="preserve">Aanbiedingsbrief </w:t>
          </w:r>
          <w:r w:rsidR="00BB736C">
            <w:rPr>
              <w:szCs w:val="18"/>
            </w:rPr>
            <w:t>nota van wijziging</w:t>
          </w:r>
          <w:r w:rsidRPr="004A00C0">
            <w:rPr>
              <w:szCs w:val="18"/>
            </w:rPr>
            <w:t xml:space="preserve"> </w:t>
          </w:r>
          <w:r w:rsidR="00BB736C">
            <w:rPr>
              <w:szCs w:val="18"/>
            </w:rPr>
            <w:t xml:space="preserve">eerste suppletoire begroting 2024 </w:t>
          </w:r>
          <w:r w:rsidRPr="004A00C0">
            <w:rPr>
              <w:szCs w:val="18"/>
            </w:rPr>
            <w:t xml:space="preserve">EZK </w:t>
          </w:r>
        </w:p>
        <w:p w14:paraId="1B6B08B0" w14:textId="23C1A8D2" w:rsidR="00527BD4" w:rsidRPr="007709EF" w:rsidRDefault="00527BD4" w:rsidP="00A50CF6"/>
      </w:tc>
    </w:tr>
  </w:tbl>
  <w:p w14:paraId="49FD9893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C08D50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CD2F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A1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B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4E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861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E8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EB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64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7A2112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554C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E21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A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42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886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62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1CB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482739">
    <w:abstractNumId w:val="10"/>
  </w:num>
  <w:num w:numId="2" w16cid:durableId="1857620552">
    <w:abstractNumId w:val="7"/>
  </w:num>
  <w:num w:numId="3" w16cid:durableId="1043137361">
    <w:abstractNumId w:val="6"/>
  </w:num>
  <w:num w:numId="4" w16cid:durableId="1931425538">
    <w:abstractNumId w:val="5"/>
  </w:num>
  <w:num w:numId="5" w16cid:durableId="2051418835">
    <w:abstractNumId w:val="4"/>
  </w:num>
  <w:num w:numId="6" w16cid:durableId="1487893897">
    <w:abstractNumId w:val="8"/>
  </w:num>
  <w:num w:numId="7" w16cid:durableId="1449010546">
    <w:abstractNumId w:val="3"/>
  </w:num>
  <w:num w:numId="8" w16cid:durableId="1085804542">
    <w:abstractNumId w:val="2"/>
  </w:num>
  <w:num w:numId="9" w16cid:durableId="568807900">
    <w:abstractNumId w:val="1"/>
  </w:num>
  <w:num w:numId="10" w16cid:durableId="1184586444">
    <w:abstractNumId w:val="0"/>
  </w:num>
  <w:num w:numId="11" w16cid:durableId="1321468365">
    <w:abstractNumId w:val="9"/>
  </w:num>
  <w:num w:numId="12" w16cid:durableId="76290111">
    <w:abstractNumId w:val="11"/>
  </w:num>
  <w:num w:numId="13" w16cid:durableId="1751390079">
    <w:abstractNumId w:val="13"/>
  </w:num>
  <w:num w:numId="14" w16cid:durableId="40299446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3F6D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06D7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1936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5C29"/>
    <w:rsid w:val="004B70F0"/>
    <w:rsid w:val="004C21A8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5433"/>
    <w:rsid w:val="00714DC5"/>
    <w:rsid w:val="00715237"/>
    <w:rsid w:val="00721AE1"/>
    <w:rsid w:val="007254A5"/>
    <w:rsid w:val="00725748"/>
    <w:rsid w:val="007269E3"/>
    <w:rsid w:val="00727D6C"/>
    <w:rsid w:val="00735D88"/>
    <w:rsid w:val="0073720D"/>
    <w:rsid w:val="00737507"/>
    <w:rsid w:val="00740712"/>
    <w:rsid w:val="00742AB9"/>
    <w:rsid w:val="00751A6A"/>
    <w:rsid w:val="00752515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1FE4"/>
    <w:rsid w:val="007F439C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842BA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35BD9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3C59"/>
    <w:rsid w:val="009F3259"/>
    <w:rsid w:val="00A037D5"/>
    <w:rsid w:val="00A056DE"/>
    <w:rsid w:val="00A128AD"/>
    <w:rsid w:val="00A16D7E"/>
    <w:rsid w:val="00A21E76"/>
    <w:rsid w:val="00A23BC8"/>
    <w:rsid w:val="00A245F8"/>
    <w:rsid w:val="00A30E68"/>
    <w:rsid w:val="00A31933"/>
    <w:rsid w:val="00A31DC9"/>
    <w:rsid w:val="00A329D2"/>
    <w:rsid w:val="00A34AA0"/>
    <w:rsid w:val="00A360E5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5C85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7919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8559D"/>
    <w:rsid w:val="00B91CFC"/>
    <w:rsid w:val="00B93893"/>
    <w:rsid w:val="00BA1397"/>
    <w:rsid w:val="00BA7E0A"/>
    <w:rsid w:val="00BB736C"/>
    <w:rsid w:val="00BC2C00"/>
    <w:rsid w:val="00BC3B53"/>
    <w:rsid w:val="00BC3B96"/>
    <w:rsid w:val="00BC4AE3"/>
    <w:rsid w:val="00BC5B28"/>
    <w:rsid w:val="00BD2370"/>
    <w:rsid w:val="00BD7B53"/>
    <w:rsid w:val="00BE3F88"/>
    <w:rsid w:val="00BE4756"/>
    <w:rsid w:val="00BE5ED9"/>
    <w:rsid w:val="00BE7B41"/>
    <w:rsid w:val="00BF6912"/>
    <w:rsid w:val="00C15A91"/>
    <w:rsid w:val="00C206F1"/>
    <w:rsid w:val="00C217E1"/>
    <w:rsid w:val="00C219B1"/>
    <w:rsid w:val="00C4015B"/>
    <w:rsid w:val="00C40C60"/>
    <w:rsid w:val="00C43FE6"/>
    <w:rsid w:val="00C5258E"/>
    <w:rsid w:val="00C530C9"/>
    <w:rsid w:val="00C619A7"/>
    <w:rsid w:val="00C73D5F"/>
    <w:rsid w:val="00C82AFE"/>
    <w:rsid w:val="00C83DBC"/>
    <w:rsid w:val="00C97C80"/>
    <w:rsid w:val="00CA0CC7"/>
    <w:rsid w:val="00CA47D3"/>
    <w:rsid w:val="00CA6533"/>
    <w:rsid w:val="00CA6A25"/>
    <w:rsid w:val="00CA6A3F"/>
    <w:rsid w:val="00CA7C99"/>
    <w:rsid w:val="00CC6290"/>
    <w:rsid w:val="00CC6947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6E01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5235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A1EFE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26BC1"/>
    <w:rsid w:val="00F34805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56C80"/>
  <w15:docId w15:val="{14A093E2-7E6C-40C9-AF93-4A27F9B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1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1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1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tekstChar1">
    <w:name w:val="Koptekst Char1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1">
    <w:name w:val="Kop 1 Char1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1">
    <w:name w:val="Kop 2 Char1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1">
    <w:name w:val="Kop 3 Char1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VoettekstChar1">
    <w:name w:val="Voettekst Char1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Default">
    <w:name w:val="Default"/>
    <w:rsid w:val="00B8559D"/>
    <w:pPr>
      <w:autoSpaceDE w:val="0"/>
      <w:autoSpaceDN w:val="0"/>
      <w:adjustRightInd w:val="0"/>
    </w:pPr>
    <w:rPr>
      <w:rFonts w:ascii="Univers LT Std" w:eastAsiaTheme="minorHAnsi" w:hAnsi="Univers LT Std" w:cs="Univers LT Std"/>
      <w:color w:val="000000"/>
      <w:sz w:val="24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F13A1E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8F49CF"/>
    <w:rsid w:val="00A22FC5"/>
    <w:rsid w:val="00B9637B"/>
    <w:rsid w:val="00F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689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2024-01-26T08:09:00.0000000Z</dcterms:created>
  <dcterms:modified xsi:type="dcterms:W3CDTF">2024-06-07T07:58:00.0000000Z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MersmanD</vt:lpwstr>
  </property>
  <property fmtid="{D5CDD505-2E9C-101B-9397-08002B2CF9AE}" pid="3" name="AUTHOR_ID">
    <vt:lpwstr>MersmanD</vt:lpwstr>
  </property>
  <property fmtid="{D5CDD505-2E9C-101B-9397-08002B2CF9AE}" pid="4" name="A_ADRES">
    <vt:lpwstr/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/>
  </property>
  <property fmtid="{D5CDD505-2E9C-101B-9397-08002B2CF9AE}" pid="9" name="documentId">
    <vt:lpwstr>59107768</vt:lpwstr>
  </property>
  <property fmtid="{D5CDD505-2E9C-101B-9397-08002B2CF9AE}" pid="10" name="Header">
    <vt:lpwstr>Brief - EZK</vt:lpwstr>
  </property>
  <property fmtid="{D5CDD505-2E9C-101B-9397-08002B2CF9AE}" pid="11" name="HeaderId">
    <vt:lpwstr>92A813B97F484727992FBED5C2C35CFE</vt:lpwstr>
  </property>
  <property fmtid="{D5CDD505-2E9C-101B-9397-08002B2CF9AE}" pid="12" name="Template">
    <vt:lpwstr>Brief - EZK</vt:lpwstr>
  </property>
  <property fmtid="{D5CDD505-2E9C-101B-9397-08002B2CF9AE}" pid="13" name="TemplateId">
    <vt:lpwstr>789F209D8C0B4D7EACC33BF60800357F</vt:lpwstr>
  </property>
  <property fmtid="{D5CDD505-2E9C-101B-9397-08002B2CF9AE}" pid="14" name="TYPE_ID">
    <vt:lpwstr>Brief</vt:lpwstr>
  </property>
  <property fmtid="{D5CDD505-2E9C-101B-9397-08002B2CF9AE}" pid="15" name="Typist">
    <vt:lpwstr>MersmanD</vt:lpwstr>
  </property>
  <property fmtid="{D5CDD505-2E9C-101B-9397-08002B2CF9AE}" pid="16" name="ContentTypeId">
    <vt:lpwstr>0x010100A377A8660B835D45A16464B874DDD862</vt:lpwstr>
  </property>
</Properties>
</file>