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3753BF" w:rsidTr="00D9561B" w14:paraId="3EF80656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866E4B" w14:paraId="35113F05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866E4B" w14:paraId="71AB74C9" w14:textId="77777777">
            <w:r>
              <w:t>Postbus 20018</w:t>
            </w:r>
          </w:p>
          <w:p w:rsidR="008E3932" w:rsidP="00D9561B" w:rsidRDefault="00866E4B" w14:paraId="59AC3848" w14:textId="77777777">
            <w:r>
              <w:t>2500 EA 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Pr="00467191" w:rsidR="003753BF" w:rsidTr="00FF66F9" w14:paraId="3C349B90" w14:textId="77777777">
        <w:trPr>
          <w:trHeight w:val="289" w:hRule="exact"/>
        </w:trPr>
        <w:tc>
          <w:tcPr>
            <w:tcW w:w="929" w:type="dxa"/>
          </w:tcPr>
          <w:p w:rsidRPr="00467191" w:rsidR="0005404B" w:rsidP="00FF66F9" w:rsidRDefault="00866E4B" w14:paraId="4C17E576" w14:textId="77777777">
            <w:pPr>
              <w:rPr>
                <w:lang w:eastAsia="en-US"/>
              </w:rPr>
            </w:pPr>
            <w:r w:rsidRPr="00467191"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67191" w:rsidR="0005404B" w:rsidP="00FF66F9" w:rsidRDefault="00C6686C" w14:paraId="4BCAC000" w14:textId="6CD31964">
            <w:pPr>
              <w:rPr>
                <w:lang w:eastAsia="en-US"/>
              </w:rPr>
            </w:pPr>
            <w:r>
              <w:rPr>
                <w:lang w:eastAsia="en-US"/>
              </w:rPr>
              <w:t>4 juni 2024</w:t>
            </w:r>
          </w:p>
        </w:tc>
      </w:tr>
      <w:tr w:rsidRPr="00467191" w:rsidR="003753BF" w:rsidTr="00FF66F9" w14:paraId="47746976" w14:textId="77777777">
        <w:trPr>
          <w:trHeight w:val="368"/>
        </w:trPr>
        <w:tc>
          <w:tcPr>
            <w:tcW w:w="929" w:type="dxa"/>
          </w:tcPr>
          <w:p w:rsidRPr="00467191" w:rsidR="0005404B" w:rsidP="00FF66F9" w:rsidRDefault="00866E4B" w14:paraId="4940BBCD" w14:textId="77777777">
            <w:pPr>
              <w:rPr>
                <w:lang w:eastAsia="en-US"/>
              </w:rPr>
            </w:pPr>
            <w:r w:rsidRPr="00467191"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Pr="00467191" w:rsidR="0005404B" w:rsidP="00FF66F9" w:rsidRDefault="00866E4B" w14:paraId="5371952B" w14:textId="5B534572">
            <w:pPr>
              <w:rPr>
                <w:lang w:eastAsia="en-US"/>
              </w:rPr>
            </w:pPr>
            <w:r w:rsidRPr="00467191">
              <w:rPr>
                <w:lang w:eastAsia="en-US"/>
              </w:rPr>
              <w:t>Antwoord op schriftelijke vragen DJV</w:t>
            </w:r>
            <w:r w:rsidR="00A1759E">
              <w:rPr>
                <w:lang w:eastAsia="en-US"/>
              </w:rPr>
              <w:t>, het ARK rapport</w:t>
            </w:r>
            <w:r w:rsidRPr="00467191">
              <w:rPr>
                <w:lang w:eastAsia="en-US"/>
              </w:rPr>
              <w:t xml:space="preserve"> en Slotwet 2023</w:t>
            </w:r>
          </w:p>
        </w:tc>
      </w:tr>
    </w:tbl>
    <w:p w:rsidRPr="00467191" w:rsidR="003753BF" w:rsidRDefault="001C2C36" w14:paraId="57FEC1B6" w14:textId="77777777">
      <w:r w:rsidRPr="00467191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467191" w:rsidR="003753BF" w:rsidTr="00A421A1" w14:paraId="74439D38" w14:textId="77777777">
        <w:tc>
          <w:tcPr>
            <w:tcW w:w="2160" w:type="dxa"/>
          </w:tcPr>
          <w:p w:rsidRPr="00467191" w:rsidR="006205C0" w:rsidP="00686AED" w:rsidRDefault="00866E4B" w14:paraId="635A47E5" w14:textId="77777777">
            <w:pPr>
              <w:pStyle w:val="Colofonkop"/>
              <w:framePr w:hSpace="0" w:wrap="auto" w:hAnchor="text" w:vAnchor="margin" w:xAlign="left" w:yAlign="inline"/>
            </w:pPr>
            <w:r w:rsidRPr="00467191">
              <w:t>Financieel-Economische Zaken</w:t>
            </w:r>
          </w:p>
          <w:p w:rsidRPr="00467191" w:rsidR="006205C0" w:rsidP="00A421A1" w:rsidRDefault="00866E4B" w14:paraId="198501CC" w14:textId="77777777">
            <w:pPr>
              <w:pStyle w:val="Huisstijl-Gegeven"/>
              <w:spacing w:after="0"/>
            </w:pPr>
            <w:r w:rsidRPr="00467191">
              <w:t xml:space="preserve">Rijnstraat 50 </w:t>
            </w:r>
          </w:p>
          <w:p w:rsidRPr="00467191" w:rsidR="004425A7" w:rsidP="00E972A2" w:rsidRDefault="00866E4B" w14:paraId="1EA2AE47" w14:textId="77777777">
            <w:pPr>
              <w:pStyle w:val="Huisstijl-Gegeven"/>
              <w:spacing w:after="0"/>
            </w:pPr>
            <w:r w:rsidRPr="00467191">
              <w:t>Den Haag</w:t>
            </w:r>
          </w:p>
          <w:p w:rsidRPr="00467191" w:rsidR="004425A7" w:rsidP="00E972A2" w:rsidRDefault="00866E4B" w14:paraId="620491FD" w14:textId="77777777">
            <w:pPr>
              <w:pStyle w:val="Huisstijl-Gegeven"/>
              <w:spacing w:after="0"/>
            </w:pPr>
            <w:r w:rsidRPr="00467191">
              <w:t>Postbus 16375</w:t>
            </w:r>
          </w:p>
          <w:p w:rsidRPr="00467191" w:rsidR="004425A7" w:rsidP="00E972A2" w:rsidRDefault="00866E4B" w14:paraId="64617997" w14:textId="77777777">
            <w:pPr>
              <w:pStyle w:val="Huisstijl-Gegeven"/>
              <w:spacing w:after="0"/>
            </w:pPr>
            <w:r w:rsidRPr="00467191">
              <w:t>2500 BJ Den Haag</w:t>
            </w:r>
          </w:p>
          <w:p w:rsidRPr="00467191" w:rsidR="004425A7" w:rsidP="00E972A2" w:rsidRDefault="00866E4B" w14:paraId="0A82782A" w14:textId="77777777">
            <w:pPr>
              <w:pStyle w:val="Huisstijl-Gegeven"/>
              <w:spacing w:after="90"/>
            </w:pPr>
            <w:r w:rsidRPr="00467191">
              <w:t>www.rijksoverheid.nl</w:t>
            </w:r>
          </w:p>
          <w:p w:rsidRPr="00467191" w:rsidR="006205C0" w:rsidP="00A421A1" w:rsidRDefault="006205C0" w14:paraId="1C012DB8" w14:textId="73AE15C9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467191" w:rsidR="003753BF" w:rsidTr="00A421A1" w14:paraId="74069977" w14:textId="77777777">
        <w:trPr>
          <w:trHeight w:val="200" w:hRule="exact"/>
        </w:trPr>
        <w:tc>
          <w:tcPr>
            <w:tcW w:w="2160" w:type="dxa"/>
          </w:tcPr>
          <w:p w:rsidRPr="00467191" w:rsidR="006205C0" w:rsidP="00A421A1" w:rsidRDefault="006205C0" w14:paraId="60F36215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467191" w:rsidR="003753BF" w:rsidTr="00A421A1" w14:paraId="6021BAAF" w14:textId="77777777">
        <w:trPr>
          <w:trHeight w:val="450"/>
        </w:trPr>
        <w:tc>
          <w:tcPr>
            <w:tcW w:w="2160" w:type="dxa"/>
          </w:tcPr>
          <w:p w:rsidR="00BD72D2" w:rsidP="00A421A1" w:rsidRDefault="00866E4B" w14:paraId="07329CD5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67191">
              <w:rPr>
                <w:b/>
                <w:sz w:val="13"/>
                <w:szCs w:val="13"/>
              </w:rPr>
              <w:t>Onze referentie</w:t>
            </w:r>
          </w:p>
          <w:p w:rsidRPr="00BD72D2" w:rsidR="00F51A76" w:rsidP="00A421A1" w:rsidRDefault="00BD72D2" w14:paraId="3C3A6244" w14:textId="525E5012">
            <w:pPr>
              <w:spacing w:line="180" w:lineRule="exact"/>
              <w:rPr>
                <w:bCs/>
                <w:sz w:val="13"/>
                <w:szCs w:val="13"/>
              </w:rPr>
            </w:pPr>
            <w:r w:rsidRPr="00BD72D2">
              <w:rPr>
                <w:bCs/>
                <w:sz w:val="13"/>
                <w:szCs w:val="13"/>
              </w:rPr>
              <w:t>46143209</w:t>
            </w:r>
          </w:p>
          <w:p w:rsidRPr="00467191" w:rsidR="006205C0" w:rsidP="00215356" w:rsidRDefault="006205C0" w14:paraId="26D8A43F" w14:textId="7777777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467191" w:rsidR="003753BF" w:rsidTr="00A421A1" w14:paraId="45C333B4" w14:textId="77777777">
        <w:trPr>
          <w:trHeight w:val="136"/>
        </w:trPr>
        <w:tc>
          <w:tcPr>
            <w:tcW w:w="2160" w:type="dxa"/>
          </w:tcPr>
          <w:p w:rsidRPr="00467191" w:rsidR="006205C0" w:rsidP="00A421A1" w:rsidRDefault="00866E4B" w14:paraId="0903B574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467191">
              <w:rPr>
                <w:b/>
                <w:sz w:val="13"/>
                <w:szCs w:val="13"/>
              </w:rPr>
              <w:t>Uw brief</w:t>
            </w:r>
          </w:p>
          <w:p w:rsidRPr="00467191" w:rsidR="00E91674" w:rsidP="00E210E0" w:rsidRDefault="00866E4B" w14:paraId="6E54C980" w14:textId="77777777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 w:rsidRPr="00467191">
              <w:rPr>
                <w:sz w:val="13"/>
                <w:szCs w:val="13"/>
              </w:rPr>
              <w:t>23 mei 2024</w:t>
            </w:r>
          </w:p>
        </w:tc>
      </w:tr>
      <w:tr w:rsidRPr="00467191" w:rsidR="003753BF" w:rsidTr="00A421A1" w14:paraId="2F044828" w14:textId="77777777">
        <w:trPr>
          <w:trHeight w:val="227"/>
        </w:trPr>
        <w:tc>
          <w:tcPr>
            <w:tcW w:w="2160" w:type="dxa"/>
          </w:tcPr>
          <w:p w:rsidRPr="00467191" w:rsidR="006205C0" w:rsidP="00A421A1" w:rsidRDefault="00866E4B" w14:paraId="6CA35223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67191">
              <w:rPr>
                <w:b/>
                <w:sz w:val="13"/>
                <w:szCs w:val="13"/>
              </w:rPr>
              <w:t>Uw referentie</w:t>
            </w:r>
          </w:p>
          <w:p w:rsidRPr="00467191" w:rsidR="006205C0" w:rsidP="00A421A1" w:rsidRDefault="006205C0" w14:paraId="5092E912" w14:textId="77777777">
            <w:pPr>
              <w:spacing w:after="90" w:line="180" w:lineRule="exact"/>
              <w:rPr>
                <w:sz w:val="13"/>
              </w:rPr>
            </w:pPr>
          </w:p>
        </w:tc>
      </w:tr>
      <w:tr w:rsidRPr="00467191" w:rsidR="003753BF" w:rsidTr="00A421A1" w14:paraId="31683823" w14:textId="77777777">
        <w:trPr>
          <w:trHeight w:val="113"/>
        </w:trPr>
        <w:tc>
          <w:tcPr>
            <w:tcW w:w="2160" w:type="dxa"/>
          </w:tcPr>
          <w:p w:rsidRPr="00467191" w:rsidR="006205C0" w:rsidP="00A421A1" w:rsidRDefault="00866E4B" w14:paraId="52510098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67191">
              <w:rPr>
                <w:b/>
                <w:sz w:val="13"/>
                <w:szCs w:val="13"/>
              </w:rPr>
              <w:t>Bijlagen</w:t>
            </w:r>
          </w:p>
          <w:p w:rsidRPr="00467191" w:rsidR="006205C0" w:rsidP="00A421A1" w:rsidRDefault="00866E4B" w14:paraId="0890ADCD" w14:textId="77777777">
            <w:pPr>
              <w:spacing w:after="90" w:line="180" w:lineRule="exact"/>
              <w:rPr>
                <w:sz w:val="13"/>
                <w:szCs w:val="13"/>
              </w:rPr>
            </w:pPr>
            <w:r w:rsidRPr="00467191">
              <w:rPr>
                <w:sz w:val="13"/>
                <w:szCs w:val="13"/>
              </w:rPr>
              <w:t>1</w:t>
            </w:r>
          </w:p>
        </w:tc>
      </w:tr>
    </w:tbl>
    <w:p w:rsidRPr="00467191" w:rsidR="00215356" w:rsidRDefault="00215356" w14:paraId="063E6611" w14:textId="77777777"/>
    <w:p w:rsidRPr="00467191" w:rsidR="006205C0" w:rsidP="00A421A1" w:rsidRDefault="006205C0" w14:paraId="22DE5B5E" w14:textId="77777777"/>
    <w:p w:rsidRPr="00467191" w:rsidR="00910A65" w:rsidP="00CA35E4" w:rsidRDefault="00405133" w14:paraId="4763D9AC" w14:textId="41D3D04D">
      <w:r w:rsidRPr="00467191">
        <w:t xml:space="preserve">Hierbij </w:t>
      </w:r>
      <w:r w:rsidRPr="00467191" w:rsidR="00866E4B">
        <w:t>sturen wij</w:t>
      </w:r>
      <w:r w:rsidRPr="00467191" w:rsidR="00D45993">
        <w:t xml:space="preserve"> u</w:t>
      </w:r>
      <w:r w:rsidRPr="00467191" w:rsidR="00C82662">
        <w:t xml:space="preserve"> </w:t>
      </w:r>
      <w:r w:rsidRPr="00467191" w:rsidR="00866E4B">
        <w:t>d</w:t>
      </w:r>
      <w:r w:rsidRPr="00467191" w:rsidR="00935893">
        <w:t>e</w:t>
      </w:r>
      <w:r w:rsidRPr="00467191" w:rsidR="00866E4B">
        <w:t xml:space="preserve"> antwoorden op de</w:t>
      </w:r>
      <w:r w:rsidRPr="00467191" w:rsidR="00935893">
        <w:t xml:space="preserve"> vragen</w:t>
      </w:r>
      <w:r w:rsidRPr="00467191" w:rsidR="00866E4B">
        <w:t xml:space="preserve"> van de commissie</w:t>
      </w:r>
      <w:r w:rsidRPr="00467191" w:rsidR="00B36EBB">
        <w:t xml:space="preserve"> </w:t>
      </w:r>
      <w:r w:rsidRPr="00467191" w:rsidR="00467191">
        <w:t>die op</w:t>
      </w:r>
      <w:r w:rsidRPr="00467191" w:rsidR="00866E4B">
        <w:t xml:space="preserve"> 23 mei 2024</w:t>
      </w:r>
      <w:r w:rsidRPr="00467191" w:rsidR="00605932">
        <w:t xml:space="preserve"> </w:t>
      </w:r>
      <w:r w:rsidRPr="00467191" w:rsidR="00467191">
        <w:t xml:space="preserve">naar ons verstuurd was </w:t>
      </w:r>
      <w:r w:rsidRPr="00467191" w:rsidR="00605932">
        <w:t>inzake</w:t>
      </w:r>
      <w:r w:rsidRPr="00467191" w:rsidR="005768E4">
        <w:t xml:space="preserve"> </w:t>
      </w:r>
      <w:r w:rsidRPr="00467191" w:rsidR="00866E4B">
        <w:t>het Departementaal Jaarverslag</w:t>
      </w:r>
      <w:r w:rsidRPr="00467191" w:rsidR="007D603B">
        <w:t xml:space="preserve"> en</w:t>
      </w:r>
      <w:r w:rsidRPr="00467191" w:rsidR="00866E4B">
        <w:t xml:space="preserve"> de Slotwet 2023 van het ministerie van Onderwijs, Cultuur en Wetenschap</w:t>
      </w:r>
      <w:r w:rsidRPr="00467191" w:rsidR="007D603B">
        <w:t xml:space="preserve"> en het rapport van de Algemene Rekenkamer over dit jaarverslag</w:t>
      </w:r>
      <w:r w:rsidRPr="00467191" w:rsidR="004A1BB7">
        <w:t>.</w:t>
      </w:r>
    </w:p>
    <w:p w:rsidRPr="00467191" w:rsidR="00930C09" w:rsidP="00CA35E4" w:rsidRDefault="00930C09" w14:paraId="5CA281FC" w14:textId="77777777"/>
    <w:p w:rsidR="00BD72D2" w:rsidP="00CA35E4" w:rsidRDefault="00BD72D2" w14:paraId="7816F1D0" w14:textId="77777777"/>
    <w:p w:rsidRPr="00467191" w:rsidR="005768E4" w:rsidP="00CA35E4" w:rsidRDefault="00866E4B" w14:paraId="61618CF7" w14:textId="04136BB0">
      <w:r w:rsidRPr="00467191">
        <w:t>De minister van Onderwijs, Cultuur en Wetenschap,</w:t>
      </w:r>
    </w:p>
    <w:p w:rsidRPr="00467191" w:rsidR="000F521E" w:rsidP="003A7160" w:rsidRDefault="000F521E" w14:paraId="7669D990" w14:textId="77777777"/>
    <w:p w:rsidRPr="00467191" w:rsidR="000F521E" w:rsidP="003A7160" w:rsidRDefault="000F521E" w14:paraId="55CC507D" w14:textId="77777777"/>
    <w:p w:rsidRPr="00467191" w:rsidR="000F521E" w:rsidP="003A7160" w:rsidRDefault="000F521E" w14:paraId="1A38A9E6" w14:textId="77777777"/>
    <w:p w:rsidRPr="00467191" w:rsidR="000F521E" w:rsidP="003A7160" w:rsidRDefault="000F521E" w14:paraId="0ADA91E8" w14:textId="77777777"/>
    <w:p w:rsidRPr="00467191" w:rsidR="000F521E" w:rsidP="003A7160" w:rsidRDefault="00866E4B" w14:paraId="7E1C3157" w14:textId="77777777">
      <w:pPr>
        <w:pStyle w:val="standaard-tekst"/>
      </w:pPr>
      <w:r w:rsidRPr="00467191">
        <w:t>Robbert Dijkgraaf</w:t>
      </w:r>
    </w:p>
    <w:p w:rsidRPr="00467191" w:rsidR="00F01557" w:rsidP="003A7160" w:rsidRDefault="00F01557" w14:paraId="1A9DE26D" w14:textId="77777777"/>
    <w:p w:rsidRPr="00467191" w:rsidR="00F01557" w:rsidP="003A7160" w:rsidRDefault="00F01557" w14:paraId="360420FA" w14:textId="77777777"/>
    <w:p w:rsidRPr="00467191" w:rsidR="003753BF" w:rsidRDefault="00866E4B" w14:paraId="5771E532" w14:textId="77777777">
      <w:r w:rsidRPr="00467191">
        <w:t>De minister voor Primair en Voortgezet Onderwijs,</w:t>
      </w:r>
    </w:p>
    <w:p w:rsidRPr="00467191" w:rsidR="00983DB3" w:rsidP="003A7160" w:rsidRDefault="00983DB3" w14:paraId="477288DA" w14:textId="77777777"/>
    <w:p w:rsidRPr="00467191" w:rsidR="00983DB3" w:rsidP="003A7160" w:rsidRDefault="00983DB3" w14:paraId="0FF8FD4C" w14:textId="77777777"/>
    <w:p w:rsidRPr="00467191" w:rsidR="00983DB3" w:rsidP="003A7160" w:rsidRDefault="00983DB3" w14:paraId="5E1A07E0" w14:textId="77777777"/>
    <w:p w:rsidRPr="00467191" w:rsidR="00983DB3" w:rsidP="003A7160" w:rsidRDefault="00983DB3" w14:paraId="27AD1037" w14:textId="77777777"/>
    <w:p w:rsidRPr="00467191" w:rsidR="00983DB3" w:rsidP="003A7160" w:rsidRDefault="00866E4B" w14:paraId="3553E0C7" w14:textId="77777777">
      <w:r w:rsidRPr="00467191">
        <w:t>Mariëlle Paul</w:t>
      </w:r>
    </w:p>
    <w:p w:rsidRPr="00467191" w:rsidR="002F1B8A" w:rsidP="003A7160" w:rsidRDefault="002F1B8A" w14:paraId="6DE3011D" w14:textId="77777777"/>
    <w:p w:rsidRPr="00467191" w:rsidR="002F1B8A" w:rsidP="003A7160" w:rsidRDefault="002F1B8A" w14:paraId="38AEB909" w14:textId="77777777"/>
    <w:p w:rsidRPr="00467191" w:rsidR="003753BF" w:rsidRDefault="00866E4B" w14:paraId="21FD5FB8" w14:textId="77777777">
      <w:r w:rsidRPr="00467191">
        <w:t xml:space="preserve">De staatssecretaris </w:t>
      </w:r>
      <w:r w:rsidRPr="00467191" w:rsidR="00535573">
        <w:t xml:space="preserve">van Onderwijs, </w:t>
      </w:r>
      <w:r w:rsidRPr="00467191">
        <w:t>Cultuur en</w:t>
      </w:r>
      <w:r w:rsidRPr="00467191" w:rsidR="00535573">
        <w:t xml:space="preserve"> Wetenschap</w:t>
      </w:r>
      <w:r w:rsidRPr="00467191">
        <w:t>,</w:t>
      </w:r>
    </w:p>
    <w:p w:rsidRPr="00467191" w:rsidR="00745AE0" w:rsidP="003A7160" w:rsidRDefault="00745AE0" w14:paraId="104DDA55" w14:textId="77777777"/>
    <w:p w:rsidRPr="00467191" w:rsidR="00745AE0" w:rsidP="003A7160" w:rsidRDefault="00745AE0" w14:paraId="15BDA31B" w14:textId="77777777"/>
    <w:p w:rsidRPr="00467191" w:rsidR="00745AE0" w:rsidP="003A7160" w:rsidRDefault="00745AE0" w14:paraId="27270D70" w14:textId="77777777"/>
    <w:p w:rsidRPr="00467191" w:rsidR="00745AE0" w:rsidP="003A7160" w:rsidRDefault="00745AE0" w14:paraId="203B583B" w14:textId="77777777"/>
    <w:p w:rsidR="00745AE0" w:rsidP="003A7160" w:rsidRDefault="00866E4B" w14:paraId="1FB4A168" w14:textId="77777777">
      <w:r w:rsidRPr="00467191">
        <w:rPr>
          <w:rStyle w:val="ui-provider"/>
        </w:rPr>
        <w:t>Fleur Gräper-van Koolwijk</w:t>
      </w:r>
    </w:p>
    <w:p w:rsidR="00C7013F" w:rsidP="003A7160" w:rsidRDefault="00C7013F" w14:paraId="6FA0E1AE" w14:textId="77777777"/>
    <w:p w:rsidR="00C7013F" w:rsidP="003A7160" w:rsidRDefault="00C7013F" w14:paraId="09FEB452" w14:textId="77777777"/>
    <w:p w:rsidR="00184B30" w:rsidP="00A60B58" w:rsidRDefault="00184B30" w14:paraId="0B5854AE" w14:textId="77777777"/>
    <w:p w:rsidR="00184B30" w:rsidP="00A60B58" w:rsidRDefault="00184B30" w14:paraId="56B5551A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8228" w14:textId="77777777" w:rsidR="00DC691C" w:rsidRDefault="00866E4B">
      <w:r>
        <w:separator/>
      </w:r>
    </w:p>
    <w:p w14:paraId="6EB40302" w14:textId="77777777" w:rsidR="00DC691C" w:rsidRDefault="00DC691C"/>
  </w:endnote>
  <w:endnote w:type="continuationSeparator" w:id="0">
    <w:p w14:paraId="744550F3" w14:textId="77777777" w:rsidR="00DC691C" w:rsidRDefault="00866E4B">
      <w:r>
        <w:continuationSeparator/>
      </w:r>
    </w:p>
    <w:p w14:paraId="223F75C3" w14:textId="77777777" w:rsidR="00DC691C" w:rsidRDefault="00DC6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9C28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094F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3753BF" w14:paraId="2C60C42E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53CA1E99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0C04BA03" w14:textId="77777777" w:rsidR="002F71BB" w:rsidRPr="004C7E1D" w:rsidRDefault="00866E4B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1752F04E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3753BF" w14:paraId="7A022C3B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1A5EC1C8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403CDD4A" w14:textId="46A30437" w:rsidR="00D17084" w:rsidRPr="004C7E1D" w:rsidRDefault="00866E4B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C6686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4067D728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A1A3" w14:textId="77777777" w:rsidR="00DC691C" w:rsidRDefault="00866E4B">
      <w:r>
        <w:separator/>
      </w:r>
    </w:p>
    <w:p w14:paraId="4BDB9FDD" w14:textId="77777777" w:rsidR="00DC691C" w:rsidRDefault="00DC691C"/>
  </w:footnote>
  <w:footnote w:type="continuationSeparator" w:id="0">
    <w:p w14:paraId="22B808AE" w14:textId="77777777" w:rsidR="00DC691C" w:rsidRDefault="00866E4B">
      <w:r>
        <w:continuationSeparator/>
      </w:r>
    </w:p>
    <w:p w14:paraId="0931ADF1" w14:textId="77777777" w:rsidR="00DC691C" w:rsidRDefault="00DC6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7756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3753BF" w14:paraId="360F098E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13BF899D" w14:textId="77777777" w:rsidR="00527BD4" w:rsidRPr="00275984" w:rsidRDefault="00527BD4" w:rsidP="00BF4427">
          <w:pPr>
            <w:pStyle w:val="Huisstijl-Rubricering"/>
          </w:pPr>
        </w:p>
      </w:tc>
    </w:tr>
  </w:tbl>
  <w:p w14:paraId="79EE506E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753BF" w14:paraId="32389AC3" w14:textId="77777777" w:rsidTr="003B528D">
      <w:tc>
        <w:tcPr>
          <w:tcW w:w="2160" w:type="dxa"/>
          <w:shd w:val="clear" w:color="auto" w:fill="auto"/>
        </w:tcPr>
        <w:p w14:paraId="46908B30" w14:textId="77777777" w:rsidR="002F71BB" w:rsidRPr="000407BB" w:rsidRDefault="00866E4B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3753BF" w14:paraId="54CB8991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4095FB03" w14:textId="77777777"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14:paraId="1F695399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3753BF" w14:paraId="0C20365A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2EF9ADDD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3B8FBA46" w14:textId="77777777" w:rsidR="00704845" w:rsidRDefault="00866E4B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40744318" wp14:editId="473ED685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E9D1BF" w14:textId="77777777" w:rsidR="00483ECA" w:rsidRDefault="00483ECA" w:rsidP="00D037A9"/>
      </w:tc>
    </w:tr>
  </w:tbl>
  <w:p w14:paraId="4AD1C362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753BF" w14:paraId="20FE592B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6C415247" w14:textId="77777777" w:rsidR="00527BD4" w:rsidRPr="00963440" w:rsidRDefault="00866E4B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3753BF" w14:paraId="609B0F5A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58AF8556" w14:textId="77777777" w:rsidR="00093ABC" w:rsidRPr="00963440" w:rsidRDefault="00093ABC" w:rsidP="00963440"/>
      </w:tc>
    </w:tr>
    <w:tr w:rsidR="003753BF" w14:paraId="66502480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37A8EB1A" w14:textId="77777777" w:rsidR="00A604D3" w:rsidRPr="00963440" w:rsidRDefault="00A604D3" w:rsidP="00963440"/>
      </w:tc>
    </w:tr>
    <w:tr w:rsidR="003753BF" w14:paraId="17638E1E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2B953D75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614FDBDB" w14:textId="77777777" w:rsidR="006F273B" w:rsidRDefault="006F273B" w:rsidP="00BC4AE3">
    <w:pPr>
      <w:pStyle w:val="Koptekst"/>
    </w:pPr>
  </w:p>
  <w:p w14:paraId="4FB23AEC" w14:textId="77777777" w:rsidR="00153BD0" w:rsidRDefault="00153BD0" w:rsidP="00BC4AE3">
    <w:pPr>
      <w:pStyle w:val="Koptekst"/>
    </w:pPr>
  </w:p>
  <w:p w14:paraId="038B4BD3" w14:textId="77777777" w:rsidR="0044605E" w:rsidRDefault="0044605E" w:rsidP="00BC4AE3">
    <w:pPr>
      <w:pStyle w:val="Koptekst"/>
    </w:pPr>
  </w:p>
  <w:p w14:paraId="11E89A33" w14:textId="77777777" w:rsidR="0044605E" w:rsidRDefault="0044605E" w:rsidP="00BC4AE3">
    <w:pPr>
      <w:pStyle w:val="Koptekst"/>
    </w:pPr>
  </w:p>
  <w:p w14:paraId="23704104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CE809C2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9FAA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BCD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AD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609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23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67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360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E1E0D21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210D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405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EF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C0C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4CC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E9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40B6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E25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764583">
    <w:abstractNumId w:val="10"/>
  </w:num>
  <w:num w:numId="2" w16cid:durableId="1782526032">
    <w:abstractNumId w:val="7"/>
  </w:num>
  <w:num w:numId="3" w16cid:durableId="1851333040">
    <w:abstractNumId w:val="6"/>
  </w:num>
  <w:num w:numId="4" w16cid:durableId="1981108598">
    <w:abstractNumId w:val="5"/>
  </w:num>
  <w:num w:numId="5" w16cid:durableId="1494030949">
    <w:abstractNumId w:val="4"/>
  </w:num>
  <w:num w:numId="6" w16cid:durableId="632251055">
    <w:abstractNumId w:val="8"/>
  </w:num>
  <w:num w:numId="7" w16cid:durableId="124353352">
    <w:abstractNumId w:val="3"/>
  </w:num>
  <w:num w:numId="8" w16cid:durableId="673729409">
    <w:abstractNumId w:val="2"/>
  </w:num>
  <w:num w:numId="9" w16cid:durableId="934750995">
    <w:abstractNumId w:val="1"/>
  </w:num>
  <w:num w:numId="10" w16cid:durableId="1596547046">
    <w:abstractNumId w:val="0"/>
  </w:num>
  <w:num w:numId="11" w16cid:durableId="623273041">
    <w:abstractNumId w:val="9"/>
  </w:num>
  <w:num w:numId="12" w16cid:durableId="591163264">
    <w:abstractNumId w:val="11"/>
  </w:num>
  <w:num w:numId="13" w16cid:durableId="325792181">
    <w:abstractNumId w:val="13"/>
  </w:num>
  <w:num w:numId="14" w16cid:durableId="204054647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0F521E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53BF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191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35573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5932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45AE0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2224"/>
    <w:rsid w:val="007C406E"/>
    <w:rsid w:val="007C5183"/>
    <w:rsid w:val="007C7573"/>
    <w:rsid w:val="007D603B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66E4B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1759E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466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D72D2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6686C"/>
    <w:rsid w:val="00C7013F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5F03C"/>
  <w15:docId w15:val="{B03D3F92-FBDC-48A0-9381-A2902675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ui-provider">
    <w:name w:val="ui-provider"/>
    <w:basedOn w:val="Standaardalinea-lettertype"/>
    <w:rsid w:val="00BF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130</ap:Words>
  <ap:Characters>767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2024-05-31T09:37:00.0000000Z</lastPrinted>
  <dcterms:created xsi:type="dcterms:W3CDTF">2024-06-04T15:33:00.0000000Z</dcterms:created>
  <dcterms:modified xsi:type="dcterms:W3CDTF">2024-06-04T15:33:00.0000000Z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O202MUL</vt:lpwstr>
  </property>
  <property fmtid="{D5CDD505-2E9C-101B-9397-08002B2CF9AE}" pid="3" name="Author">
    <vt:lpwstr>O202MUL</vt:lpwstr>
  </property>
  <property fmtid="{D5CDD505-2E9C-101B-9397-08002B2CF9AE}" pid="4" name="cs_objectid">
    <vt:lpwstr>46143209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Antwoord op schriftelijke vragen van ....</vt:lpwstr>
  </property>
  <property fmtid="{D5CDD505-2E9C-101B-9397-08002B2CF9AE}" pid="9" name="ocw_directie">
    <vt:lpwstr>FEZ/BENC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O202MUL</vt:lpwstr>
  </property>
</Properties>
</file>