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6695A" w:rsidTr="00556757" w14:paraId="51596827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39613F" w14:paraId="527C4DF5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C203E5" w14:paraId="05C77ED5" w14:textId="70DA4056">
            <w:pPr>
              <w:tabs>
                <w:tab w:val="center" w:pos="3290"/>
              </w:tabs>
            </w:pPr>
            <w:r>
              <w:t>9 april 2024</w:t>
            </w:r>
            <w:r w:rsidR="0039613F">
              <w:tab/>
            </w:r>
          </w:p>
        </w:tc>
      </w:tr>
      <w:tr w:rsidR="00F6695A" w:rsidTr="00556757" w14:paraId="395614E0" w14:textId="77777777">
        <w:trPr>
          <w:trHeight w:val="369"/>
        </w:trPr>
        <w:tc>
          <w:tcPr>
            <w:tcW w:w="929" w:type="dxa"/>
            <w:hideMark/>
          </w:tcPr>
          <w:p w:rsidR="00556757" w:rsidRDefault="0039613F" w14:paraId="6DFD718A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39613F" w14:paraId="2EF99F03" w14:textId="38EE14CF">
            <w:r>
              <w:t xml:space="preserve">Wetsvoorstel verplichtstelling VOG in het aanvullend onderwijs </w:t>
            </w:r>
          </w:p>
        </w:tc>
      </w:tr>
    </w:tbl>
    <w:p w:rsidR="00F6695A" w:rsidRDefault="008E023C" w14:paraId="366BA699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6695A" w:rsidTr="00D9561B" w14:paraId="11DCBC2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39613F" w14:paraId="5AE31186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39613F" w14:paraId="542428A1" w14:textId="77777777">
            <w:r>
              <w:t>Postbus 20018</w:t>
            </w:r>
          </w:p>
          <w:p w:rsidR="008E3932" w:rsidP="00D9561B" w:rsidRDefault="0039613F" w14:paraId="0A37985C" w14:textId="77777777">
            <w:r>
              <w:t>2500 EA  DEN HAAG</w:t>
            </w:r>
          </w:p>
        </w:tc>
      </w:tr>
    </w:tbl>
    <w:p w:rsidR="00F6695A" w:rsidRDefault="008E023C" w14:paraId="5C2B80AE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6695A" w:rsidTr="00DD7316" w14:paraId="5BA3AB76" w14:textId="77777777">
        <w:tc>
          <w:tcPr>
            <w:tcW w:w="2160" w:type="dxa"/>
          </w:tcPr>
          <w:p w:rsidRPr="000176EE" w:rsidR="00831386" w:rsidP="00DD7316" w:rsidRDefault="0039613F" w14:paraId="0BF482DC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39613F" w14:paraId="3E4CD7C3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9613F" w14:paraId="24FE2344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9613F" w14:paraId="449BAFDC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9613F" w14:paraId="23B661B1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9613F" w14:paraId="26CE83D1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F6695A" w:rsidTr="00DD7316" w14:paraId="5CE488C4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30F5B319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F6695A" w:rsidTr="00DD7316" w14:paraId="27FBEC8E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39613F" w14:paraId="465FBA5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39613F" w14:paraId="617D88F4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WJZ/44328026</w:t>
            </w:r>
          </w:p>
        </w:tc>
      </w:tr>
    </w:tbl>
    <w:p w:rsidRPr="009B6B87" w:rsidR="008E023C" w:rsidP="008E023C" w:rsidRDefault="0039613F" w14:paraId="06AEDD5B" w14:textId="0D894FDD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>ierbij bied ik u aan</w:t>
      </w:r>
      <w:r>
        <w:rPr>
          <w:sz w:val="18"/>
          <w:szCs w:val="18"/>
          <w:lang w:val="nl-NL"/>
        </w:rPr>
        <w:t xml:space="preserve"> </w:t>
      </w:r>
      <w:r w:rsidRPr="009B6B87">
        <w:rPr>
          <w:sz w:val="18"/>
          <w:szCs w:val="18"/>
          <w:lang w:val="nl-NL"/>
        </w:rPr>
        <w:t>de</w:t>
      </w:r>
      <w:r w:rsidRPr="00107CDD" w:rsidR="00107CDD">
        <w:rPr>
          <w:sz w:val="18"/>
          <w:szCs w:val="18"/>
          <w:lang w:val="nl-NL"/>
        </w:rPr>
        <w:t xml:space="preserve"> </w:t>
      </w:r>
      <w:r w:rsidR="00107CDD">
        <w:rPr>
          <w:sz w:val="18"/>
          <w:szCs w:val="18"/>
          <w:lang w:val="nl-NL"/>
        </w:rPr>
        <w:t>nota naar aanleiding van het verslag en de nota van wijziging</w:t>
      </w:r>
      <w:r w:rsidRPr="009B6B87" w:rsidR="00107CDD">
        <w:rPr>
          <w:sz w:val="18"/>
          <w:szCs w:val="18"/>
          <w:lang w:val="nl-NL"/>
        </w:rPr>
        <w:t xml:space="preserve"> </w:t>
      </w:r>
      <w:r w:rsidRPr="009B6B87">
        <w:rPr>
          <w:sz w:val="18"/>
          <w:szCs w:val="18"/>
          <w:lang w:val="nl-NL"/>
        </w:rPr>
        <w:t>inzake het bovengenoemde voorstel.</w:t>
      </w:r>
    </w:p>
    <w:p w:rsidRPr="009B6B87" w:rsidR="008E023C" w:rsidP="008E023C" w:rsidRDefault="008E023C" w14:paraId="7D6E9065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39613F" w14:paraId="15A67691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43148F">
        <w:rPr>
          <w:sz w:val="18"/>
          <w:szCs w:val="18"/>
          <w:lang w:val="nl-NL"/>
        </w:rPr>
        <w:t>M</w:t>
      </w:r>
      <w:r>
        <w:rPr>
          <w:sz w:val="18"/>
          <w:szCs w:val="18"/>
          <w:lang w:val="nl-NL"/>
        </w:rPr>
        <w:t>inister voor Primair en Voortgezet Onderwijs,</w:t>
      </w:r>
    </w:p>
    <w:p w:rsidR="00983DB3" w:rsidP="003A7160" w:rsidRDefault="00983DB3" w14:paraId="2E1F6687" w14:textId="71697680"/>
    <w:p w:rsidR="00107CDD" w:rsidP="003A7160" w:rsidRDefault="00107CDD" w14:paraId="75F400A3" w14:textId="77777777"/>
    <w:p w:rsidR="00983DB3" w:rsidP="003A7160" w:rsidRDefault="00983DB3" w14:paraId="05AD1852" w14:textId="77777777"/>
    <w:p w:rsidR="00983DB3" w:rsidP="003A7160" w:rsidRDefault="00983DB3" w14:paraId="5C8ABC02" w14:textId="77777777"/>
    <w:p w:rsidR="00983DB3" w:rsidP="003A7160" w:rsidRDefault="00983DB3" w14:paraId="515B77BC" w14:textId="77777777"/>
    <w:p w:rsidR="00983DB3" w:rsidP="003A7160" w:rsidRDefault="0039613F" w14:paraId="3D0D4D6D" w14:textId="77777777">
      <w:r>
        <w:t>Mariëlle Paul</w:t>
      </w:r>
    </w:p>
    <w:p w:rsidR="002F1B8A" w:rsidP="003A7160" w:rsidRDefault="002F1B8A" w14:paraId="4260182D" w14:textId="77777777"/>
    <w:p w:rsidR="002F1B8A" w:rsidP="003A7160" w:rsidRDefault="002F1B8A" w14:paraId="7B8C5E6B" w14:textId="77777777"/>
    <w:p w:rsidR="00184B30" w:rsidP="00A60B58" w:rsidRDefault="00184B30" w14:paraId="530F3A89" w14:textId="77777777"/>
    <w:p w:rsidR="00184B30" w:rsidP="00A60B58" w:rsidRDefault="00184B30" w14:paraId="0A4589CA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CC4E" w14:textId="77777777" w:rsidR="005F0738" w:rsidRDefault="0039613F">
      <w:r>
        <w:separator/>
      </w:r>
    </w:p>
    <w:p w14:paraId="3FFD95C4" w14:textId="77777777" w:rsidR="005F0738" w:rsidRDefault="005F0738"/>
  </w:endnote>
  <w:endnote w:type="continuationSeparator" w:id="0">
    <w:p w14:paraId="5E01A926" w14:textId="77777777" w:rsidR="005F0738" w:rsidRDefault="0039613F">
      <w:r>
        <w:continuationSeparator/>
      </w:r>
    </w:p>
    <w:p w14:paraId="00C3063A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D46F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96E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6695A" w14:paraId="1823213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B7E4076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57BC436" w14:textId="77777777" w:rsidR="002F71BB" w:rsidRPr="004C7E1D" w:rsidRDefault="0039613F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6BCF28D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6695A" w14:paraId="76629F40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E004AD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C4461A4" w14:textId="03AF8FBC" w:rsidR="00D17084" w:rsidRPr="004C7E1D" w:rsidRDefault="0039613F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A1655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0844FD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D311" w14:textId="77777777" w:rsidR="005F0738" w:rsidRDefault="0039613F">
      <w:r>
        <w:separator/>
      </w:r>
    </w:p>
    <w:p w14:paraId="7B84EDFE" w14:textId="77777777" w:rsidR="005F0738" w:rsidRDefault="005F0738"/>
  </w:footnote>
  <w:footnote w:type="continuationSeparator" w:id="0">
    <w:p w14:paraId="00047A49" w14:textId="77777777" w:rsidR="005F0738" w:rsidRDefault="0039613F">
      <w:r>
        <w:continuationSeparator/>
      </w:r>
    </w:p>
    <w:p w14:paraId="46D3E8BC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6FF0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6695A" w14:paraId="0AD47817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4173EE5" w14:textId="77777777" w:rsidR="00527BD4" w:rsidRPr="00275984" w:rsidRDefault="00527BD4" w:rsidP="00BF4427">
          <w:pPr>
            <w:pStyle w:val="Huisstijl-Rubricering"/>
          </w:pPr>
        </w:p>
      </w:tc>
    </w:tr>
  </w:tbl>
  <w:p w14:paraId="140FB3DE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6695A" w14:paraId="42B3ADCB" w14:textId="77777777" w:rsidTr="003B528D">
      <w:tc>
        <w:tcPr>
          <w:tcW w:w="2160" w:type="dxa"/>
          <w:shd w:val="clear" w:color="auto" w:fill="auto"/>
        </w:tcPr>
        <w:p w14:paraId="39741740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35ACD6A8" w14:textId="77777777" w:rsidR="002F71BB" w:rsidRPr="000407BB" w:rsidRDefault="0039613F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44328026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F6695A" w14:paraId="7DFC5CA3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21F1885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557ACD8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6695A" w14:paraId="6E63DA62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3918353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068022F" w14:textId="77777777" w:rsidR="00704845" w:rsidRDefault="0039613F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6FB8CF7" wp14:editId="4B5BAD35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28A8A8" w14:textId="77777777" w:rsidR="00483ECA" w:rsidRDefault="00483ECA" w:rsidP="00D037A9"/>
        <w:p w14:paraId="5FDAF7DE" w14:textId="77777777" w:rsidR="005F2FA9" w:rsidRDefault="005F2FA9" w:rsidP="00082403"/>
      </w:tc>
    </w:tr>
  </w:tbl>
  <w:p w14:paraId="07BDE089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6695A" w14:paraId="45AAA537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A5B8FDC" w14:textId="77777777" w:rsidR="00527BD4" w:rsidRPr="00963440" w:rsidRDefault="0039613F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6695A" w14:paraId="5EDDDD0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E9114F5" w14:textId="77777777" w:rsidR="00093ABC" w:rsidRPr="00963440" w:rsidRDefault="00093ABC" w:rsidP="00963440"/>
      </w:tc>
    </w:tr>
    <w:tr w:rsidR="00F6695A" w14:paraId="1147388E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074860C" w14:textId="77777777" w:rsidR="00A604D3" w:rsidRPr="00963440" w:rsidRDefault="00A604D3" w:rsidP="003B6D32"/>
      </w:tc>
    </w:tr>
    <w:tr w:rsidR="00F6695A" w14:paraId="67B41066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45149EB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D8DB9C3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711C59F5" w14:textId="77777777" w:rsidR="00892BA5" w:rsidRPr="00596D5A" w:rsidRDefault="0039613F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01E617C3" w14:textId="77777777" w:rsidR="006F273B" w:rsidRDefault="006F273B" w:rsidP="00BC4AE3">
    <w:pPr>
      <w:pStyle w:val="Koptekst"/>
    </w:pPr>
  </w:p>
  <w:p w14:paraId="732A4D3B" w14:textId="77777777" w:rsidR="00153BD0" w:rsidRDefault="00153BD0" w:rsidP="00BC4AE3">
    <w:pPr>
      <w:pStyle w:val="Koptekst"/>
    </w:pPr>
  </w:p>
  <w:p w14:paraId="38E1D5E2" w14:textId="77777777" w:rsidR="0044605E" w:rsidRDefault="0044605E" w:rsidP="00BC4AE3">
    <w:pPr>
      <w:pStyle w:val="Koptekst"/>
    </w:pPr>
  </w:p>
  <w:p w14:paraId="4AD71CD6" w14:textId="77777777" w:rsidR="0044605E" w:rsidRDefault="0044605E" w:rsidP="00BC4AE3">
    <w:pPr>
      <w:pStyle w:val="Koptekst"/>
    </w:pPr>
  </w:p>
  <w:p w14:paraId="397A2080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4480DA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4CC4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69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A4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88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D04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0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0C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08C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666481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DE48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4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45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8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64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0D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C0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7AE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271188">
    <w:abstractNumId w:val="10"/>
  </w:num>
  <w:num w:numId="2" w16cid:durableId="1836989406">
    <w:abstractNumId w:val="7"/>
  </w:num>
  <w:num w:numId="3" w16cid:durableId="218371503">
    <w:abstractNumId w:val="6"/>
  </w:num>
  <w:num w:numId="4" w16cid:durableId="773283396">
    <w:abstractNumId w:val="5"/>
  </w:num>
  <w:num w:numId="5" w16cid:durableId="518276919">
    <w:abstractNumId w:val="4"/>
  </w:num>
  <w:num w:numId="6" w16cid:durableId="1675954410">
    <w:abstractNumId w:val="8"/>
  </w:num>
  <w:num w:numId="7" w16cid:durableId="1867062751">
    <w:abstractNumId w:val="3"/>
  </w:num>
  <w:num w:numId="8" w16cid:durableId="1118986097">
    <w:abstractNumId w:val="2"/>
  </w:num>
  <w:num w:numId="9" w16cid:durableId="858545253">
    <w:abstractNumId w:val="1"/>
  </w:num>
  <w:num w:numId="10" w16cid:durableId="909079787">
    <w:abstractNumId w:val="0"/>
  </w:num>
  <w:num w:numId="11" w16cid:durableId="1961257887">
    <w:abstractNumId w:val="9"/>
  </w:num>
  <w:num w:numId="12" w16cid:durableId="1163545976">
    <w:abstractNumId w:val="11"/>
  </w:num>
  <w:num w:numId="13" w16cid:durableId="1680232643">
    <w:abstractNumId w:val="13"/>
  </w:num>
  <w:num w:numId="14" w16cid:durableId="9612294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07CD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9613F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148F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16553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3E5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67381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95A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5CA8B"/>
  <w15:docId w15:val="{EC0A5C6C-FC0C-4BE6-AF31-DFBBCCB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2024-04-10T08:09:00.0000000Z</dcterms:created>
  <dcterms:modified xsi:type="dcterms:W3CDTF">2024-04-10T08:09:00.0000000Z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O206OSX</vt:lpwstr>
  </property>
  <property fmtid="{D5CDD505-2E9C-101B-9397-08002B2CF9AE}" pid="3" name="Author">
    <vt:lpwstr>O206OSX</vt:lpwstr>
  </property>
  <property fmtid="{D5CDD505-2E9C-101B-9397-08002B2CF9AE}" pid="4" name="cs_objectid">
    <vt:lpwstr> 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Nota naar aanleiding van het veslag bij het Wetsvoorstel verplichtstelling VOG in het aanvullend onderwijs</vt:lpwstr>
  </property>
  <property fmtid="{D5CDD505-2E9C-101B-9397-08002B2CF9AE}" pid="8" name="ocw_directie">
    <vt:lpwstr>WJZ/PO-VO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O206OSX</vt:lpwstr>
  </property>
</Properties>
</file>