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23326" w:rsidTr="00556757" w14:paraId="68739387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4266DC" w14:paraId="4FDD6C0E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91602" w14:paraId="7C872A6D" w14:textId="1CE02CA5">
            <w:pPr>
              <w:tabs>
                <w:tab w:val="center" w:pos="3290"/>
              </w:tabs>
            </w:pPr>
            <w:r>
              <w:t>8 april 2024</w:t>
            </w:r>
            <w:r w:rsidR="004266DC">
              <w:tab/>
            </w:r>
          </w:p>
        </w:tc>
      </w:tr>
      <w:tr w:rsidR="00523326" w:rsidTr="00556757" w14:paraId="098D52D5" w14:textId="77777777">
        <w:trPr>
          <w:trHeight w:val="369"/>
        </w:trPr>
        <w:tc>
          <w:tcPr>
            <w:tcW w:w="929" w:type="dxa"/>
            <w:hideMark/>
          </w:tcPr>
          <w:p w:rsidR="00556757" w:rsidRDefault="004266DC" w14:paraId="34EF8CAB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4266DC" w14:paraId="64F441CD" w14:textId="77777777">
            <w:r>
              <w:t xml:space="preserve">Reactie op schriftelijke inbreng voorhang Regeling financiële verantwoording regionale publieke media-instellingen en de RPO 2024 </w:t>
            </w:r>
          </w:p>
        </w:tc>
      </w:tr>
    </w:tbl>
    <w:p w:rsidR="00523326" w:rsidRDefault="008E023C" w14:paraId="0DAF6470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23326" w:rsidTr="00D9561B" w14:paraId="698763B8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4266DC" w14:paraId="1CACD2DD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4266DC" w14:paraId="2D222847" w14:textId="77777777">
            <w:r>
              <w:t>Postbus 20018</w:t>
            </w:r>
          </w:p>
          <w:p w:rsidR="008E3932" w:rsidP="00D9561B" w:rsidRDefault="004266DC" w14:paraId="126FE3EB" w14:textId="77777777">
            <w:r>
              <w:t>2500 EA  DEN HAAG</w:t>
            </w:r>
          </w:p>
        </w:tc>
      </w:tr>
    </w:tbl>
    <w:p w:rsidR="00523326" w:rsidRDefault="008E023C" w14:paraId="0A097046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23326" w:rsidTr="00DD7316" w14:paraId="3341D6D8" w14:textId="77777777">
        <w:tc>
          <w:tcPr>
            <w:tcW w:w="2160" w:type="dxa"/>
          </w:tcPr>
          <w:p w:rsidRPr="000176EE" w:rsidR="00831386" w:rsidP="00DD7316" w:rsidRDefault="004266DC" w14:paraId="2724EC85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4266DC" w14:paraId="4E9281E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4266DC" w14:paraId="658E8815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4266DC" w14:paraId="28076F90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4266DC" w14:paraId="404FAA4C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4266DC" w14:paraId="4B450E49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523326" w:rsidTr="00DD7316" w14:paraId="32E718FF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7FDBEB84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523326" w:rsidTr="00DD7316" w14:paraId="7E75DCD6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4266DC" w14:paraId="66B6B3C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4266DC" w14:paraId="0A1C65B1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WJZ/45210100</w:t>
            </w:r>
          </w:p>
        </w:tc>
      </w:tr>
    </w:tbl>
    <w:p w:rsidR="008E023C" w:rsidP="008E023C" w:rsidRDefault="004266DC" w14:paraId="0AA5FE06" w14:textId="33672BDF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 xml:space="preserve">ierbij bied ik </w:t>
      </w:r>
      <w:r>
        <w:rPr>
          <w:sz w:val="18"/>
          <w:szCs w:val="18"/>
          <w:lang w:val="nl-NL"/>
        </w:rPr>
        <w:t xml:space="preserve">stuur ik u de antwoorden op de vragen van de </w:t>
      </w:r>
      <w:r w:rsidR="005E0285">
        <w:rPr>
          <w:sz w:val="18"/>
          <w:szCs w:val="18"/>
          <w:lang w:val="nl-NL"/>
        </w:rPr>
        <w:t xml:space="preserve">vaste </w:t>
      </w:r>
      <w:r>
        <w:rPr>
          <w:sz w:val="18"/>
          <w:szCs w:val="18"/>
          <w:lang w:val="nl-NL"/>
        </w:rPr>
        <w:t>commissie</w:t>
      </w:r>
      <w:r w:rsidR="005E0285">
        <w:rPr>
          <w:sz w:val="18"/>
          <w:szCs w:val="18"/>
          <w:lang w:val="nl-NL"/>
        </w:rPr>
        <w:t xml:space="preserve"> voor Onderwijs, Cultuur en Wetenschap</w:t>
      </w:r>
      <w:r>
        <w:rPr>
          <w:sz w:val="18"/>
          <w:szCs w:val="18"/>
          <w:lang w:val="nl-NL"/>
        </w:rPr>
        <w:t xml:space="preserve"> over mijn brief van 14 maart 2024 inzake de voorhang van de Regeling financiële verantwoording regionale publieke media-instellingen en de RPO 2024. </w:t>
      </w:r>
    </w:p>
    <w:p w:rsidRPr="009B6B87" w:rsidR="004266DC" w:rsidP="008E023C" w:rsidRDefault="004266DC" w14:paraId="4858EF5C" w14:textId="77777777">
      <w:pPr>
        <w:pStyle w:val="standaard-tekst"/>
        <w:rPr>
          <w:sz w:val="18"/>
          <w:szCs w:val="18"/>
          <w:lang w:val="nl-NL"/>
        </w:rPr>
      </w:pPr>
    </w:p>
    <w:p w:rsidRPr="009B6B87" w:rsidR="008E023C" w:rsidP="008E023C" w:rsidRDefault="008E023C" w14:paraId="1D0EDE76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4266DC" w14:paraId="5E7903C5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EA3A7D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 xml:space="preserve">taatssecretaris </w:t>
      </w:r>
      <w:r w:rsidR="00535573">
        <w:rPr>
          <w:sz w:val="18"/>
          <w:szCs w:val="18"/>
          <w:lang w:val="nl-NL"/>
        </w:rPr>
        <w:t xml:space="preserve">van Onderwijs, </w:t>
      </w:r>
      <w:r>
        <w:rPr>
          <w:sz w:val="18"/>
          <w:szCs w:val="18"/>
          <w:lang w:val="nl-NL"/>
        </w:rPr>
        <w:t>Cultuur en</w:t>
      </w:r>
      <w:r w:rsidR="00535573">
        <w:rPr>
          <w:sz w:val="18"/>
          <w:szCs w:val="18"/>
          <w:lang w:val="nl-NL"/>
        </w:rPr>
        <w:t xml:space="preserve"> Wetenschap</w:t>
      </w:r>
      <w:r>
        <w:rPr>
          <w:sz w:val="18"/>
          <w:szCs w:val="18"/>
          <w:lang w:val="nl-NL"/>
        </w:rPr>
        <w:t>,</w:t>
      </w:r>
    </w:p>
    <w:p w:rsidR="00745AE0" w:rsidP="003A7160" w:rsidRDefault="00745AE0" w14:paraId="63929187" w14:textId="77777777"/>
    <w:p w:rsidR="00745AE0" w:rsidP="003A7160" w:rsidRDefault="00745AE0" w14:paraId="08E5D6A4" w14:textId="77777777"/>
    <w:p w:rsidR="00745AE0" w:rsidP="003A7160" w:rsidRDefault="00745AE0" w14:paraId="746808F2" w14:textId="77777777"/>
    <w:p w:rsidR="00745AE0" w:rsidP="003A7160" w:rsidRDefault="00745AE0" w14:paraId="562C3508" w14:textId="77777777"/>
    <w:p w:rsidR="00745AE0" w:rsidP="003A7160" w:rsidRDefault="004266DC" w14:paraId="78FB5D54" w14:textId="77777777">
      <w:r w:rsidRPr="00A91466">
        <w:rPr>
          <w:rStyle w:val="ui-provider"/>
        </w:rPr>
        <w:t xml:space="preserve">Fleur </w:t>
      </w:r>
      <w:proofErr w:type="spellStart"/>
      <w:r w:rsidRPr="00A91466">
        <w:rPr>
          <w:rStyle w:val="ui-provider"/>
        </w:rPr>
        <w:t>Gräper</w:t>
      </w:r>
      <w:proofErr w:type="spellEnd"/>
      <w:r w:rsidRPr="00A91466">
        <w:rPr>
          <w:rStyle w:val="ui-provider"/>
        </w:rPr>
        <w:t>-van Koolwijk</w:t>
      </w:r>
    </w:p>
    <w:p w:rsidR="00C7013F" w:rsidP="003A7160" w:rsidRDefault="00C7013F" w14:paraId="5E384F28" w14:textId="77777777"/>
    <w:p w:rsidR="00C7013F" w:rsidP="003A7160" w:rsidRDefault="00C7013F" w14:paraId="3141A43F" w14:textId="77777777"/>
    <w:p w:rsidR="00184B30" w:rsidP="00A60B58" w:rsidRDefault="00184B30" w14:paraId="3E46E23F" w14:textId="77777777"/>
    <w:p w:rsidR="00184B30" w:rsidP="00A60B58" w:rsidRDefault="00184B30" w14:paraId="4062712A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7E6" w14:textId="77777777" w:rsidR="005F0738" w:rsidRDefault="004266DC">
      <w:r>
        <w:separator/>
      </w:r>
    </w:p>
    <w:p w14:paraId="47D00FD7" w14:textId="77777777" w:rsidR="005F0738" w:rsidRDefault="005F0738"/>
  </w:endnote>
  <w:endnote w:type="continuationSeparator" w:id="0">
    <w:p w14:paraId="5A56E025" w14:textId="77777777" w:rsidR="005F0738" w:rsidRDefault="004266DC">
      <w:r>
        <w:continuationSeparator/>
      </w:r>
    </w:p>
    <w:p w14:paraId="51E1CAE6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552E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26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23326" w14:paraId="3E43E4E1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E86A131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DE2BB9A" w14:textId="77777777" w:rsidR="002F71BB" w:rsidRPr="004C7E1D" w:rsidRDefault="004266D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DB04EB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23326" w14:paraId="5C1F5B0D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7C4F87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A7CADAB" w14:textId="000CA6DF" w:rsidR="00D17084" w:rsidRPr="004C7E1D" w:rsidRDefault="004266D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21A9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9F4EB1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2FC7" w14:textId="77777777" w:rsidR="005F0738" w:rsidRDefault="004266DC">
      <w:r>
        <w:separator/>
      </w:r>
    </w:p>
    <w:p w14:paraId="51E19EC3" w14:textId="77777777" w:rsidR="005F0738" w:rsidRDefault="005F0738"/>
  </w:footnote>
  <w:footnote w:type="continuationSeparator" w:id="0">
    <w:p w14:paraId="77BB07CD" w14:textId="77777777" w:rsidR="005F0738" w:rsidRDefault="004266DC">
      <w:r>
        <w:continuationSeparator/>
      </w:r>
    </w:p>
    <w:p w14:paraId="5D272FAB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035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3326" w14:paraId="0D2612A6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E256F27" w14:textId="77777777" w:rsidR="00527BD4" w:rsidRPr="00275984" w:rsidRDefault="00527BD4" w:rsidP="00BF4427">
          <w:pPr>
            <w:pStyle w:val="Huisstijl-Rubricering"/>
          </w:pPr>
        </w:p>
      </w:tc>
    </w:tr>
  </w:tbl>
  <w:p w14:paraId="08A617DD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3326" w14:paraId="2FFB507D" w14:textId="77777777" w:rsidTr="003B528D">
      <w:tc>
        <w:tcPr>
          <w:tcW w:w="2160" w:type="dxa"/>
          <w:shd w:val="clear" w:color="auto" w:fill="auto"/>
        </w:tcPr>
        <w:p w14:paraId="66EE3D8B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5CBBE98B" w14:textId="77777777" w:rsidR="002F71BB" w:rsidRPr="000407BB" w:rsidRDefault="004266DC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45210100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523326" w14:paraId="0B65C18E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74BA0D4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59BF2493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3326" w14:paraId="26C044A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BDA696C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50B49A5" w14:textId="77777777" w:rsidR="00704845" w:rsidRDefault="004266D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5E2DF63" wp14:editId="0BA0A4A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1530FB" w14:textId="77777777" w:rsidR="00483ECA" w:rsidRDefault="00483ECA" w:rsidP="00D037A9"/>
        <w:p w14:paraId="3104F88F" w14:textId="77777777" w:rsidR="005F2FA9" w:rsidRDefault="005F2FA9" w:rsidP="00082403"/>
      </w:tc>
    </w:tr>
  </w:tbl>
  <w:p w14:paraId="391708DF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3326" w14:paraId="24598125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3BC280E" w14:textId="77777777" w:rsidR="00527BD4" w:rsidRPr="00963440" w:rsidRDefault="004266D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23326" w14:paraId="087E5EE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8BC3D0A" w14:textId="77777777" w:rsidR="00093ABC" w:rsidRPr="00963440" w:rsidRDefault="00093ABC" w:rsidP="00963440"/>
      </w:tc>
    </w:tr>
    <w:tr w:rsidR="00523326" w14:paraId="001CD8D1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30ACB0E" w14:textId="77777777" w:rsidR="00A604D3" w:rsidRPr="00963440" w:rsidRDefault="00A604D3" w:rsidP="003B6D32"/>
      </w:tc>
    </w:tr>
    <w:tr w:rsidR="00523326" w14:paraId="284D1446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DB67FCC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0D51A5F5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105858A3" w14:textId="77777777" w:rsidR="00892BA5" w:rsidRPr="00596D5A" w:rsidRDefault="004266D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300F779B" w14:textId="77777777" w:rsidR="006F273B" w:rsidRDefault="006F273B" w:rsidP="00BC4AE3">
    <w:pPr>
      <w:pStyle w:val="Koptekst"/>
    </w:pPr>
  </w:p>
  <w:p w14:paraId="5C6C354C" w14:textId="77777777" w:rsidR="00153BD0" w:rsidRDefault="00153BD0" w:rsidP="00BC4AE3">
    <w:pPr>
      <w:pStyle w:val="Koptekst"/>
    </w:pPr>
  </w:p>
  <w:p w14:paraId="3E458318" w14:textId="77777777" w:rsidR="0044605E" w:rsidRDefault="0044605E" w:rsidP="00BC4AE3">
    <w:pPr>
      <w:pStyle w:val="Koptekst"/>
    </w:pPr>
  </w:p>
  <w:p w14:paraId="0BC30B6F" w14:textId="77777777" w:rsidR="0044605E" w:rsidRDefault="0044605E" w:rsidP="00BC4AE3">
    <w:pPr>
      <w:pStyle w:val="Koptekst"/>
    </w:pPr>
  </w:p>
  <w:p w14:paraId="549A6163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FB0031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284C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C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46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1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E7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1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83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748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B2E1E5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A7EA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46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4E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6F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C6F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EE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C7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BC4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666923">
    <w:abstractNumId w:val="10"/>
  </w:num>
  <w:num w:numId="2" w16cid:durableId="1681469820">
    <w:abstractNumId w:val="7"/>
  </w:num>
  <w:num w:numId="3" w16cid:durableId="1603294949">
    <w:abstractNumId w:val="6"/>
  </w:num>
  <w:num w:numId="4" w16cid:durableId="606471260">
    <w:abstractNumId w:val="5"/>
  </w:num>
  <w:num w:numId="5" w16cid:durableId="27613390">
    <w:abstractNumId w:val="4"/>
  </w:num>
  <w:num w:numId="6" w16cid:durableId="26832361">
    <w:abstractNumId w:val="8"/>
  </w:num>
  <w:num w:numId="7" w16cid:durableId="820587179">
    <w:abstractNumId w:val="3"/>
  </w:num>
  <w:num w:numId="8" w16cid:durableId="1303079394">
    <w:abstractNumId w:val="2"/>
  </w:num>
  <w:num w:numId="9" w16cid:durableId="1618219852">
    <w:abstractNumId w:val="1"/>
  </w:num>
  <w:num w:numId="10" w16cid:durableId="1008337419">
    <w:abstractNumId w:val="0"/>
  </w:num>
  <w:num w:numId="11" w16cid:durableId="1773082961">
    <w:abstractNumId w:val="9"/>
  </w:num>
  <w:num w:numId="12" w16cid:durableId="1772047460">
    <w:abstractNumId w:val="11"/>
  </w:num>
  <w:num w:numId="13" w16cid:durableId="1188064432">
    <w:abstractNumId w:val="13"/>
  </w:num>
  <w:num w:numId="14" w16cid:durableId="200632260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266DC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3326"/>
    <w:rsid w:val="00527BD4"/>
    <w:rsid w:val="00530C1C"/>
    <w:rsid w:val="00533061"/>
    <w:rsid w:val="00533FA1"/>
    <w:rsid w:val="00534C77"/>
    <w:rsid w:val="00535573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0285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A93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466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602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67381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3A7D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D948"/>
  <w15:docId w15:val="{308E6AED-BD52-4074-A850-21F9A052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ui-provider">
    <w:name w:val="ui-provider"/>
    <w:basedOn w:val="Standaardalinea-lettertype"/>
    <w:rsid w:val="00BF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2024-04-08T07:50:00.0000000Z</dcterms:created>
  <dcterms:modified xsi:type="dcterms:W3CDTF">2024-04-08T07:50:00.0000000Z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O205HAE</vt:lpwstr>
  </property>
  <property fmtid="{D5CDD505-2E9C-101B-9397-08002B2CF9AE}" pid="3" name="Author">
    <vt:lpwstr>O205HAE</vt:lpwstr>
  </property>
  <property fmtid="{D5CDD505-2E9C-101B-9397-08002B2CF9AE}" pid="4" name="cs_objectid">
    <vt:lpwstr>45210100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Reactie op schriftelijke inbreng voorhang Regeling financiële verantwoording regionale publieke media-instellingen en de RPO 2024</vt:lpwstr>
  </property>
  <property fmtid="{D5CDD505-2E9C-101B-9397-08002B2CF9AE}" pid="8" name="ocw_directie">
    <vt:lpwstr>WJZ/ACW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O205HAE</vt:lpwstr>
  </property>
</Properties>
</file>