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556149" w14:paraId="769248D5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EDB840" wp14:anchorId="37619D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D8" w:rsidRDefault="008073D8" w14:paraId="1CA6E758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7619DC1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8073D8" w:rsidRDefault="008073D8" w14:paraId="1CA6E758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A33354" w14:paraId="3FBE9CF1" w14:textId="77777777">
        <w:tc>
          <w:tcPr>
            <w:tcW w:w="0" w:type="auto"/>
          </w:tcPr>
          <w:p w:rsidR="008073D8" w:rsidRDefault="00556149" w14:paraId="6500FB74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8C23F7F" wp14:editId="2F0AD995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556149" w14:paraId="71BB7684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E978E1D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A33354" w14:paraId="44033171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556149" w14:paraId="6733A9BA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A33354" w14:paraId="169F923F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556149" w:rsidRDefault="008A7B34" w14:paraId="3E8E12AD" w14:textId="77777777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 w14:paraId="48689A73" w14:textId="377FD7FF">
            <w:pPr>
              <w:pStyle w:val="adres"/>
            </w:pPr>
            <w:r>
              <w:t>der Staten-Generaal</w:t>
            </w:r>
          </w:p>
          <w:p w:rsidR="000129A4" w:rsidRDefault="00556149" w14:paraId="6FF9F7BB" w14:textId="77777777">
            <w:pPr>
              <w:pStyle w:val="adres"/>
            </w:pPr>
            <w:r>
              <w:t>Postbus 20018 </w:t>
            </w:r>
          </w:p>
          <w:p w:rsidR="000129A4" w:rsidRDefault="00556149" w14:paraId="63A1A57C" w14:textId="7777777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556149" w14:paraId="4B567D42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50102671" w14:textId="77777777">
            <w:pPr>
              <w:pStyle w:val="kixcode"/>
            </w:pPr>
          </w:p>
        </w:tc>
      </w:tr>
      <w:tr w:rsidR="00A33354" w14:paraId="3E96B4AB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2BA4286" w14:textId="77777777">
            <w:pPr>
              <w:pStyle w:val="broodtekst"/>
            </w:pPr>
          </w:p>
        </w:tc>
      </w:tr>
      <w:tr w:rsidR="00A33354" w14:paraId="6F905A2E" w14:textId="77777777">
        <w:trPr>
          <w:trHeight w:val="238" w:hRule="exact"/>
        </w:trPr>
        <w:tc>
          <w:tcPr>
            <w:tcW w:w="1099" w:type="dxa"/>
          </w:tcPr>
          <w:p w:rsidR="00F75106" w:rsidRDefault="00556149" w14:paraId="369DE17C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75E32" w14:paraId="61E028F6" w14:textId="2187C33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4</w:t>
            </w:r>
            <w:r w:rsidR="00556149">
              <w:t xml:space="preserve"> </w:t>
            </w:r>
            <w:r w:rsidR="00C30505">
              <w:t xml:space="preserve">april </w:t>
            </w:r>
            <w:r w:rsidR="00556149">
              <w:t>2024</w:t>
            </w:r>
          </w:p>
        </w:tc>
      </w:tr>
      <w:tr w:rsidR="00A33354" w14:paraId="6D65685F" w14:textId="77777777">
        <w:trPr>
          <w:trHeight w:val="482" w:hRule="exact"/>
        </w:trPr>
        <w:tc>
          <w:tcPr>
            <w:tcW w:w="1099" w:type="dxa"/>
          </w:tcPr>
          <w:p w:rsidR="00F75106" w:rsidRDefault="00556149" w14:paraId="0FE0775F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56149" w14:paraId="31503747" w14:textId="1EB959D6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Wijziging van de Vreemdelingenwet 2000 in verband met de implementatie van richtlijn (EU) 2021/1883</w:t>
            </w:r>
            <w:r>
              <w:fldChar w:fldCharType="end"/>
            </w:r>
            <w:r w:rsidR="008073D8">
              <w:t xml:space="preserve"> (36 332)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A33354" w14:paraId="522BD65A" w14:textId="77777777">
        <w:tc>
          <w:tcPr>
            <w:tcW w:w="2013" w:type="dxa"/>
          </w:tcPr>
          <w:p w:rsidR="008073D8" w:rsidP="008073D8" w:rsidRDefault="00556149" w14:paraId="6661EC96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8073D8" w:rsidP="008073D8" w:rsidRDefault="00556149" w14:paraId="55BE1BDF" w14:textId="77777777">
            <w:pPr>
              <w:pStyle w:val="afzendgegevens"/>
            </w:pPr>
            <w:r>
              <w:t>Sector Staats- en Bestuursrecht</w:t>
            </w:r>
          </w:p>
          <w:p w:rsidR="008073D8" w:rsidP="008073D8" w:rsidRDefault="00556149" w14:paraId="79400AA2" w14:textId="77777777">
            <w:pPr>
              <w:pStyle w:val="witregel1"/>
            </w:pPr>
            <w:r>
              <w:t> </w:t>
            </w:r>
          </w:p>
          <w:p w:rsidRPr="00C30505" w:rsidR="008073D8" w:rsidP="008073D8" w:rsidRDefault="00556149" w14:paraId="28E4D3C7" w14:textId="77777777">
            <w:pPr>
              <w:pStyle w:val="afzendgegevens"/>
              <w:rPr>
                <w:lang w:val="de-DE"/>
              </w:rPr>
            </w:pPr>
            <w:r w:rsidRPr="00C30505">
              <w:rPr>
                <w:lang w:val="de-DE"/>
              </w:rPr>
              <w:t>Turfmarkt 147</w:t>
            </w:r>
          </w:p>
          <w:p w:rsidRPr="00C30505" w:rsidR="008073D8" w:rsidP="008073D8" w:rsidRDefault="00556149" w14:paraId="6D9D348F" w14:textId="77777777">
            <w:pPr>
              <w:pStyle w:val="afzendgegevens"/>
              <w:rPr>
                <w:lang w:val="de-DE"/>
              </w:rPr>
            </w:pPr>
            <w:r w:rsidRPr="00C30505">
              <w:rPr>
                <w:lang w:val="de-DE"/>
              </w:rPr>
              <w:t>2511 DP  Den Haag</w:t>
            </w:r>
          </w:p>
          <w:p w:rsidRPr="00C30505" w:rsidR="008073D8" w:rsidP="008073D8" w:rsidRDefault="00556149" w14:paraId="42F645CA" w14:textId="77777777">
            <w:pPr>
              <w:pStyle w:val="afzendgegevens"/>
              <w:rPr>
                <w:lang w:val="de-DE"/>
              </w:rPr>
            </w:pPr>
            <w:r w:rsidRPr="00C30505">
              <w:rPr>
                <w:lang w:val="de-DE"/>
              </w:rPr>
              <w:t>Postbus 20301</w:t>
            </w:r>
          </w:p>
          <w:p w:rsidRPr="00C30505" w:rsidR="008073D8" w:rsidP="008073D8" w:rsidRDefault="00556149" w14:paraId="7CE02953" w14:textId="77777777">
            <w:pPr>
              <w:pStyle w:val="afzendgegevens"/>
              <w:rPr>
                <w:lang w:val="de-DE"/>
              </w:rPr>
            </w:pPr>
            <w:r w:rsidRPr="00C30505">
              <w:rPr>
                <w:lang w:val="de-DE"/>
              </w:rPr>
              <w:t>2500 EH  Den Haag</w:t>
            </w:r>
          </w:p>
          <w:p w:rsidRPr="00C30505" w:rsidR="008073D8" w:rsidP="008073D8" w:rsidRDefault="00556149" w14:paraId="3E9E5847" w14:textId="77777777">
            <w:pPr>
              <w:pStyle w:val="afzendgegevens"/>
              <w:rPr>
                <w:lang w:val="de-DE"/>
              </w:rPr>
            </w:pPr>
            <w:r w:rsidRPr="00C30505">
              <w:rPr>
                <w:lang w:val="de-DE"/>
              </w:rPr>
              <w:t>www.rijksoverheid.nl/jenv</w:t>
            </w:r>
          </w:p>
          <w:p w:rsidRPr="00C30505" w:rsidR="008073D8" w:rsidP="008073D8" w:rsidRDefault="00556149" w14:paraId="5BAD70D6" w14:textId="77777777">
            <w:pPr>
              <w:pStyle w:val="witregel1"/>
              <w:rPr>
                <w:lang w:val="de-DE"/>
              </w:rPr>
            </w:pPr>
            <w:r w:rsidRPr="00C30505">
              <w:rPr>
                <w:lang w:val="de-DE"/>
              </w:rPr>
              <w:t> </w:t>
            </w:r>
          </w:p>
          <w:p w:rsidRPr="00C30505" w:rsidR="008073D8" w:rsidP="008073D8" w:rsidRDefault="00556149" w14:paraId="27CEA1CD" w14:textId="77777777">
            <w:pPr>
              <w:pStyle w:val="witregel2"/>
              <w:rPr>
                <w:lang w:val="de-DE"/>
              </w:rPr>
            </w:pPr>
            <w:r w:rsidRPr="00C30505">
              <w:rPr>
                <w:lang w:val="de-DE"/>
              </w:rPr>
              <w:t> </w:t>
            </w:r>
          </w:p>
          <w:p w:rsidR="008073D8" w:rsidP="008073D8" w:rsidRDefault="00556149" w14:paraId="3D220A11" w14:textId="77777777">
            <w:pPr>
              <w:pStyle w:val="referentiekopjes"/>
            </w:pPr>
            <w:r>
              <w:t>Ons kenmerk</w:t>
            </w:r>
          </w:p>
          <w:p w:rsidR="008073D8" w:rsidP="008073D8" w:rsidRDefault="00556149" w14:paraId="5DE90AC9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5302715</w:t>
            </w:r>
            <w:r>
              <w:fldChar w:fldCharType="end"/>
            </w:r>
          </w:p>
          <w:p w:rsidR="00B501F5" w:rsidP="008073D8" w:rsidRDefault="00B501F5" w14:paraId="6102C308" w14:textId="77777777">
            <w:pPr>
              <w:pStyle w:val="referentiegegevens"/>
            </w:pPr>
          </w:p>
          <w:p w:rsidRPr="00B501F5" w:rsidR="00B501F5" w:rsidP="008073D8" w:rsidRDefault="00B501F5" w14:paraId="363C379B" w14:textId="16018CAE">
            <w:pPr>
              <w:pStyle w:val="referentiegegevens"/>
              <w:rPr>
                <w:b/>
                <w:bCs/>
              </w:rPr>
            </w:pPr>
            <w:r w:rsidRPr="00B501F5">
              <w:rPr>
                <w:b/>
                <w:bCs/>
              </w:rPr>
              <w:t>Bijlagen</w:t>
            </w:r>
          </w:p>
          <w:p w:rsidR="00B501F5" w:rsidP="008073D8" w:rsidRDefault="00B501F5" w14:paraId="10ED3060" w14:textId="44DDD5D6">
            <w:pPr>
              <w:pStyle w:val="referentiegegevens"/>
            </w:pPr>
            <w:r>
              <w:t>1</w:t>
            </w:r>
          </w:p>
          <w:p w:rsidR="008073D8" w:rsidP="008073D8" w:rsidRDefault="00556149" w14:paraId="504FAE57" w14:textId="77777777">
            <w:pPr>
              <w:pStyle w:val="witregel1"/>
            </w:pPr>
            <w:r>
              <w:t> </w:t>
            </w:r>
          </w:p>
          <w:p w:rsidR="008073D8" w:rsidP="008073D8" w:rsidRDefault="00556149" w14:paraId="1BE019F9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073D8" w:rsidP="008073D8" w:rsidRDefault="008073D8" w14:paraId="7F511B2D" w14:textId="77777777">
            <w:pPr>
              <w:pStyle w:val="referentiegegevens"/>
            </w:pPr>
          </w:p>
          <w:bookmarkEnd w:id="4"/>
          <w:p w:rsidRPr="008073D8" w:rsidR="008073D8" w:rsidP="008073D8" w:rsidRDefault="008073D8" w14:paraId="658C969D" w14:textId="77777777">
            <w:pPr>
              <w:pStyle w:val="referentiegegevens"/>
            </w:pPr>
          </w:p>
          <w:p w:rsidR="00F75106" w:rsidRDefault="00556149" w14:paraId="5D7AFC3F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76CB0FE3" w14:textId="77777777">
      <w:pPr>
        <w:pStyle w:val="broodtekst"/>
      </w:pPr>
    </w:p>
    <w:p w:rsidR="00F75106" w:rsidRDefault="00F75106" w14:paraId="672D6575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556149" w:rsidRDefault="00556149" w14:paraId="39164730" w14:textId="77777777">
      <w:pPr>
        <w:pStyle w:val="broodtekst"/>
      </w:pPr>
      <w:bookmarkStart w:name="cursor" w:id="7"/>
      <w:bookmarkStart w:name="G07722c9ccea343deaf527573d2ebfa9e" w:id="8"/>
      <w:bookmarkEnd w:id="7"/>
    </w:p>
    <w:p w:rsidR="00556149" w:rsidRDefault="00556149" w14:paraId="761E7434" w14:textId="77777777">
      <w:pPr>
        <w:pStyle w:val="broodtekst"/>
      </w:pPr>
    </w:p>
    <w:p w:rsidR="00F75106" w:rsidRDefault="00556149" w14:paraId="4E7DD00C" w14:textId="106BAF55">
      <w:pPr>
        <w:pStyle w:val="broodtekst"/>
      </w:pPr>
      <w:r>
        <w:t>Hierbij bied ik u, de nota van wijziging inzake het bovenvermelde voorstel aan.</w:t>
      </w:r>
      <w:bookmarkEnd w:id="8"/>
    </w:p>
    <w:p w:rsidR="008073D8" w:rsidRDefault="008073D8" w14:paraId="4BA34269" w14:textId="77777777">
      <w:pPr>
        <w:pStyle w:val="broodtekst"/>
      </w:pPr>
      <w:bookmarkStart w:name="Gd101ac3b06c8417b93ff8fa09af67007" w:id="9"/>
    </w:p>
    <w:p w:rsidR="00C30505" w:rsidRDefault="00C30505" w14:paraId="441DEF6F" w14:textId="77777777">
      <w:pPr>
        <w:pStyle w:val="broodtekst"/>
      </w:pPr>
    </w:p>
    <w:p w:rsidR="008073D8" w:rsidRDefault="00556149" w14:paraId="51379F1E" w14:textId="77777777">
      <w:pPr>
        <w:pStyle w:val="broodtekst"/>
      </w:pPr>
      <w:r>
        <w:t>De Staatsecretaris van Justitie en Veiligheid,</w:t>
      </w:r>
    </w:p>
    <w:p w:rsidR="008073D8" w:rsidRDefault="008073D8" w14:paraId="5DE02E18" w14:textId="77777777">
      <w:pPr>
        <w:pStyle w:val="broodtekst"/>
      </w:pPr>
    </w:p>
    <w:p w:rsidR="008073D8" w:rsidRDefault="008073D8" w14:paraId="7C5533A5" w14:textId="77777777">
      <w:pPr>
        <w:pStyle w:val="broodtekst"/>
      </w:pPr>
    </w:p>
    <w:p w:rsidR="008073D8" w:rsidRDefault="008073D8" w14:paraId="6BAB347A" w14:textId="77777777">
      <w:pPr>
        <w:pStyle w:val="broodtekst"/>
      </w:pPr>
    </w:p>
    <w:p w:rsidR="008073D8" w:rsidRDefault="008073D8" w14:paraId="2209301F" w14:textId="77777777">
      <w:pPr>
        <w:pStyle w:val="broodtekst"/>
      </w:pPr>
    </w:p>
    <w:p w:rsidR="008073D8" w:rsidRDefault="00556149" w14:paraId="5587DC38" w14:textId="77777777">
      <w:pPr>
        <w:pStyle w:val="broodtekst"/>
      </w:pPr>
      <w:r>
        <w:t>E. van der Burg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A33354" w14:paraId="2B889DFE" w14:textId="77777777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A33354" w:rsidTr="008B7E70" w14:paraId="322B3DD8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8073D8" w:rsidR="008073D8" w:rsidP="008073D8" w:rsidRDefault="008073D8" w14:paraId="58182AB5" w14:textId="77777777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A33354" w:rsidTr="00236166" w14:paraId="7F6DF7EF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8073D8" w:rsidR="008073D8" w:rsidP="008073D8" w:rsidRDefault="008073D8" w14:paraId="3FF04403" w14:textId="77777777">
                  <w:pPr>
                    <w:pStyle w:val="broodtekst"/>
                  </w:pPr>
                </w:p>
              </w:tc>
            </w:tr>
            <w:tr w:rsidR="00A33354" w:rsidTr="009531E2" w14:paraId="40735B0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8073D8" w:rsidR="008073D8" w:rsidP="008073D8" w:rsidRDefault="008073D8" w14:paraId="38CD8BA7" w14:textId="77777777">
                  <w:pPr>
                    <w:pStyle w:val="broodtekst"/>
                  </w:pPr>
                </w:p>
              </w:tc>
            </w:tr>
            <w:tr w:rsidR="00A33354" w:rsidTr="002316B9" w14:paraId="116AB282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8073D8" w:rsidR="008073D8" w:rsidP="008073D8" w:rsidRDefault="008073D8" w14:paraId="247757A9" w14:textId="77777777">
                  <w:pPr>
                    <w:pStyle w:val="broodtekst"/>
                  </w:pPr>
                </w:p>
              </w:tc>
            </w:tr>
            <w:tr w:rsidR="00A33354" w:rsidTr="003A5CAF" w14:paraId="7D801BB0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8073D8" w:rsidR="008073D8" w:rsidP="008073D8" w:rsidRDefault="008073D8" w14:paraId="454EDCF9" w14:textId="77777777">
                  <w:pPr>
                    <w:pStyle w:val="broodtekst"/>
                  </w:pPr>
                </w:p>
              </w:tc>
            </w:tr>
            <w:tr w:rsidR="00A33354" w:rsidTr="008073D8" w14:paraId="68287D17" w14:textId="77777777">
              <w:tc>
                <w:tcPr>
                  <w:tcW w:w="4208" w:type="dxa"/>
                  <w:shd w:val="clear" w:color="auto" w:fill="auto"/>
                </w:tcPr>
                <w:p w:rsidRPr="008073D8" w:rsidR="008073D8" w:rsidP="008073D8" w:rsidRDefault="008073D8" w14:paraId="36B329F8" w14:textId="77777777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8073D8" w:rsidR="008073D8" w:rsidP="008073D8" w:rsidRDefault="008073D8" w14:paraId="125DF2D4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073D8" w:rsidR="008073D8" w:rsidRDefault="008073D8" w14:paraId="3939596D" w14:textId="77777777">
                  <w:pPr>
                    <w:pStyle w:val="broodtekst"/>
                  </w:pPr>
                </w:p>
              </w:tc>
            </w:tr>
            <w:bookmarkEnd w:id="11"/>
          </w:tbl>
          <w:p w:rsidR="008073D8" w:rsidP="008073D8" w:rsidRDefault="008073D8" w14:paraId="7453DB08" w14:textId="77777777">
            <w:pPr>
              <w:pStyle w:val="in-table"/>
            </w:pPr>
          </w:p>
          <w:p w:rsidR="00F75106" w:rsidRDefault="00556149" w14:paraId="5006AF87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3321EBD8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997B" w14:textId="77777777" w:rsidR="008073D8" w:rsidRDefault="00556149">
      <w:r>
        <w:separator/>
      </w:r>
    </w:p>
    <w:p w14:paraId="27A00011" w14:textId="77777777" w:rsidR="008073D8" w:rsidRDefault="008073D8"/>
    <w:p w14:paraId="402F53BC" w14:textId="77777777" w:rsidR="008073D8" w:rsidRDefault="008073D8"/>
    <w:p w14:paraId="72AC18AD" w14:textId="77777777" w:rsidR="008073D8" w:rsidRDefault="008073D8"/>
  </w:endnote>
  <w:endnote w:type="continuationSeparator" w:id="0">
    <w:p w14:paraId="3F5CE847" w14:textId="77777777" w:rsidR="008073D8" w:rsidRDefault="00556149">
      <w:r>
        <w:continuationSeparator/>
      </w:r>
    </w:p>
    <w:p w14:paraId="6A47CDCC" w14:textId="77777777" w:rsidR="008073D8" w:rsidRDefault="008073D8"/>
    <w:p w14:paraId="5FAEFB6D" w14:textId="77777777" w:rsidR="008073D8" w:rsidRDefault="008073D8"/>
    <w:p w14:paraId="56F06926" w14:textId="77777777" w:rsidR="008073D8" w:rsidRDefault="00807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0EBA" w14:textId="77777777" w:rsidR="0089073C" w:rsidRDefault="00556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FAD5C8" w14:textId="77777777" w:rsidR="0089073C" w:rsidRDefault="0089073C">
    <w:pPr>
      <w:pStyle w:val="Voettekst"/>
    </w:pPr>
  </w:p>
  <w:p w14:paraId="53E815D3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33354" w14:paraId="2D9264C9" w14:textId="77777777">
      <w:trPr>
        <w:trHeight w:hRule="exact" w:val="240"/>
      </w:trPr>
      <w:tc>
        <w:tcPr>
          <w:tcW w:w="7752" w:type="dxa"/>
        </w:tcPr>
        <w:p w14:paraId="099A1406" w14:textId="77777777" w:rsidR="0089073C" w:rsidRDefault="0055614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76FEF1E2" w14:textId="77777777" w:rsidR="0089073C" w:rsidRDefault="0055614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E1788">
            <w:fldChar w:fldCharType="begin"/>
          </w:r>
          <w:r w:rsidR="001E1788">
            <w:instrText xml:space="preserve"> NUMPAGES   \* MERGEFORMAT </w:instrText>
          </w:r>
          <w:r w:rsidR="001E1788">
            <w:fldChar w:fldCharType="separate"/>
          </w:r>
          <w:r>
            <w:t>1</w:t>
          </w:r>
          <w:r w:rsidR="001E178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33354" w14:paraId="5E211A46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524766A1" w14:textId="77777777" w:rsidR="0089073C" w:rsidRDefault="0055614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1839027C" w14:textId="77777777" w:rsidR="0089073C" w:rsidRDefault="0055614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E1788">
            <w:fldChar w:fldCharType="begin"/>
          </w:r>
          <w:r w:rsidR="001E1788">
            <w:instrText xml:space="preserve"> SECTIONPAGES   \* MERGEFORMAT </w:instrText>
          </w:r>
          <w:r w:rsidR="001E1788">
            <w:fldChar w:fldCharType="separate"/>
          </w:r>
          <w:r w:rsidR="008073D8">
            <w:t>1</w:t>
          </w:r>
          <w:r w:rsidR="001E1788">
            <w:fldChar w:fldCharType="end"/>
          </w:r>
        </w:p>
      </w:tc>
    </w:tr>
    <w:bookmarkEnd w:id="5"/>
  </w:tbl>
  <w:p w14:paraId="36F9D75B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A33354" w14:paraId="6DD5DD05" w14:textId="77777777">
      <w:trPr>
        <w:cantSplit/>
        <w:trHeight w:hRule="exact" w:val="23"/>
      </w:trPr>
      <w:tc>
        <w:tcPr>
          <w:tcW w:w="7771" w:type="dxa"/>
        </w:tcPr>
        <w:p w14:paraId="237A8C67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2F69184C" w14:textId="77777777" w:rsidR="0089073C" w:rsidRDefault="0089073C">
          <w:pPr>
            <w:pStyle w:val="Huisstijl-Paginanummering"/>
          </w:pPr>
        </w:p>
      </w:tc>
    </w:tr>
    <w:tr w:rsidR="00A33354" w14:paraId="21B7BCBF" w14:textId="77777777">
      <w:trPr>
        <w:cantSplit/>
        <w:trHeight w:hRule="exact" w:val="216"/>
      </w:trPr>
      <w:tc>
        <w:tcPr>
          <w:tcW w:w="7771" w:type="dxa"/>
        </w:tcPr>
        <w:p w14:paraId="408CF89C" w14:textId="77777777" w:rsidR="0089073C" w:rsidRDefault="0055614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7B2A52CF" w14:textId="16CDE373" w:rsidR="0089073C" w:rsidRDefault="0055614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E178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20D0B472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A33354" w14:paraId="15C725BE" w14:textId="77777777">
      <w:trPr>
        <w:cantSplit/>
        <w:trHeight w:hRule="exact" w:val="170"/>
      </w:trPr>
      <w:tc>
        <w:tcPr>
          <w:tcW w:w="7769" w:type="dxa"/>
        </w:tcPr>
        <w:p w14:paraId="51A341E4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7F23A6E9" w14:textId="77777777" w:rsidR="0089073C" w:rsidRDefault="0089073C">
          <w:pPr>
            <w:pStyle w:val="Huisstijl-Paginanummering"/>
          </w:pPr>
        </w:p>
      </w:tc>
    </w:tr>
    <w:tr w:rsidR="00A33354" w14:paraId="2551FC23" w14:textId="77777777">
      <w:trPr>
        <w:cantSplit/>
        <w:trHeight w:hRule="exact" w:val="289"/>
      </w:trPr>
      <w:tc>
        <w:tcPr>
          <w:tcW w:w="7769" w:type="dxa"/>
        </w:tcPr>
        <w:p w14:paraId="13FFAF7C" w14:textId="77777777" w:rsidR="0089073C" w:rsidRDefault="0055614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52FBEA22" w14:textId="77777777" w:rsidR="0089073C" w:rsidRDefault="0055614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E1788">
            <w:fldChar w:fldCharType="begin"/>
          </w:r>
          <w:r w:rsidR="001E1788">
            <w:instrText xml:space="preserve"> SECTIONPAGES   \* MERGEFORMAT </w:instrText>
          </w:r>
          <w:r w:rsidR="001E1788">
            <w:fldChar w:fldCharType="separate"/>
          </w:r>
          <w:r w:rsidR="008073D8">
            <w:t>1</w:t>
          </w:r>
          <w:r w:rsidR="001E1788">
            <w:fldChar w:fldCharType="end"/>
          </w:r>
        </w:p>
      </w:tc>
    </w:tr>
    <w:tr w:rsidR="00A33354" w14:paraId="05897E0E" w14:textId="77777777">
      <w:trPr>
        <w:cantSplit/>
        <w:trHeight w:hRule="exact" w:val="23"/>
      </w:trPr>
      <w:tc>
        <w:tcPr>
          <w:tcW w:w="7769" w:type="dxa"/>
        </w:tcPr>
        <w:p w14:paraId="55427FC3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732C4CC1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06B58EF8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C7B8" w14:textId="77777777" w:rsidR="008073D8" w:rsidRDefault="00556149">
      <w:r>
        <w:separator/>
      </w:r>
    </w:p>
  </w:footnote>
  <w:footnote w:type="continuationSeparator" w:id="0">
    <w:p w14:paraId="31723DC5" w14:textId="77777777" w:rsidR="008073D8" w:rsidRDefault="0055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892D" w14:textId="77777777" w:rsidR="0089073C" w:rsidRDefault="0089073C">
    <w:pPr>
      <w:pStyle w:val="Koptekst"/>
    </w:pPr>
  </w:p>
  <w:p w14:paraId="409760C9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024F" w14:textId="77777777" w:rsidR="0089073C" w:rsidRDefault="0055614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09A8EC1" wp14:editId="0463646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A33354" w14:paraId="0E914E94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5567E488" w14:textId="77777777" w:rsidR="008073D8" w:rsidRDefault="0055614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3050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C3050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14:paraId="0DB70D4D" w14:textId="77777777" w:rsidR="0089073C" w:rsidRPr="00C30505" w:rsidRDefault="00556149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C3050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4285F8EC" w14:textId="77777777" w:rsidR="0089073C" w:rsidRDefault="0055614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28AB472F" w14:textId="77777777" w:rsidR="0089073C" w:rsidRDefault="0055614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4DD69A8F" w14:textId="77777777" w:rsidR="0089073C" w:rsidRDefault="0055614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maart 2024</w:t>
                                </w:r>
                                <w:r>
                                  <w:fldChar w:fldCharType="end"/>
                                </w:r>
                              </w:p>
                              <w:p w14:paraId="3CF43A8A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00768AC4" w14:textId="77777777" w:rsidR="0089073C" w:rsidRDefault="00556149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5EB63161" w14:textId="77777777" w:rsidR="0089073C" w:rsidRDefault="0055614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5302715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3354" w14:paraId="0CE8364B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78037C3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37797DD" w14:textId="77777777" w:rsidR="0089073C" w:rsidRDefault="0089073C"/>
                        <w:p w14:paraId="5E09D119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8EC1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A33354" w14:paraId="0E914E94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5567E488" w14:textId="77777777" w:rsidR="008073D8" w:rsidRDefault="0055614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3050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C3050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14:paraId="0DB70D4D" w14:textId="77777777" w:rsidR="0089073C" w:rsidRPr="00C30505" w:rsidRDefault="00556149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C3050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4285F8EC" w14:textId="77777777" w:rsidR="0089073C" w:rsidRDefault="0055614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28AB472F" w14:textId="77777777" w:rsidR="0089073C" w:rsidRDefault="0055614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DD69A8F" w14:textId="77777777" w:rsidR="0089073C" w:rsidRDefault="0055614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maart 2024</w:t>
                          </w:r>
                          <w:r>
                            <w:fldChar w:fldCharType="end"/>
                          </w:r>
                        </w:p>
                        <w:p w14:paraId="3CF43A8A" w14:textId="77777777" w:rsidR="0089073C" w:rsidRDefault="0089073C">
                          <w:pPr>
                            <w:pStyle w:val="witregel1"/>
                          </w:pPr>
                        </w:p>
                        <w:p w14:paraId="00768AC4" w14:textId="77777777" w:rsidR="0089073C" w:rsidRDefault="00556149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5EB63161" w14:textId="77777777" w:rsidR="0089073C" w:rsidRDefault="0055614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5302715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3354" w14:paraId="0CE8364B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78037C3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37797DD" w14:textId="77777777" w:rsidR="0089073C" w:rsidRDefault="0089073C"/>
                  <w:p w14:paraId="5E09D119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1042B2" wp14:editId="2EDBA11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CC5F3" w14:textId="77777777" w:rsidR="0089073C" w:rsidRDefault="0055614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03A2E5C1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042B2"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6FDCC5F3" w14:textId="77777777" w:rsidR="0089073C" w:rsidRDefault="0055614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03A2E5C1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33354" w14:paraId="3E8E1499" w14:textId="77777777">
      <w:trPr>
        <w:trHeight w:hRule="exact" w:val="136"/>
      </w:trPr>
      <w:tc>
        <w:tcPr>
          <w:tcW w:w="7520" w:type="dxa"/>
        </w:tcPr>
        <w:p w14:paraId="06CE9746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6BB905F3" w14:textId="77777777" w:rsidR="0089073C" w:rsidRDefault="00556149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487E" w14:textId="49C65B1F" w:rsidR="0089073C" w:rsidRDefault="0055614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allowOverlap="1" wp14:anchorId="3AC00E6E" wp14:editId="74F65D5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3D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67A21B" wp14:editId="64C2B50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E178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91E9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3F72888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1D640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4A2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6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68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7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A3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D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C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3752D1F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4681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21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E0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2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2A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83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A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2A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C063AC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EC1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C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B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61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4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0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00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8B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F22B6E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0DC9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ED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67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2A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A0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0A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28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E3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 mede namens.xml&quot; target=&quot;Microsoft Word&quot; target-build=&quot;16.0.16731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de Vreemdelingenwet 2000 in verband met de implementatie van richtlijn (EU) 2021/1883 van het Eu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07722c9ccea343deaf527573d2ebfa9e&quot; id=&quot;G4B0D444957C9456FAA3E9A1A78AE3788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d101ac3b06c8417b93ff8fa09af67007&quot; id=&quot;G477275595C594C77A463E18837BA51A5&quot; reference=&quot;cursor&quot; src=&quot;$/Bestuursdepartement/DWJZ/Geintegreerde tekstblokken/Ondertekening minister of staats.xml&quot;&gt;&lt;ds:template&gt;&lt;ministerStaats/&gt;&lt;naamMinisterStaats&gt;E. van der Burg&lt;/naamMinisterStaats&gt;&lt;Bewindspersoon&gt;Staatsecretaris van Justitie en Veiligheid,&lt;/Bewindspersoon&gt;&lt;/ds:template&gt;&lt;ds:body&gt;&lt;p/&gt;&lt;p&gt;Staatsecretaris van Justitie en Veiligheid,&lt;/p&gt;&lt;p/&gt;&lt;p/&gt;&lt;p/&gt;&lt;p/&gt;&lt;p&gt;E. van der Burg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. J.M.M. van der Vliet&lt;/p&gt;&lt;p style=&quot;afzendgegevens-italic&quot;&gt;Wetgevingsjurist&lt;/p&gt;&lt;p style=&quot;witregel1&quot;&gt; &lt;/p&gt;&lt;p style=&quot;afzendgegevens&quot;&gt;M  06 311 051 99&lt;/p&gt;&lt;p style=&quot;afzendgegevens&quot;&gt;j.m.m.van.der.vliet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NIET INVULLEN&quot; value=&quot;26&quot;&gt;&lt;afzender aanhef=&quot;1&quot; country-code=&quot;31&quot; country-id=&quot;NLD&quot; groetregel=&quot;1&quot; name=&quot;NIET INVULLEN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Jolanda van der Vliet&quot; value=&quot;31&quot;&gt;&lt;afzender aanhef=&quot;1&quot; country-code=&quot;31&quot; country-id=&quot;NLD&quot; email=&quot;j.m.m.van.der.vliet@minjenv.nl&quot; groetregel=&quot;1&quot; mobiel=&quot;0631105199&quot; naam=&quot;mr. dr. J.M.M. van der Vliet&quot; name=&quot;Jolanda van der Vliet&quot; onderdeel=&quot;Sector Staats- en Bestuurs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311 051 99&quot; value=&quot;0631105199&quot;&gt;&lt;phonenumber country-code=&quot;31&quot; number=&quot;063110519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. J.M.M. van der Vliet&quot;/&gt;&lt;email formatted-value=&quot;j.m.m.van.der.vliet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15 maart 2024&quot; value=&quot;2024-03-15T09:45:04&quot;/&gt;&lt;onskenmerk format-disabled=&quot;true&quot; formatted-value=&quot;5302715&quot; value=&quot;5302715&quot;/&gt;&lt;uwkenmerk formatted-value=&quot;&quot;/&gt;&lt;onderwerp format-disabled=&quot;true&quot; formatted-value=&quot;Wijziging van de Vreemdelingenwet 2000 in verband met de implementatie van richtlijn (EU) 2021/1883 van het Eu&quot; value=&quot;Wijziging van de Vreemdelingenwet 2000 in verband met de implementatie van richtlijn (EU) 2021/1883 van het Eu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073D8"/>
    <w:rsid w:val="000129A4"/>
    <w:rsid w:val="000E4FC7"/>
    <w:rsid w:val="001B5B02"/>
    <w:rsid w:val="001E1788"/>
    <w:rsid w:val="002353E3"/>
    <w:rsid w:val="0040796D"/>
    <w:rsid w:val="00556149"/>
    <w:rsid w:val="005B585C"/>
    <w:rsid w:val="00606BBF"/>
    <w:rsid w:val="00652887"/>
    <w:rsid w:val="00666B4A"/>
    <w:rsid w:val="00690E82"/>
    <w:rsid w:val="00775E32"/>
    <w:rsid w:val="00794445"/>
    <w:rsid w:val="008073D8"/>
    <w:rsid w:val="0089073C"/>
    <w:rsid w:val="008A7B34"/>
    <w:rsid w:val="009B09F2"/>
    <w:rsid w:val="00A33354"/>
    <w:rsid w:val="00B07A5A"/>
    <w:rsid w:val="00B2078A"/>
    <w:rsid w:val="00B46C81"/>
    <w:rsid w:val="00B501F5"/>
    <w:rsid w:val="00C22108"/>
    <w:rsid w:val="00C30505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A7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STHO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882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2024-04-04T14:16:00.0000000Z</dcterms:created>
  <dcterms:modified xsi:type="dcterms:W3CDTF">2024-04-04T14:16:00.0000000Z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maart 2024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Wijziging van de Vreemdelingenwet 2000 in verband met de implementatie van richtlijn (EU) 2021/1883 van het Eu</vt:lpwstr>
  </property>
  <property fmtid="{D5CDD505-2E9C-101B-9397-08002B2CF9AE}" pid="23" name="onskenmerk">
    <vt:lpwstr>5302715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