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6676EE" w:rsidTr="00D9561B" w14:paraId="6B0C3F78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DD7CD2" w14:paraId="291CD24A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DD7CD2" w14:paraId="51BC3660" w14:textId="77777777">
            <w:r>
              <w:t>Postbus 20018</w:t>
            </w:r>
          </w:p>
          <w:p w:rsidR="008E3932" w:rsidP="00D9561B" w:rsidRDefault="00DD7CD2" w14:paraId="3C7EE461" w14:textId="77777777">
            <w:r>
              <w:t>2500 EA  DEN HAAG</w:t>
            </w:r>
          </w:p>
        </w:tc>
      </w:tr>
    </w:tbl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6676EE" w:rsidTr="00FF66F9" w14:paraId="3F56C571" w14:textId="77777777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DD7CD2" w14:paraId="4FEBBD74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E37E53" w14:paraId="21CFE37C" w14:textId="69E67BEE">
            <w:pPr>
              <w:rPr>
                <w:lang w:eastAsia="en-US"/>
              </w:rPr>
            </w:pPr>
            <w:r>
              <w:rPr>
                <w:lang w:eastAsia="en-US"/>
              </w:rPr>
              <w:t>25 maart 2024</w:t>
            </w:r>
          </w:p>
        </w:tc>
      </w:tr>
      <w:tr w:rsidR="006676EE" w:rsidTr="00FF66F9" w14:paraId="007E693D" w14:textId="77777777">
        <w:trPr>
          <w:trHeight w:val="368"/>
        </w:trPr>
        <w:tc>
          <w:tcPr>
            <w:tcW w:w="929" w:type="dxa"/>
          </w:tcPr>
          <w:p w:rsidR="0005404B" w:rsidP="00FF66F9" w:rsidRDefault="00DD7CD2" w14:paraId="7EE15F22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FF66F9" w:rsidRDefault="00DD7CD2" w14:paraId="270B8873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Reactie op schriftelijk overleg voorhang subsidieregeling Ontwikkelkracht 2024-2025</w:t>
            </w:r>
          </w:p>
        </w:tc>
      </w:tr>
    </w:tbl>
    <w:p w:rsidR="006676EE" w:rsidRDefault="001C2C36" w14:paraId="0C980B40" w14:textId="77777777">
      <w:r w:rsidRPr="001C2C36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4E6712" w:rsidR="006676EE" w:rsidTr="00A421A1" w14:paraId="0DB5E221" w14:textId="77777777">
        <w:tc>
          <w:tcPr>
            <w:tcW w:w="2160" w:type="dxa"/>
          </w:tcPr>
          <w:p w:rsidRPr="00F53C9D" w:rsidR="006205C0" w:rsidP="00686AED" w:rsidRDefault="00DD7CD2" w14:paraId="3FF451AB" w14:textId="77777777">
            <w:pPr>
              <w:pStyle w:val="Colofonkop"/>
              <w:framePr w:hSpace="0" w:wrap="auto" w:hAnchor="text" w:vAnchor="margin" w:xAlign="left" w:yAlign="inline"/>
            </w:pPr>
            <w:r>
              <w:t>Onderwijsprestaties en Voortgezet Onderwijs</w:t>
            </w:r>
          </w:p>
          <w:p w:rsidR="006205C0" w:rsidP="00A421A1" w:rsidRDefault="00DD7CD2" w14:paraId="1AEDF40A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DD7CD2" w14:paraId="35B7D66F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DD7CD2" w14:paraId="68AA4001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DD7CD2" w14:paraId="666664D7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DD7CD2" w14:paraId="01377D54" w14:textId="77777777">
            <w:pPr>
              <w:pStyle w:val="Huisstijl-Gegeven"/>
              <w:spacing w:after="90"/>
            </w:pPr>
            <w:r>
              <w:t>www.rijksoverheid.nl</w:t>
            </w:r>
          </w:p>
          <w:p w:rsidRPr="00D86CC6" w:rsidR="006205C0" w:rsidP="00A421A1" w:rsidRDefault="00DD7CD2" w14:paraId="48CF9E3C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Contactpersoon</w:t>
            </w:r>
          </w:p>
          <w:p w:rsidRPr="00EB0FB1" w:rsidR="006205C0" w:rsidP="00A421A1" w:rsidRDefault="006205C0" w14:paraId="65912E9B" w14:textId="6A0D7B52">
            <w:pPr>
              <w:spacing w:line="180" w:lineRule="exact"/>
              <w:rPr>
                <w:sz w:val="13"/>
                <w:szCs w:val="13"/>
                <w:lang w:val="en-US"/>
              </w:rPr>
            </w:pPr>
          </w:p>
        </w:tc>
      </w:tr>
      <w:tr w:rsidRPr="004E6712" w:rsidR="006676EE" w:rsidTr="00A421A1" w14:paraId="382CAFB9" w14:textId="77777777">
        <w:trPr>
          <w:trHeight w:val="200" w:hRule="exact"/>
        </w:trPr>
        <w:tc>
          <w:tcPr>
            <w:tcW w:w="2160" w:type="dxa"/>
          </w:tcPr>
          <w:p w:rsidRPr="00EB0FB1" w:rsidR="006205C0" w:rsidP="00A421A1" w:rsidRDefault="006205C0" w14:paraId="15B0BC18" w14:textId="77777777">
            <w:pPr>
              <w:spacing w:after="90" w:line="180" w:lineRule="exact"/>
              <w:rPr>
                <w:sz w:val="13"/>
                <w:szCs w:val="13"/>
                <w:lang w:val="en-US"/>
              </w:rPr>
            </w:pPr>
          </w:p>
        </w:tc>
      </w:tr>
      <w:tr w:rsidR="006676EE" w:rsidTr="00A421A1" w14:paraId="1AC3A43F" w14:textId="77777777">
        <w:trPr>
          <w:trHeight w:val="450"/>
        </w:trPr>
        <w:tc>
          <w:tcPr>
            <w:tcW w:w="2160" w:type="dxa"/>
          </w:tcPr>
          <w:p w:rsidR="00F51A76" w:rsidP="00A421A1" w:rsidRDefault="00DD7CD2" w14:paraId="255E1F3B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E37E53" w14:paraId="26E0D7CD" w14:textId="1849C76C">
            <w:pPr>
              <w:spacing w:line="180" w:lineRule="exact"/>
              <w:rPr>
                <w:sz w:val="13"/>
                <w:szCs w:val="13"/>
              </w:rPr>
            </w:pPr>
            <w:r w:rsidRPr="00E37E53">
              <w:rPr>
                <w:sz w:val="13"/>
                <w:szCs w:val="13"/>
              </w:rPr>
              <w:t>44643526</w:t>
            </w:r>
          </w:p>
        </w:tc>
      </w:tr>
      <w:tr w:rsidR="006676EE" w:rsidTr="00A421A1" w14:paraId="454435A1" w14:textId="77777777">
        <w:trPr>
          <w:trHeight w:val="136"/>
        </w:trPr>
        <w:tc>
          <w:tcPr>
            <w:tcW w:w="2160" w:type="dxa"/>
          </w:tcPr>
          <w:p w:rsidRPr="00C5333A" w:rsidR="006205C0" w:rsidP="00A421A1" w:rsidRDefault="00DD7CD2" w14:paraId="5E80D762" w14:textId="77777777">
            <w:pPr>
              <w:tabs>
                <w:tab w:val="left" w:pos="1890"/>
              </w:tabs>
              <w:spacing w:line="180" w:lineRule="exact"/>
              <w:rPr>
                <w:b/>
                <w:sz w:val="13"/>
                <w:szCs w:val="13"/>
              </w:rPr>
            </w:pPr>
            <w:r w:rsidRPr="00003544">
              <w:rPr>
                <w:b/>
                <w:sz w:val="13"/>
                <w:szCs w:val="13"/>
              </w:rPr>
              <w:t>Uw brief</w:t>
            </w:r>
          </w:p>
          <w:p w:rsidRPr="00E06CD4" w:rsidR="00E91674" w:rsidP="00E210E0" w:rsidRDefault="00DD7CD2" w14:paraId="0FD3A3EB" w14:textId="77777777">
            <w:pPr>
              <w:tabs>
                <w:tab w:val="left" w:pos="1890"/>
              </w:tabs>
              <w:spacing w:after="92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 maart 2024</w:t>
            </w:r>
          </w:p>
        </w:tc>
      </w:tr>
      <w:tr w:rsidR="006676EE" w:rsidTr="00A421A1" w14:paraId="6381225E" w14:textId="77777777">
        <w:trPr>
          <w:trHeight w:val="227"/>
        </w:trPr>
        <w:tc>
          <w:tcPr>
            <w:tcW w:w="2160" w:type="dxa"/>
          </w:tcPr>
          <w:p w:rsidRPr="004A65A5" w:rsidR="006205C0" w:rsidP="00A421A1" w:rsidRDefault="00DD7CD2" w14:paraId="64CA315C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Uw referentie</w:t>
            </w:r>
          </w:p>
          <w:p w:rsidRPr="00D74F66" w:rsidR="006205C0" w:rsidP="00A421A1" w:rsidRDefault="00ED75D5" w14:paraId="3BD48863" w14:textId="7E383A1F">
            <w:pPr>
              <w:spacing w:after="90" w:line="180" w:lineRule="exact"/>
              <w:rPr>
                <w:sz w:val="13"/>
              </w:rPr>
            </w:pPr>
            <w:r w:rsidRPr="00ED75D5">
              <w:rPr>
                <w:sz w:val="13"/>
              </w:rPr>
              <w:t>44643526</w:t>
            </w:r>
          </w:p>
        </w:tc>
      </w:tr>
    </w:tbl>
    <w:p w:rsidR="00215356" w:rsidRDefault="00215356" w14:paraId="6C105945" w14:textId="77777777"/>
    <w:p w:rsidR="006205C0" w:rsidP="00A421A1" w:rsidRDefault="006205C0" w14:paraId="4A3DA633" w14:textId="77777777"/>
    <w:p w:rsidR="00910A65" w:rsidP="00CA35E4" w:rsidRDefault="00405133" w14:paraId="3A1DCF5D" w14:textId="77777777">
      <w:r>
        <w:t xml:space="preserve">Hierbij stuur </w:t>
      </w:r>
      <w:r w:rsidR="00D45993">
        <w:t>ik u</w:t>
      </w:r>
      <w:r w:rsidR="00C82662">
        <w:t xml:space="preserve"> </w:t>
      </w:r>
      <w:r w:rsidRPr="00EB0FB1" w:rsidR="00DD7CD2">
        <w:t>d</w:t>
      </w:r>
      <w:r w:rsidRPr="00EB0FB1" w:rsidR="00935893">
        <w:t>e</w:t>
      </w:r>
      <w:r w:rsidRPr="00EB0FB1" w:rsidR="00DD7CD2">
        <w:t xml:space="preserve"> antwoorden op de</w:t>
      </w:r>
      <w:r w:rsidRPr="00EB0FB1" w:rsidR="00935893">
        <w:t xml:space="preserve"> vragen</w:t>
      </w:r>
      <w:r w:rsidR="00DD7CD2">
        <w:t xml:space="preserve"> van de commissie</w:t>
      </w:r>
      <w:r w:rsidR="00B36EBB">
        <w:t xml:space="preserve"> </w:t>
      </w:r>
      <w:r w:rsidR="00DD7CD2">
        <w:t>over mijn brief van 15 februari 2024</w:t>
      </w:r>
      <w:r w:rsidR="001F3F74">
        <w:t xml:space="preserve"> inzake</w:t>
      </w:r>
      <w:r w:rsidR="005768E4">
        <w:t xml:space="preserve"> </w:t>
      </w:r>
      <w:r w:rsidR="00DD7CD2">
        <w:t>Voorhang subsidieregeling Ontwikkelkracht 2024-2025</w:t>
      </w:r>
      <w:r w:rsidR="004A1BB7">
        <w:t>.</w:t>
      </w:r>
    </w:p>
    <w:p w:rsidR="00930C09" w:rsidP="00CA35E4" w:rsidRDefault="00930C09" w14:paraId="24A8FEA6" w14:textId="61E78AB3"/>
    <w:p w:rsidR="00EB0FB1" w:rsidP="00CA35E4" w:rsidRDefault="00EB0FB1" w14:paraId="0AC0D17E" w14:textId="77777777"/>
    <w:p w:rsidR="005768E4" w:rsidP="00CA35E4" w:rsidRDefault="00DD7CD2" w14:paraId="023DF44F" w14:textId="77777777">
      <w:r>
        <w:t>De minister voor Primair en Voortgezet Onderwijs,</w:t>
      </w:r>
    </w:p>
    <w:p w:rsidR="00983DB3" w:rsidP="003A7160" w:rsidRDefault="00983DB3" w14:paraId="1DD2318D" w14:textId="77777777"/>
    <w:p w:rsidR="00983DB3" w:rsidP="003A7160" w:rsidRDefault="00983DB3" w14:paraId="23C3A034" w14:textId="77777777"/>
    <w:p w:rsidR="00983DB3" w:rsidP="003A7160" w:rsidRDefault="00983DB3" w14:paraId="22E5BB4A" w14:textId="77777777"/>
    <w:p w:rsidR="00983DB3" w:rsidP="003A7160" w:rsidRDefault="00983DB3" w14:paraId="624EDBE6" w14:textId="3B98E1F4"/>
    <w:p w:rsidR="00EB0FB1" w:rsidP="003A7160" w:rsidRDefault="00EB0FB1" w14:paraId="73212142" w14:textId="77777777"/>
    <w:p w:rsidR="00983DB3" w:rsidP="003A7160" w:rsidRDefault="00DD7CD2" w14:paraId="0656F47A" w14:textId="77777777">
      <w:r>
        <w:t>Mariëlle Paul</w:t>
      </w:r>
    </w:p>
    <w:p w:rsidR="002F1B8A" w:rsidP="003A7160" w:rsidRDefault="002F1B8A" w14:paraId="50EDB1B4" w14:textId="77777777"/>
    <w:p w:rsidR="002F1B8A" w:rsidP="003A7160" w:rsidRDefault="002F1B8A" w14:paraId="49C727DF" w14:textId="77777777"/>
    <w:p w:rsidR="00184B30" w:rsidP="00A60B58" w:rsidRDefault="00184B30" w14:paraId="78517BE9" w14:textId="77777777"/>
    <w:p w:rsidR="00184B30" w:rsidP="00A60B58" w:rsidRDefault="00184B30" w14:paraId="690B9B0B" w14:textId="77777777"/>
    <w:sectPr w:rsidR="00184B30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1E0BD" w14:textId="77777777" w:rsidR="00DC691C" w:rsidRDefault="00DD7CD2">
      <w:r>
        <w:separator/>
      </w:r>
    </w:p>
    <w:p w14:paraId="5B87974A" w14:textId="77777777" w:rsidR="00DC691C" w:rsidRDefault="00DC691C"/>
  </w:endnote>
  <w:endnote w:type="continuationSeparator" w:id="0">
    <w:p w14:paraId="211ACD81" w14:textId="77777777" w:rsidR="00DC691C" w:rsidRDefault="00DD7CD2">
      <w:r>
        <w:continuationSeparator/>
      </w:r>
    </w:p>
    <w:p w14:paraId="1C4A8157" w14:textId="77777777" w:rsidR="00DC691C" w:rsidRDefault="00DC69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5127" w14:textId="77777777"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5B14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6676EE" w14:paraId="231036E9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72C2E435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39B9AC35" w14:textId="77777777" w:rsidR="002F71BB" w:rsidRPr="004C7E1D" w:rsidRDefault="00DD7CD2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40175153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6676EE" w14:paraId="55B0E7CC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339A195C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39CBACCC" w14:textId="484FC3D4" w:rsidR="00D17084" w:rsidRPr="004C7E1D" w:rsidRDefault="00DD7CD2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4E6712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7EB96734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7E982" w14:textId="77777777" w:rsidR="00DC691C" w:rsidRDefault="00DD7CD2">
      <w:r>
        <w:separator/>
      </w:r>
    </w:p>
    <w:p w14:paraId="4AD60B60" w14:textId="77777777" w:rsidR="00DC691C" w:rsidRDefault="00DC691C"/>
  </w:footnote>
  <w:footnote w:type="continuationSeparator" w:id="0">
    <w:p w14:paraId="7AB2BDB4" w14:textId="77777777" w:rsidR="00DC691C" w:rsidRDefault="00DD7CD2">
      <w:r>
        <w:continuationSeparator/>
      </w:r>
    </w:p>
    <w:p w14:paraId="3624988E" w14:textId="77777777" w:rsidR="00DC691C" w:rsidRDefault="00DC69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A552F" w14:textId="77777777"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6676EE" w14:paraId="33BA0070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3194C799" w14:textId="77777777" w:rsidR="00527BD4" w:rsidRPr="00275984" w:rsidRDefault="00527BD4" w:rsidP="00BF4427">
          <w:pPr>
            <w:pStyle w:val="Huisstijl-Rubricering"/>
          </w:pPr>
        </w:p>
      </w:tc>
    </w:tr>
  </w:tbl>
  <w:p w14:paraId="01AFA9F3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6676EE" w14:paraId="5EACC70C" w14:textId="77777777" w:rsidTr="003B528D">
      <w:tc>
        <w:tcPr>
          <w:tcW w:w="2160" w:type="dxa"/>
          <w:shd w:val="clear" w:color="auto" w:fill="auto"/>
        </w:tcPr>
        <w:p w14:paraId="4B1779E9" w14:textId="77777777" w:rsidR="002F71BB" w:rsidRPr="000407BB" w:rsidRDefault="00DD7CD2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6676EE" w14:paraId="7B2211BD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255CFB51" w14:textId="77777777" w:rsidR="00E35CF4" w:rsidRPr="005D283A" w:rsidRDefault="00E35CF4" w:rsidP="0049501A">
          <w:pPr>
            <w:spacing w:line="180" w:lineRule="exact"/>
            <w:rPr>
              <w:sz w:val="13"/>
              <w:szCs w:val="13"/>
            </w:rPr>
          </w:pPr>
        </w:p>
      </w:tc>
    </w:tr>
  </w:tbl>
  <w:p w14:paraId="650F6C28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6676EE" w14:paraId="0823583B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2D6DB346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64834996" w14:textId="77777777" w:rsidR="00704845" w:rsidRDefault="00DD7CD2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75B5A237" wp14:editId="541D090C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BAAF26F" w14:textId="77777777" w:rsidR="00483ECA" w:rsidRDefault="00483ECA" w:rsidP="00D037A9"/>
      </w:tc>
    </w:tr>
  </w:tbl>
  <w:p w14:paraId="4EFC82FC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6676EE" w14:paraId="6DDAC4B4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4839D630" w14:textId="77777777" w:rsidR="00527BD4" w:rsidRPr="00963440" w:rsidRDefault="00DD7CD2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6676EE" w14:paraId="6567C55D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7CB9225A" w14:textId="77777777" w:rsidR="00093ABC" w:rsidRPr="00963440" w:rsidRDefault="00093ABC" w:rsidP="00963440"/>
      </w:tc>
    </w:tr>
    <w:tr w:rsidR="006676EE" w14:paraId="25442AEB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590B6590" w14:textId="77777777" w:rsidR="00A604D3" w:rsidRPr="00963440" w:rsidRDefault="00A604D3" w:rsidP="00963440"/>
      </w:tc>
    </w:tr>
    <w:tr w:rsidR="006676EE" w14:paraId="0598BE55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432F3889" w14:textId="77777777"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14:paraId="4FCA7F32" w14:textId="77777777" w:rsidR="006F273B" w:rsidRDefault="006F273B" w:rsidP="00BC4AE3">
    <w:pPr>
      <w:pStyle w:val="Koptekst"/>
    </w:pPr>
  </w:p>
  <w:p w14:paraId="267E8379" w14:textId="77777777" w:rsidR="00153BD0" w:rsidRDefault="00153BD0" w:rsidP="00BC4AE3">
    <w:pPr>
      <w:pStyle w:val="Koptekst"/>
    </w:pPr>
  </w:p>
  <w:p w14:paraId="5E86786B" w14:textId="77777777" w:rsidR="0044605E" w:rsidRDefault="0044605E" w:rsidP="00BC4AE3">
    <w:pPr>
      <w:pStyle w:val="Koptekst"/>
    </w:pPr>
  </w:p>
  <w:p w14:paraId="67C69B4D" w14:textId="77777777" w:rsidR="0044605E" w:rsidRDefault="0044605E" w:rsidP="00BC4AE3">
    <w:pPr>
      <w:pStyle w:val="Koptekst"/>
    </w:pPr>
  </w:p>
  <w:p w14:paraId="4940D188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6E3669DE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C80E51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D6B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6A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E2FE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3C1D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B89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F81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38F6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8BB41AA8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E33E75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B463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2D7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1C6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DC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0C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30B7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7208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6885094">
    <w:abstractNumId w:val="10"/>
  </w:num>
  <w:num w:numId="2" w16cid:durableId="1201168815">
    <w:abstractNumId w:val="7"/>
  </w:num>
  <w:num w:numId="3" w16cid:durableId="2041852379">
    <w:abstractNumId w:val="6"/>
  </w:num>
  <w:num w:numId="4" w16cid:durableId="543981528">
    <w:abstractNumId w:val="5"/>
  </w:num>
  <w:num w:numId="5" w16cid:durableId="1625042842">
    <w:abstractNumId w:val="4"/>
  </w:num>
  <w:num w:numId="6" w16cid:durableId="447820354">
    <w:abstractNumId w:val="8"/>
  </w:num>
  <w:num w:numId="7" w16cid:durableId="1717194276">
    <w:abstractNumId w:val="3"/>
  </w:num>
  <w:num w:numId="8" w16cid:durableId="1697657573">
    <w:abstractNumId w:val="2"/>
  </w:num>
  <w:num w:numId="9" w16cid:durableId="173375220">
    <w:abstractNumId w:val="1"/>
  </w:num>
  <w:num w:numId="10" w16cid:durableId="143472259">
    <w:abstractNumId w:val="0"/>
  </w:num>
  <w:num w:numId="11" w16cid:durableId="1715540025">
    <w:abstractNumId w:val="9"/>
  </w:num>
  <w:num w:numId="12" w16cid:durableId="1127773905">
    <w:abstractNumId w:val="11"/>
  </w:num>
  <w:num w:numId="13" w16cid:durableId="1946229100">
    <w:abstractNumId w:val="13"/>
  </w:num>
  <w:num w:numId="14" w16cid:durableId="40318639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F9"/>
    <w:rsid w:val="00003185"/>
    <w:rsid w:val="00003544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5886"/>
    <w:rsid w:val="000E6621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3C70"/>
    <w:rsid w:val="001F3F74"/>
    <w:rsid w:val="00200D88"/>
    <w:rsid w:val="00201C09"/>
    <w:rsid w:val="00201F68"/>
    <w:rsid w:val="00210BA3"/>
    <w:rsid w:val="00212F2A"/>
    <w:rsid w:val="00214F2B"/>
    <w:rsid w:val="00215356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1B8A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5133"/>
    <w:rsid w:val="00407991"/>
    <w:rsid w:val="0041019E"/>
    <w:rsid w:val="00413D48"/>
    <w:rsid w:val="00424A60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1BB7"/>
    <w:rsid w:val="004A3186"/>
    <w:rsid w:val="004A419C"/>
    <w:rsid w:val="004A65A5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E671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68E4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676EE"/>
    <w:rsid w:val="00674A89"/>
    <w:rsid w:val="00674F3D"/>
    <w:rsid w:val="00682E02"/>
    <w:rsid w:val="00685545"/>
    <w:rsid w:val="006864B3"/>
    <w:rsid w:val="00686AED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A65"/>
    <w:rsid w:val="00910DDF"/>
    <w:rsid w:val="00921861"/>
    <w:rsid w:val="00924639"/>
    <w:rsid w:val="0092611E"/>
    <w:rsid w:val="00926F1F"/>
    <w:rsid w:val="00926F4B"/>
    <w:rsid w:val="00930B13"/>
    <w:rsid w:val="00930C09"/>
    <w:rsid w:val="009311C8"/>
    <w:rsid w:val="0093199F"/>
    <w:rsid w:val="00933376"/>
    <w:rsid w:val="00933A2F"/>
    <w:rsid w:val="00935893"/>
    <w:rsid w:val="0094000D"/>
    <w:rsid w:val="00940206"/>
    <w:rsid w:val="00941B16"/>
    <w:rsid w:val="00946703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DB3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36EBB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97A"/>
    <w:rsid w:val="00C736E8"/>
    <w:rsid w:val="00C73D5F"/>
    <w:rsid w:val="00C82662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CF3379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4599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691C"/>
    <w:rsid w:val="00DD1DCD"/>
    <w:rsid w:val="00DD338F"/>
    <w:rsid w:val="00DD3404"/>
    <w:rsid w:val="00DD66F2"/>
    <w:rsid w:val="00DD7CD2"/>
    <w:rsid w:val="00DE1EB5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06CD4"/>
    <w:rsid w:val="00E10DC6"/>
    <w:rsid w:val="00E11F8E"/>
    <w:rsid w:val="00E13D95"/>
    <w:rsid w:val="00E14AA3"/>
    <w:rsid w:val="00E15881"/>
    <w:rsid w:val="00E16A8F"/>
    <w:rsid w:val="00E17CA2"/>
    <w:rsid w:val="00E20C25"/>
    <w:rsid w:val="00E210E0"/>
    <w:rsid w:val="00E21DE3"/>
    <w:rsid w:val="00E233D5"/>
    <w:rsid w:val="00E307D1"/>
    <w:rsid w:val="00E35710"/>
    <w:rsid w:val="00E35CF4"/>
    <w:rsid w:val="00E3731D"/>
    <w:rsid w:val="00E37811"/>
    <w:rsid w:val="00E37E53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674"/>
    <w:rsid w:val="00E91B40"/>
    <w:rsid w:val="00E91F7C"/>
    <w:rsid w:val="00E94D82"/>
    <w:rsid w:val="00E972A2"/>
    <w:rsid w:val="00EA5BA2"/>
    <w:rsid w:val="00EB0FB1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D75D5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B8EBB"/>
  <w15:docId w15:val="{9AB666C2-22F7-45C0-B53E-2EC78CD3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styleId="Revisie">
    <w:name w:val="Revision"/>
    <w:hidden/>
    <w:uiPriority w:val="99"/>
    <w:semiHidden/>
    <w:rsid w:val="00ED75D5"/>
    <w:rPr>
      <w:rFonts w:ascii="Verdana" w:hAnsi="Verdana"/>
      <w:sz w:val="1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87</ap:Words>
  <ap:Characters>566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652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2024-03-25T16:42:00.0000000Z</dcterms:created>
  <dcterms:modified xsi:type="dcterms:W3CDTF">2024-03-25T16:42:00.0000000Z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O201BIN</vt:lpwstr>
  </property>
  <property fmtid="{D5CDD505-2E9C-101B-9397-08002B2CF9AE}" pid="3" name="Author">
    <vt:lpwstr>O201BIN</vt:lpwstr>
  </property>
  <property fmtid="{D5CDD505-2E9C-101B-9397-08002B2CF9AE}" pid="4" name="cs_objectid">
    <vt:lpwstr> 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Reactie op schriftelijk overleg voorhang subsidieregeling Ontwikkelkracht 2024-2025</vt:lpwstr>
  </property>
  <property fmtid="{D5CDD505-2E9C-101B-9397-08002B2CF9AE}" pid="9" name="ocw_directie">
    <vt:lpwstr>OVO/3</vt:lpwstr>
  </property>
  <property fmtid="{D5CDD505-2E9C-101B-9397-08002B2CF9AE}" pid="10" name="ocw_naw_adres">
    <vt:lpwstr>Postbus 20018</vt:lpwstr>
  </property>
  <property fmtid="{D5CDD505-2E9C-101B-9397-08002B2CF9AE}" pid="11" name="ocw_naw_org">
    <vt:lpwstr>Tweede Kamer der Staten-Generaal</vt:lpwstr>
  </property>
  <property fmtid="{D5CDD505-2E9C-101B-9397-08002B2CF9AE}" pid="12" name="ocw_naw_postc">
    <vt:lpwstr>2500 EA</vt:lpwstr>
  </property>
  <property fmtid="{D5CDD505-2E9C-101B-9397-08002B2CF9AE}" pid="13" name="ocw_naw_woonplaats">
    <vt:lpwstr>DEN HAAG</vt:lpwstr>
  </property>
  <property fmtid="{D5CDD505-2E9C-101B-9397-08002B2CF9AE}" pid="14" name="sjabloon.edocs.documenttype">
    <vt:lpwstr>BRIEF</vt:lpwstr>
  </property>
  <property fmtid="{D5CDD505-2E9C-101B-9397-08002B2CF9AE}" pid="15" name="sjabloon.edocs.richting">
    <vt:lpwstr>UITGAAND</vt:lpwstr>
  </property>
  <property fmtid="{D5CDD505-2E9C-101B-9397-08002B2CF9AE}" pid="16" name="Template">
    <vt:lpwstr>Antwoord vragen Vaste Commissie</vt:lpwstr>
  </property>
  <property fmtid="{D5CDD505-2E9C-101B-9397-08002B2CF9AE}" pid="17" name="TemplateId">
    <vt:lpwstr>4DBF1095FF6849FB957BE0CBAC2AD1EA</vt:lpwstr>
  </property>
  <property fmtid="{D5CDD505-2E9C-101B-9397-08002B2CF9AE}" pid="18" name="Typist">
    <vt:lpwstr>O201BIN</vt:lpwstr>
  </property>
</Properties>
</file>