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2F0FF0" w:rsidTr="00D9561B" w14:paraId="2208E4EF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727B4" w14:paraId="2C83A4CD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6727B4" w14:paraId="51561920" w14:textId="77777777">
            <w:r>
              <w:t>Postbus 20018</w:t>
            </w:r>
          </w:p>
          <w:p w:rsidR="008E3932" w:rsidP="00D9561B" w:rsidRDefault="006727B4" w14:paraId="6F0EB37E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2F0FF0" w:rsidTr="00FF66F9" w14:paraId="7098976C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6727B4" w14:paraId="4A43578D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EC7860" w14:paraId="148294F1" w14:textId="0F737057">
            <w:pPr>
              <w:rPr>
                <w:lang w:eastAsia="en-US"/>
              </w:rPr>
            </w:pPr>
            <w:r>
              <w:rPr>
                <w:lang w:eastAsia="en-US"/>
              </w:rPr>
              <w:t>25 maart 2024</w:t>
            </w:r>
          </w:p>
        </w:tc>
      </w:tr>
      <w:tr w:rsidR="002F0FF0" w:rsidTr="00FF66F9" w14:paraId="4FEA62F7" w14:textId="77777777">
        <w:trPr>
          <w:trHeight w:val="368"/>
        </w:trPr>
        <w:tc>
          <w:tcPr>
            <w:tcW w:w="929" w:type="dxa"/>
          </w:tcPr>
          <w:p w:rsidR="0005404B" w:rsidP="00FF66F9" w:rsidRDefault="006727B4" w14:paraId="28F5FB14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6727B4" w14:paraId="7FADF704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Reactie op schriftelijk overleg vaste commissie Onderwijs, Cultuur en Wetenschap over periodieke voortgangsbrief onderwijshuisvesting najaar 2023</w:t>
            </w:r>
          </w:p>
        </w:tc>
      </w:tr>
    </w:tbl>
    <w:p w:rsidR="002F0FF0" w:rsidRDefault="001C2C36" w14:paraId="6DE38A26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EC7860" w:rsidR="002F0FF0" w:rsidTr="00A421A1" w14:paraId="2FC18AEF" w14:textId="77777777">
        <w:tc>
          <w:tcPr>
            <w:tcW w:w="2160" w:type="dxa"/>
          </w:tcPr>
          <w:p w:rsidRPr="00F53C9D" w:rsidR="006205C0" w:rsidP="00686AED" w:rsidRDefault="006727B4" w14:paraId="4D37CDA3" w14:textId="77777777">
            <w:pPr>
              <w:pStyle w:val="Colofonkop"/>
              <w:framePr w:hSpace="0" w:wrap="auto" w:hAnchor="text" w:vAnchor="margin" w:xAlign="left" w:yAlign="inline"/>
            </w:pPr>
            <w:r>
              <w:t>Onderwijsprestaties en Voortgezet Onderwijs</w:t>
            </w:r>
          </w:p>
          <w:p w:rsidR="006205C0" w:rsidP="00A421A1" w:rsidRDefault="006727B4" w14:paraId="70D8CD8A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727B4" w14:paraId="4852137B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727B4" w14:paraId="0FC22257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727B4" w14:paraId="25AC101D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6727B4" w14:paraId="54F2FE54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D86CC6" w:rsidR="006205C0" w:rsidP="00A421A1" w:rsidRDefault="006727B4" w14:paraId="0913B589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Contactpersoon</w:t>
            </w:r>
          </w:p>
          <w:p w:rsidRPr="00380513" w:rsidR="006205C0" w:rsidP="00A421A1" w:rsidRDefault="006205C0" w14:paraId="56C07125" w14:textId="635EA7AC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EC7860" w:rsidR="002F0FF0" w:rsidTr="00A421A1" w14:paraId="0A4C8570" w14:textId="77777777">
        <w:trPr>
          <w:trHeight w:val="200" w:hRule="exact"/>
        </w:trPr>
        <w:tc>
          <w:tcPr>
            <w:tcW w:w="2160" w:type="dxa"/>
          </w:tcPr>
          <w:p w:rsidRPr="00380513" w:rsidR="006205C0" w:rsidP="00A421A1" w:rsidRDefault="006205C0" w14:paraId="2EFBBB48" w14:textId="7777777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2F0FF0" w:rsidTr="00A421A1" w14:paraId="23BB9DE2" w14:textId="77777777">
        <w:trPr>
          <w:trHeight w:val="450"/>
        </w:trPr>
        <w:tc>
          <w:tcPr>
            <w:tcW w:w="2160" w:type="dxa"/>
          </w:tcPr>
          <w:p w:rsidR="00F51A76" w:rsidP="00A421A1" w:rsidRDefault="006727B4" w14:paraId="34A7C9B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6727B4" w14:paraId="23F25BE1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44240711</w:t>
            </w:r>
          </w:p>
        </w:tc>
      </w:tr>
      <w:tr w:rsidR="002F0FF0" w:rsidTr="00A421A1" w14:paraId="718BB743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6727B4" w14:paraId="6FA4A417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6727B4" w14:paraId="1A380104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 februari 2024</w:t>
            </w:r>
          </w:p>
        </w:tc>
      </w:tr>
      <w:tr w:rsidR="002F0FF0" w:rsidTr="00A421A1" w14:paraId="2CE34158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6727B4" w14:paraId="18028A1E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34794F48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2F0FF0" w:rsidTr="00A421A1" w14:paraId="419B9BFB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6727B4" w14:paraId="254E8BB0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6727B4" w14:paraId="515193B0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</w:tr>
    </w:tbl>
    <w:p w:rsidR="00215356" w:rsidRDefault="00215356" w14:paraId="09BBCC3F" w14:textId="77777777"/>
    <w:p w:rsidR="006205C0" w:rsidP="00A421A1" w:rsidRDefault="006205C0" w14:paraId="04973B1F" w14:textId="77777777"/>
    <w:p w:rsidR="00910A65" w:rsidP="00CA35E4" w:rsidRDefault="00405133" w14:paraId="38C3CA83" w14:textId="4E7992CE">
      <w:r>
        <w:t xml:space="preserve">Hierbij stuur </w:t>
      </w:r>
      <w:r w:rsidR="00D45993">
        <w:t>ik u</w:t>
      </w:r>
      <w:r w:rsidR="00C82662">
        <w:t xml:space="preserve"> </w:t>
      </w:r>
      <w:r w:rsidRPr="00380513" w:rsidR="006727B4">
        <w:t>d</w:t>
      </w:r>
      <w:r w:rsidRPr="00380513" w:rsidR="00935893">
        <w:t>e</w:t>
      </w:r>
      <w:r w:rsidRPr="00380513" w:rsidR="006727B4">
        <w:t xml:space="preserve"> antwoorden op de</w:t>
      </w:r>
      <w:r w:rsidRPr="00380513" w:rsidR="00935893">
        <w:t xml:space="preserve"> vragen</w:t>
      </w:r>
      <w:r w:rsidR="006727B4">
        <w:t xml:space="preserve"> van de commissie</w:t>
      </w:r>
      <w:r w:rsidR="00B36EBB">
        <w:t xml:space="preserve"> </w:t>
      </w:r>
      <w:r w:rsidR="006727B4">
        <w:t>over mijn brief van 4 december 2023</w:t>
      </w:r>
      <w:r w:rsidR="001F3F74">
        <w:t xml:space="preserve"> inzake</w:t>
      </w:r>
      <w:r w:rsidR="005768E4">
        <w:t xml:space="preserve"> </w:t>
      </w:r>
      <w:r w:rsidR="006727B4">
        <w:t>periodieke voortgang onderwijshuisvesting</w:t>
      </w:r>
      <w:r w:rsidR="004A1BB7">
        <w:t>.</w:t>
      </w:r>
    </w:p>
    <w:p w:rsidR="00930C09" w:rsidP="00CA35E4" w:rsidRDefault="00930C09" w14:paraId="4A3CCA8C" w14:textId="77777777"/>
    <w:p w:rsidR="005768E4" w:rsidP="00CA35E4" w:rsidRDefault="006727B4" w14:paraId="1933373A" w14:textId="77777777">
      <w:r>
        <w:t>De minister voor Primair en Voortgezet Onderwijs,</w:t>
      </w:r>
    </w:p>
    <w:p w:rsidR="00983DB3" w:rsidP="003A7160" w:rsidRDefault="00983DB3" w14:paraId="5CDA61CB" w14:textId="77777777"/>
    <w:p w:rsidR="00983DB3" w:rsidP="003A7160" w:rsidRDefault="00983DB3" w14:paraId="40E68BA7" w14:textId="77777777"/>
    <w:p w:rsidR="00983DB3" w:rsidP="003A7160" w:rsidRDefault="00983DB3" w14:paraId="67885683" w14:textId="77777777"/>
    <w:p w:rsidR="00983DB3" w:rsidP="003A7160" w:rsidRDefault="00983DB3" w14:paraId="746BDF6A" w14:textId="77777777"/>
    <w:p w:rsidR="00983DB3" w:rsidP="003A7160" w:rsidRDefault="006727B4" w14:paraId="6966E110" w14:textId="77777777">
      <w:r>
        <w:t>Mariëlle Paul</w:t>
      </w:r>
    </w:p>
    <w:p w:rsidR="002F1B8A" w:rsidP="003A7160" w:rsidRDefault="002F1B8A" w14:paraId="2AD510E2" w14:textId="77777777"/>
    <w:p w:rsidR="002F1B8A" w:rsidP="003A7160" w:rsidRDefault="002F1B8A" w14:paraId="4AF5816C" w14:textId="77777777"/>
    <w:p w:rsidR="00184B30" w:rsidP="00A60B58" w:rsidRDefault="00184B30" w14:paraId="4772E579" w14:textId="77777777"/>
    <w:p w:rsidR="00184B30" w:rsidP="00A60B58" w:rsidRDefault="00184B30" w14:paraId="1DDA399C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4FFD" w14:textId="77777777" w:rsidR="00DC691C" w:rsidRDefault="006727B4">
      <w:r>
        <w:separator/>
      </w:r>
    </w:p>
    <w:p w14:paraId="57069026" w14:textId="77777777" w:rsidR="00DC691C" w:rsidRDefault="00DC691C"/>
  </w:endnote>
  <w:endnote w:type="continuationSeparator" w:id="0">
    <w:p w14:paraId="5011C28F" w14:textId="77777777" w:rsidR="00DC691C" w:rsidRDefault="006727B4">
      <w:r>
        <w:continuationSeparator/>
      </w:r>
    </w:p>
    <w:p w14:paraId="5461C216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8E35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7275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0FF0" w14:paraId="10C37F4F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3498C334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63856D6B" w14:textId="77777777" w:rsidR="002F71BB" w:rsidRPr="004C7E1D" w:rsidRDefault="006727B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36F7C095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2F0FF0" w14:paraId="41DAEA3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20B4C82F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270863E" w14:textId="648A1611" w:rsidR="00D17084" w:rsidRPr="004C7E1D" w:rsidRDefault="006727B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C1D6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06572256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E9AA" w14:textId="77777777" w:rsidR="00DC691C" w:rsidRDefault="006727B4">
      <w:r>
        <w:separator/>
      </w:r>
    </w:p>
    <w:p w14:paraId="6A711059" w14:textId="77777777" w:rsidR="00DC691C" w:rsidRDefault="00DC691C"/>
  </w:footnote>
  <w:footnote w:type="continuationSeparator" w:id="0">
    <w:p w14:paraId="5468D158" w14:textId="77777777" w:rsidR="00DC691C" w:rsidRDefault="006727B4">
      <w:r>
        <w:continuationSeparator/>
      </w:r>
    </w:p>
    <w:p w14:paraId="5433EEDD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E0B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2F0FF0" w14:paraId="6911C0A3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1DF2818" w14:textId="77777777" w:rsidR="00527BD4" w:rsidRPr="00275984" w:rsidRDefault="00527BD4" w:rsidP="00BF4427">
          <w:pPr>
            <w:pStyle w:val="Huisstijl-Rubricering"/>
          </w:pPr>
        </w:p>
      </w:tc>
    </w:tr>
  </w:tbl>
  <w:p w14:paraId="69181597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2F0FF0" w14:paraId="352823F4" w14:textId="77777777" w:rsidTr="003B528D">
      <w:tc>
        <w:tcPr>
          <w:tcW w:w="2160" w:type="dxa"/>
          <w:shd w:val="clear" w:color="auto" w:fill="auto"/>
        </w:tcPr>
        <w:p w14:paraId="5C0133AC" w14:textId="77777777" w:rsidR="002F71BB" w:rsidRPr="000407BB" w:rsidRDefault="006727B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2F0FF0" w14:paraId="4AF016F6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5FF812A4" w14:textId="77777777" w:rsidR="00E35CF4" w:rsidRPr="005D283A" w:rsidRDefault="006727B4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44240711</w:t>
          </w:r>
        </w:p>
      </w:tc>
    </w:tr>
  </w:tbl>
  <w:p w14:paraId="77ADBF18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2F0FF0" w14:paraId="04E2E44F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7FF5DFE2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69AEA00" w14:textId="77777777" w:rsidR="00704845" w:rsidRDefault="006727B4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C88FEF6" wp14:editId="0EAA1D6E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0FB015" w14:textId="77777777" w:rsidR="00483ECA" w:rsidRDefault="00483ECA" w:rsidP="00D037A9"/>
      </w:tc>
    </w:tr>
  </w:tbl>
  <w:p w14:paraId="0F5D538A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F0FF0" w14:paraId="4E2EFABB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A5A8863" w14:textId="77777777" w:rsidR="00527BD4" w:rsidRPr="00963440" w:rsidRDefault="006727B4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2F0FF0" w14:paraId="235AD60A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7B55BDAF" w14:textId="77777777" w:rsidR="00093ABC" w:rsidRPr="00963440" w:rsidRDefault="00093ABC" w:rsidP="00963440"/>
      </w:tc>
    </w:tr>
    <w:tr w:rsidR="002F0FF0" w14:paraId="0C571495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6ED21406" w14:textId="77777777" w:rsidR="00A604D3" w:rsidRPr="00963440" w:rsidRDefault="00A604D3" w:rsidP="00963440"/>
      </w:tc>
    </w:tr>
    <w:tr w:rsidR="002F0FF0" w14:paraId="0FA2CFA4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3BD48E9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4047482" w14:textId="77777777" w:rsidR="006F273B" w:rsidRDefault="006F273B" w:rsidP="00BC4AE3">
    <w:pPr>
      <w:pStyle w:val="Koptekst"/>
    </w:pPr>
  </w:p>
  <w:p w14:paraId="69F68653" w14:textId="77777777" w:rsidR="00153BD0" w:rsidRDefault="00153BD0" w:rsidP="00BC4AE3">
    <w:pPr>
      <w:pStyle w:val="Koptekst"/>
    </w:pPr>
  </w:p>
  <w:p w14:paraId="318C1BF5" w14:textId="77777777" w:rsidR="0044605E" w:rsidRDefault="0044605E" w:rsidP="00BC4AE3">
    <w:pPr>
      <w:pStyle w:val="Koptekst"/>
    </w:pPr>
  </w:p>
  <w:p w14:paraId="67195EDE" w14:textId="77777777" w:rsidR="0044605E" w:rsidRDefault="0044605E" w:rsidP="00BC4AE3">
    <w:pPr>
      <w:pStyle w:val="Koptekst"/>
    </w:pPr>
  </w:p>
  <w:p w14:paraId="535954D2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096CC78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4BE6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C3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2B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EB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6E6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20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B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04E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989E6E0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7241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984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A3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4B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224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E5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86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C1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0572137">
    <w:abstractNumId w:val="10"/>
  </w:num>
  <w:num w:numId="2" w16cid:durableId="876816166">
    <w:abstractNumId w:val="7"/>
  </w:num>
  <w:num w:numId="3" w16cid:durableId="1450389890">
    <w:abstractNumId w:val="6"/>
  </w:num>
  <w:num w:numId="4" w16cid:durableId="2016421351">
    <w:abstractNumId w:val="5"/>
  </w:num>
  <w:num w:numId="5" w16cid:durableId="1726567887">
    <w:abstractNumId w:val="4"/>
  </w:num>
  <w:num w:numId="6" w16cid:durableId="315647299">
    <w:abstractNumId w:val="8"/>
  </w:num>
  <w:num w:numId="7" w16cid:durableId="1046104648">
    <w:abstractNumId w:val="3"/>
  </w:num>
  <w:num w:numId="8" w16cid:durableId="2097240078">
    <w:abstractNumId w:val="2"/>
  </w:num>
  <w:num w:numId="9" w16cid:durableId="840317682">
    <w:abstractNumId w:val="1"/>
  </w:num>
  <w:num w:numId="10" w16cid:durableId="784928475">
    <w:abstractNumId w:val="0"/>
  </w:num>
  <w:num w:numId="11" w16cid:durableId="1472401483">
    <w:abstractNumId w:val="9"/>
  </w:num>
  <w:num w:numId="12" w16cid:durableId="1781798622">
    <w:abstractNumId w:val="11"/>
  </w:num>
  <w:num w:numId="13" w16cid:durableId="1177502301">
    <w:abstractNumId w:val="13"/>
  </w:num>
  <w:num w:numId="14" w16cid:durableId="7399818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0FF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0513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27B4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1D6F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C7860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D597A"/>
  <w15:docId w15:val="{C0CE6566-C957-4132-AE62-88C90003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styleId="Revisie">
    <w:name w:val="Revision"/>
    <w:hidden/>
    <w:uiPriority w:val="99"/>
    <w:semiHidden/>
    <w:rsid w:val="006727B4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600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2024-03-25T11:52:00.0000000Z</dcterms:created>
  <dcterms:modified xsi:type="dcterms:W3CDTF">2024-03-25T11:52:00.0000000Z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O201WAT</vt:lpwstr>
  </property>
  <property fmtid="{D5CDD505-2E9C-101B-9397-08002B2CF9AE}" pid="3" name="Author">
    <vt:lpwstr>O201WAT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schriftelijk overleg vaste commissie Onderwijs, Cultuur en Wetenschap over periodieke voortgangsbrief onderwijshuisvesting najaar 2023</vt:lpwstr>
  </property>
  <property fmtid="{D5CDD505-2E9C-101B-9397-08002B2CF9AE}" pid="9" name="ocw_directie">
    <vt:lpwstr>OVO/3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O201WAT</vt:lpwstr>
  </property>
</Properties>
</file>