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 w14:paraId="6DD2C6FA" w14:textId="77777777"/>
        <w:p w:rsidR="00241BB9" w:rsidRDefault="00C633DA" w14:paraId="4A2853F0" w14:textId="77777777">
          <w:pPr>
            <w:spacing w:line="240" w:lineRule="auto"/>
          </w:pPr>
        </w:p>
      </w:sdtContent>
    </w:sdt>
    <w:p w:rsidR="00CD5856" w:rsidRDefault="00CD5856" w14:paraId="0829066B" w14:textId="77777777">
      <w:pPr>
        <w:spacing w:line="240" w:lineRule="auto"/>
      </w:pPr>
    </w:p>
    <w:p w:rsidR="00CD5856" w:rsidRDefault="00CD5856" w14:paraId="28E7DD63" w14:textId="77777777"/>
    <w:p w:rsidR="00CD5856" w:rsidRDefault="00CD5856" w14:paraId="6224E060" w14:textId="77777777"/>
    <w:p w:rsidR="00CD5856" w:rsidRDefault="00CD5856" w14:paraId="3BC0B2AB" w14:textId="7777777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P="0042452A" w:rsidRDefault="00C633DA" w14:paraId="6A932442" w14:textId="4E908C1B">
      <w:pPr>
        <w:pStyle w:val="Huisstijl-Aanhef"/>
        <w:tabs>
          <w:tab w:val="center" w:pos="3769"/>
        </w:tabs>
      </w:pPr>
      <w:r>
        <w:t>Geachte voorzitter,</w:t>
      </w:r>
    </w:p>
    <w:p w:rsidRPr="008D59C5" w:rsidR="008D59C5" w:rsidP="008D59C5" w:rsidRDefault="00145548" w14:paraId="29E2E586" w14:textId="1F42C9C9">
      <w:r w:rsidRPr="00F35041">
        <w:t>Hierbij bied ik u</w:t>
      </w:r>
      <w:r>
        <w:t>,</w:t>
      </w:r>
      <w:r w:rsidRPr="00F35041">
        <w:t xml:space="preserve"> </w:t>
      </w:r>
      <w:r w:rsidR="00796156">
        <w:t>mede namens</w:t>
      </w:r>
      <w:r w:rsidRPr="00F35041">
        <w:t xml:space="preserve"> </w:t>
      </w:r>
      <w:r w:rsidR="002B6F99">
        <w:t>de minister</w:t>
      </w:r>
      <w:r w:rsidRPr="00F35041">
        <w:t xml:space="preserve"> van</w:t>
      </w:r>
      <w:r>
        <w:t xml:space="preserve"> Binnenlandse Zaken en Koninkrijksrelaties,</w:t>
      </w:r>
      <w:r w:rsidRPr="00F35041">
        <w:t xml:space="preserve"> de nota naar aanleiding van het verslag</w:t>
      </w:r>
      <w:r>
        <w:t xml:space="preserve"> </w:t>
      </w:r>
      <w:r w:rsidR="00796156">
        <w:t xml:space="preserve">inzake het bovenvermelde voorstel </w:t>
      </w:r>
      <w:r w:rsidRPr="00F35041">
        <w:t>aan.</w:t>
      </w:r>
    </w:p>
    <w:p w:rsidRPr="008D59C5" w:rsidR="00334C45" w:rsidRDefault="00334C45" w14:paraId="008C0E97" w14:textId="77777777"/>
    <w:p w:rsidRPr="007A681B" w:rsidR="009A1D8D" w:rsidP="009A1D8D" w:rsidRDefault="009A1D8D" w14:paraId="0AE91240" w14:textId="77777777">
      <w:pPr>
        <w:spacing w:line="240" w:lineRule="atLeast"/>
        <w:rPr>
          <w:rFonts w:eastAsia="Times New Roman" w:cs="Times New Roman"/>
          <w:szCs w:val="20"/>
          <w:lang w:eastAsia="nl-NL"/>
        </w:rPr>
      </w:pPr>
      <w:r w:rsidRPr="007A681B">
        <w:rPr>
          <w:rFonts w:eastAsia="Times New Roman" w:cs="Times New Roman"/>
          <w:szCs w:val="20"/>
          <w:lang w:eastAsia="nl-NL"/>
        </w:rPr>
        <w:t>Hoogachtend,</w:t>
      </w:r>
    </w:p>
    <w:p w:rsidRPr="007A681B" w:rsidR="009A1D8D" w:rsidP="009A1D8D" w:rsidRDefault="009A1D8D" w14:paraId="2A6DDE3E" w14:textId="77777777">
      <w:pPr>
        <w:spacing w:line="240" w:lineRule="atLeast"/>
        <w:rPr>
          <w:rFonts w:eastAsia="Times New Roman" w:cs="Times New Roman"/>
          <w:spacing w:val="-2"/>
          <w:szCs w:val="20"/>
          <w:lang w:eastAsia="nl-NL"/>
        </w:rPr>
      </w:pPr>
    </w:p>
    <w:p w:rsidRPr="007A681B" w:rsidR="009A1D8D" w:rsidP="009A1D8D" w:rsidRDefault="009A1D8D" w14:paraId="53F3C4D1" w14:textId="77777777">
      <w:pPr>
        <w:spacing w:line="240" w:lineRule="atLeast"/>
        <w:jc w:val="both"/>
        <w:rPr>
          <w:rFonts w:eastAsia="SimSun"/>
        </w:rPr>
      </w:pPr>
      <w:r w:rsidRPr="007A681B">
        <w:rPr>
          <w:rFonts w:eastAsia="SimSun"/>
        </w:rPr>
        <w:t>de staatssecretaris van Volksgezondheid,</w:t>
      </w:r>
    </w:p>
    <w:p w:rsidRPr="007A681B" w:rsidR="009A1D8D" w:rsidP="009A1D8D" w:rsidRDefault="009A1D8D" w14:paraId="49D26D07" w14:textId="77777777">
      <w:pPr>
        <w:spacing w:line="240" w:lineRule="atLeast"/>
        <w:jc w:val="both"/>
        <w:rPr>
          <w:rFonts w:eastAsia="SimSun"/>
          <w:szCs w:val="18"/>
        </w:rPr>
      </w:pPr>
      <w:r w:rsidRPr="007A681B">
        <w:rPr>
          <w:rFonts w:eastAsia="SimSun"/>
        </w:rPr>
        <w:t>Welzijn en Sport</w:t>
      </w:r>
      <w:r w:rsidRPr="007A681B">
        <w:rPr>
          <w:rFonts w:eastAsia="SimSun"/>
          <w:szCs w:val="18"/>
        </w:rPr>
        <w:t>,</w:t>
      </w:r>
    </w:p>
    <w:p w:rsidRPr="007A681B" w:rsidR="009A1D8D" w:rsidP="009A1D8D" w:rsidRDefault="009A1D8D" w14:paraId="28AD7CFC" w14:textId="77777777">
      <w:pPr>
        <w:spacing w:line="240" w:lineRule="atLeast"/>
        <w:rPr>
          <w:rFonts w:eastAsia="SimSun"/>
          <w:szCs w:val="18"/>
        </w:rPr>
      </w:pPr>
      <w:bookmarkStart w:name="bmkHandtekening" w:id="1"/>
    </w:p>
    <w:bookmarkEnd w:id="1"/>
    <w:p w:rsidRPr="007A681B" w:rsidR="009A1D8D" w:rsidP="009A1D8D" w:rsidRDefault="009A1D8D" w14:paraId="22A0A86A" w14:textId="77777777">
      <w:pPr>
        <w:spacing w:line="240" w:lineRule="atLeast"/>
        <w:rPr>
          <w:rFonts w:eastAsia="Times New Roman" w:cs="Times New Roman"/>
          <w:szCs w:val="20"/>
          <w:lang w:eastAsia="nl-NL"/>
        </w:rPr>
      </w:pPr>
    </w:p>
    <w:p w:rsidRPr="007A681B" w:rsidR="009A1D8D" w:rsidP="009A1D8D" w:rsidRDefault="009A1D8D" w14:paraId="0869AE52" w14:textId="77777777">
      <w:pPr>
        <w:spacing w:line="240" w:lineRule="atLeast"/>
        <w:rPr>
          <w:rFonts w:eastAsia="Times New Roman" w:cs="Times New Roman"/>
          <w:szCs w:val="20"/>
          <w:lang w:eastAsia="nl-NL"/>
        </w:rPr>
      </w:pPr>
    </w:p>
    <w:p w:rsidRPr="007A681B" w:rsidR="009A1D8D" w:rsidP="009A1D8D" w:rsidRDefault="009A1D8D" w14:paraId="59514206" w14:textId="77777777">
      <w:pPr>
        <w:spacing w:line="240" w:lineRule="atLeast"/>
        <w:rPr>
          <w:rFonts w:eastAsia="Times New Roman" w:cs="Times New Roman"/>
          <w:szCs w:val="20"/>
          <w:lang w:eastAsia="nl-NL"/>
        </w:rPr>
      </w:pPr>
    </w:p>
    <w:p w:rsidRPr="007A681B" w:rsidR="009A1D8D" w:rsidP="009A1D8D" w:rsidRDefault="009A1D8D" w14:paraId="1D5ECFE6" w14:textId="77777777">
      <w:pPr>
        <w:spacing w:line="240" w:lineRule="atLeast"/>
        <w:rPr>
          <w:rFonts w:eastAsia="Times New Roman" w:cs="Times New Roman"/>
          <w:szCs w:val="20"/>
          <w:lang w:eastAsia="nl-NL"/>
        </w:rPr>
      </w:pPr>
    </w:p>
    <w:p w:rsidRPr="007A681B" w:rsidR="009A1D8D" w:rsidP="009A1D8D" w:rsidRDefault="009A1D8D" w14:paraId="595A7DB9" w14:textId="77777777">
      <w:pPr>
        <w:spacing w:line="240" w:lineRule="atLeast"/>
        <w:rPr>
          <w:rFonts w:eastAsia="SimSun"/>
          <w:szCs w:val="18"/>
        </w:rPr>
      </w:pPr>
    </w:p>
    <w:p w:rsidRPr="007A681B" w:rsidR="009A1D8D" w:rsidP="009A1D8D" w:rsidRDefault="009A1D8D" w14:paraId="7F9613DF" w14:textId="77777777">
      <w:pPr>
        <w:spacing w:line="240" w:lineRule="atLeast"/>
        <w:jc w:val="both"/>
        <w:rPr>
          <w:rFonts w:eastAsia="SimSun"/>
          <w:szCs w:val="18"/>
        </w:rPr>
      </w:pPr>
      <w:r w:rsidRPr="007A681B">
        <w:rPr>
          <w:rFonts w:eastAsia="SimSun"/>
        </w:rPr>
        <w:t>Maarten van Ooijen</w:t>
      </w:r>
    </w:p>
    <w:p w:rsidR="00235AED" w:rsidP="00463DBC" w:rsidRDefault="00235AED" w14:paraId="29E970F0" w14:textId="77777777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3FC9" w14:textId="77777777" w:rsidR="006905C3" w:rsidRDefault="006905C3">
      <w:pPr>
        <w:spacing w:line="240" w:lineRule="auto"/>
      </w:pPr>
      <w:r>
        <w:separator/>
      </w:r>
    </w:p>
  </w:endnote>
  <w:endnote w:type="continuationSeparator" w:id="0">
    <w:p w14:paraId="373E2292" w14:textId="77777777" w:rsidR="006905C3" w:rsidRDefault="00690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5A1B" w14:textId="77777777" w:rsidR="00DC7639" w:rsidRDefault="00C633DA">
    <w:pPr>
      <w:pStyle w:val="Voettekst"/>
    </w:pPr>
    <w:r>
      <w:rPr>
        <w:noProof/>
        <w:lang w:val="en-US" w:eastAsia="en-US" w:bidi="ar-SA"/>
      </w:rPr>
      <w:pict w14:anchorId="1C213D70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53120;visibility:visible;mso-position-horizontal-relative:page;mso-position-vertical-relative:page;mso-width-relative:margin;mso-height-relative:margin" strokecolor="white">
          <v:textbox inset="0,0,0,0">
            <w:txbxContent>
              <w:p w14:paraId="6F4BDEFC" w14:textId="77777777" w:rsidR="00DC7639" w:rsidRDefault="00C633DA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1606" w14:textId="77777777" w:rsidR="006905C3" w:rsidRDefault="006905C3">
      <w:pPr>
        <w:spacing w:line="240" w:lineRule="auto"/>
      </w:pPr>
      <w:r>
        <w:separator/>
      </w:r>
    </w:p>
  </w:footnote>
  <w:footnote w:type="continuationSeparator" w:id="0">
    <w:p w14:paraId="07EBD39D" w14:textId="77777777" w:rsidR="006905C3" w:rsidRDefault="00690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F52D" w14:textId="77777777" w:rsidR="00CD5856" w:rsidRDefault="00C633DA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2096" behindDoc="1" locked="0" layoutInCell="1" allowOverlap="1" wp14:anchorId="667A0D73" wp14:editId="7362EDEF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072" behindDoc="0" locked="0" layoutInCell="1" allowOverlap="1" wp14:anchorId="354EDF03" wp14:editId="2DCE533A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5F5BA971"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58240;visibility:visible;mso-position-horizontal-relative:page;mso-position-vertical-relative:page;mso-width-relative:margin;mso-height-relative:margin" strokecolor="white">
          <v:textbox inset="0,0,0,0">
            <w:txbxContent>
              <w:p w14:paraId="45B88B4B" w14:textId="77777777" w:rsidR="00CD5856" w:rsidRDefault="00C633DA">
                <w:pPr>
                  <w:pStyle w:val="Huisstijl-AfzendgegevensW1"/>
                </w:pPr>
                <w:r>
                  <w:t>Bezoekadres</w:t>
                </w:r>
              </w:p>
              <w:p w14:paraId="53C4A43F" w14:textId="77777777" w:rsidR="00CD5856" w:rsidRDefault="00C633DA">
                <w:pPr>
                  <w:pStyle w:val="Huisstijl-Afzendgegevens"/>
                </w:pPr>
                <w:r>
                  <w:t>Parnassusplein 5</w:t>
                </w:r>
              </w:p>
              <w:p w14:paraId="39DDE339" w14:textId="77777777" w:rsidR="00CD5856" w:rsidRDefault="00C633DA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14:paraId="1062CF7C" w14:textId="77777777" w:rsidR="00CD5856" w:rsidRDefault="00C633DA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39BE905A" w14:textId="77777777" w:rsidR="00CD5856" w:rsidRDefault="00C633DA">
                <w:pPr>
                  <w:pStyle w:val="Huisstijl-ReferentiegegevenskopW2"/>
                </w:pPr>
                <w:r w:rsidRPr="008D59C5">
                  <w:t>Kenmerk</w:t>
                </w:r>
              </w:p>
              <w:p w14:paraId="5EB4B166" w14:textId="77777777" w:rsidR="00CD5856" w:rsidRDefault="00C633DA">
                <w:pPr>
                  <w:pStyle w:val="Huisstijl-Referentiegegevens"/>
                </w:pPr>
                <w:bookmarkStart w:id="0" w:name="_Hlk117784077"/>
                <w:r>
                  <w:t>3757629-1006209-WJZ</w:t>
                </w:r>
              </w:p>
              <w:bookmarkEnd w:id="0"/>
              <w:p w14:paraId="550674B0" w14:textId="77777777" w:rsidR="00CD5856" w:rsidRDefault="00C633DA">
                <w:pPr>
                  <w:pStyle w:val="Huisstijl-ReferentiegegevenskopW1"/>
                </w:pPr>
                <w:r w:rsidRPr="008D59C5">
                  <w:t>Bijlage(n)</w:t>
                </w:r>
              </w:p>
              <w:p w14:paraId="73B76D95" w14:textId="1162D0DB" w:rsidR="00215CB5" w:rsidRDefault="009C07DD">
                <w:pPr>
                  <w:pStyle w:val="Huisstijl-ReferentiegegevenskopW1"/>
                </w:pPr>
                <w:r>
                  <w:t>1</w:t>
                </w:r>
              </w:p>
              <w:p w14:paraId="5EF3F1AD" w14:textId="77777777" w:rsidR="00CD5856" w:rsidRDefault="00C633DA">
                <w:pPr>
                  <w:pStyle w:val="Huisstijl-ReferentiegegevenskopW1"/>
                </w:pPr>
                <w:r>
                  <w:t>Kenmerk afzender</w:t>
                </w:r>
              </w:p>
              <w:p w14:paraId="4F8B6020" w14:textId="77777777" w:rsidR="00CD5856" w:rsidRDefault="00CD5856">
                <w:pPr>
                  <w:pStyle w:val="Huisstijl-Referentiegegevens"/>
                </w:pPr>
              </w:p>
              <w:p w14:paraId="30F38324" w14:textId="77777777" w:rsidR="00CD5856" w:rsidRDefault="00C633DA">
                <w:pPr>
                  <w:pStyle w:val="Huisstijl-Algemenevoorwaarden"/>
                </w:pPr>
                <w:r>
                  <w:t xml:space="preserve">Correspondentie uitsluitend richten aan het retouradres met vermelding van de datum en het </w:t>
                </w:r>
                <w:r>
                  <w:t>kenmerk van deze brief.</w:t>
                </w:r>
              </w:p>
              <w:p w14:paraId="08FADBEA" w14:textId="77777777"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 w14:anchorId="5A8037EE">
        <v:shape id="Text Box 29" o:spid="_x0000_s3074" type="#_x0000_t202" style="position:absolute;margin-left:79.65pt;margin-top:296.85pt;width:323.1pt;height:36pt;z-index:25165721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3A0B18A4" w14:textId="4D92975D" w:rsidR="00CD5856" w:rsidRDefault="00C633DA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5 maart 2024</w:t>
                </w:r>
                <w:r w:rsidR="00E1490C">
                  <w:tab/>
                </w:r>
              </w:p>
              <w:p w14:paraId="56BD1169" w14:textId="2DFF93F1" w:rsidR="00CD5856" w:rsidRDefault="00C633DA" w:rsidP="0014554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680" w:hanging="680"/>
                </w:pPr>
                <w:r>
                  <w:t>Betreft</w:t>
                </w:r>
                <w:r w:rsidR="00E1490C">
                  <w:tab/>
                </w:r>
                <w:r w:rsidR="00145548">
                  <w:rPr>
                    <w:szCs w:val="18"/>
                  </w:rPr>
                  <w:t>W</w:t>
                </w:r>
                <w:r w:rsidR="00145548" w:rsidRPr="00F35041">
                  <w:rPr>
                    <w:rFonts w:cs="Arial"/>
                    <w:szCs w:val="18"/>
                  </w:rPr>
                  <w:t>ijziging van de Wet maatschappelijke ondersteuning 2015 in verband met de invoering van het woonplaatsbeginsel voor beschermd wonen</w:t>
                </w:r>
                <w:r w:rsidR="00145548">
                  <w:rPr>
                    <w:rFonts w:cs="Arial"/>
                    <w:szCs w:val="18"/>
                  </w:rPr>
                  <w:t xml:space="preserve"> (Kamerstuk 36288)</w:t>
                </w:r>
              </w:p>
              <w:p w14:paraId="2E51CE13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03EE842D">
        <v:shape id="Text Box 28" o:spid="_x0000_s3075" type="#_x0000_t202" style="position:absolute;margin-left:79.4pt;margin-top:266.5pt;width:323.15pt;height:14.15pt;z-index:251656192;visibility:visible;mso-position-horizontal-relative:page;mso-position-vertical-relative:page;mso-width-relative:margin;mso-height-relative:margin" strokecolor="white">
          <v:textbox inset="0,0,0,0">
            <w:txbxContent>
              <w:p w14:paraId="37B3E88D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051563C">
        <v:shape id="Text Box 27" o:spid="_x0000_s3076" type="#_x0000_t202" style="position:absolute;margin-left:79.4pt;margin-top:153.1pt;width:263.6pt;height:85.05pt;z-index:251655168;visibility:visible;mso-position-horizontal-relative:page;mso-position-vertical-relative:page;mso-width-relative:margin;mso-height-relative:margin" strokecolor="white">
          <v:textbox inset="0,0,0,0">
            <w:txbxContent>
              <w:p w14:paraId="2904650C" w14:textId="77777777" w:rsidR="00CD5856" w:rsidRDefault="00C633DA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</w:r>
                <w:r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B663C38">
        <v:shape id="Text Box 26" o:spid="_x0000_s3077" type="#_x0000_t202" style="position:absolute;margin-left:79.4pt;margin-top:134.95pt;width:282.75pt;height:11.35pt;z-index:25165414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6526E9B6" w14:textId="77777777" w:rsidR="00CD5856" w:rsidRDefault="00C633DA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84E7" w14:textId="77777777" w:rsidR="00CD5856" w:rsidRDefault="00C633DA">
    <w:pPr>
      <w:pStyle w:val="Koptekst"/>
    </w:pPr>
    <w:r>
      <w:rPr>
        <w:lang w:eastAsia="nl-NL" w:bidi="ar-SA"/>
      </w:rPr>
      <w:pict w14:anchorId="423EA65D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59264;visibility:visible;mso-position-horizontal-relative:page;mso-position-vertical-relative:page;mso-width-relative:margin;mso-height-relative:margin" strokecolor="white">
          <v:textbox inset="0,0,0,0">
            <w:txbxContent>
              <w:p w14:paraId="0B90ED42" w14:textId="77777777" w:rsidR="00CD5856" w:rsidRDefault="00C633DA">
                <w:pPr>
                  <w:pStyle w:val="Huisstijl-ReferentiegegevenskopW2"/>
                </w:pPr>
                <w:r w:rsidRPr="008D59C5">
                  <w:t>Kenmerk</w:t>
                </w:r>
              </w:p>
              <w:p w14:paraId="51EAB878" w14:textId="77777777" w:rsidR="00C95CA9" w:rsidRPr="00C95CA9" w:rsidRDefault="00C633DA" w:rsidP="00C95CA9">
                <w:pPr>
                  <w:pStyle w:val="Huisstijl-Referentiegegevens"/>
                </w:pPr>
                <w:r w:rsidRPr="00C95CA9">
                  <w:t>3757629-1006209-WJZ</w:t>
                </w:r>
              </w:p>
              <w:p w14:paraId="34B3B5FA" w14:textId="77777777" w:rsidR="00CD5856" w:rsidRDefault="00CD5856">
                <w:pPr>
                  <w:pStyle w:val="Huisstijl-Referentie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8810BDB">
        <v:shape id="Text Box 18" o:spid="_x0000_s3080" type="#_x0000_t202" style="position:absolute;margin-left:466.35pt;margin-top:805.15pt;width:99.2pt;height:16.85pt;z-index:251660288;visibility:visible;mso-position-horizontal-relative:page;mso-position-vertical-relative:page;mso-width-relative:margin;mso-height-relative:margin" strokecolor="white">
          <v:textbox inset="0,0,0,0">
            <w:txbxContent>
              <w:p w14:paraId="0A1ED391" w14:textId="77777777" w:rsidR="00CD5856" w:rsidRDefault="00C633DA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C95CA9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5BA70DF5" w14:textId="77777777" w:rsidR="00CD5856" w:rsidRDefault="00CD5856"/>
              <w:p w14:paraId="32CF5742" w14:textId="77777777" w:rsidR="00CD5856" w:rsidRDefault="00CD5856">
                <w:pPr>
                  <w:pStyle w:val="Huisstijl-Paginanummer"/>
                </w:pPr>
              </w:p>
              <w:p w14:paraId="57533DFD" w14:textId="77777777"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24D5" w14:textId="77777777" w:rsidR="00CD5856" w:rsidRDefault="00C633DA">
    <w:pPr>
      <w:pStyle w:val="Koptekst"/>
    </w:pPr>
    <w:r>
      <w:rPr>
        <w:lang w:eastAsia="nl-NL" w:bidi="ar-SA"/>
      </w:rPr>
      <w:pict w14:anchorId="09B0DB1B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6438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114E811E" w14:textId="77777777" w:rsidR="00CD5856" w:rsidRDefault="00C633D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45548">
                      <w:t>26 juni 2014</w:t>
                    </w:r>
                  </w:sdtContent>
                </w:sdt>
              </w:p>
              <w:p w14:paraId="0BBC1718" w14:textId="77777777" w:rsidR="00CD5856" w:rsidRDefault="00C633D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proofErr w:type="spellStart"/>
                <w:r w:rsidR="008D59C5">
                  <w:t>BETREFT</w:t>
                </w:r>
                <w:proofErr w:type="spellEnd"/>
              </w:p>
              <w:p w14:paraId="49CEBA3A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0048" behindDoc="0" locked="0" layoutInCell="1" allowOverlap="1" wp14:anchorId="60D248BD" wp14:editId="7E3D61C2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9024" behindDoc="1" locked="0" layoutInCell="1" allowOverlap="1" wp14:anchorId="13DC4D49" wp14:editId="058D9C1A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24AA35DD">
        <v:shape id="_x0000_s3082" type="#_x0000_t202" style="position:absolute;margin-left:466.35pt;margin-top:154.7pt;width:99.2pt;height:630.7pt;z-index:251665408;visibility:visible;mso-position-horizontal-relative:page;mso-position-vertical-relative:page;mso-width-relative:margin;mso-height-relative:margin" strokecolor="white">
          <v:textbox inset="0,0,0,0">
            <w:txbxContent>
              <w:p w14:paraId="7CB0CD5B" w14:textId="77777777" w:rsidR="00CD5856" w:rsidRDefault="00C633DA">
                <w:pPr>
                  <w:pStyle w:val="Huisstijl-Afzendgegevens"/>
                </w:pPr>
                <w:r w:rsidRPr="008D59C5">
                  <w:t>Rijnstraat 50</w:t>
                </w:r>
              </w:p>
              <w:p w14:paraId="25C32315" w14:textId="77777777" w:rsidR="00CD5856" w:rsidRDefault="00C633DA">
                <w:pPr>
                  <w:pStyle w:val="Huisstijl-Afzendgegevens"/>
                </w:pPr>
                <w:r w:rsidRPr="008D59C5">
                  <w:t>Den Haag</w:t>
                </w:r>
              </w:p>
              <w:p w14:paraId="4A259C65" w14:textId="77777777" w:rsidR="00CD5856" w:rsidRDefault="00C633DA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1FED9846" w14:textId="77777777" w:rsidR="00CD5856" w:rsidRDefault="00C633DA">
                <w:pPr>
                  <w:pStyle w:val="Huisstijl-AfzendgegevenskopW1"/>
                </w:pPr>
                <w:r>
                  <w:t>Contactpersoon</w:t>
                </w:r>
              </w:p>
              <w:p w14:paraId="78F77723" w14:textId="77777777" w:rsidR="00CD5856" w:rsidRDefault="00C633DA">
                <w:pPr>
                  <w:pStyle w:val="Huisstijl-Afzendgegevens"/>
                </w:pPr>
                <w:r w:rsidRPr="008D59C5">
                  <w:t>ing. J.A. Ramlal</w:t>
                </w:r>
              </w:p>
              <w:p w14:paraId="48A28562" w14:textId="77777777" w:rsidR="00CD5856" w:rsidRDefault="00C633DA">
                <w:pPr>
                  <w:pStyle w:val="Huisstijl-Afzendgegevens"/>
                </w:pPr>
                <w:r w:rsidRPr="008D59C5">
                  <w:t>ja.ramlal@minvws.nl</w:t>
                </w:r>
              </w:p>
              <w:p w14:paraId="1DE3CA42" w14:textId="77777777" w:rsidR="00CD5856" w:rsidRDefault="00C633DA">
                <w:pPr>
                  <w:pStyle w:val="Huisstijl-ReferentiegegevenskopW2"/>
                </w:pPr>
                <w:r>
                  <w:t>Ons kenmerk</w:t>
                </w:r>
              </w:p>
              <w:p w14:paraId="46D30EA8" w14:textId="77777777" w:rsidR="00CD5856" w:rsidRDefault="00C633DA">
                <w:pPr>
                  <w:pStyle w:val="Huisstijl-Referentiegegevens"/>
                </w:pPr>
                <w:r>
                  <w:t>KENMERK</w:t>
                </w:r>
              </w:p>
              <w:p w14:paraId="29E62437" w14:textId="77777777" w:rsidR="00CD5856" w:rsidRDefault="00C633DA">
                <w:pPr>
                  <w:pStyle w:val="Huisstijl-ReferentiegegevenskopW1"/>
                </w:pPr>
                <w:r>
                  <w:t>Uw kenmerk</w:t>
                </w:r>
              </w:p>
              <w:p w14:paraId="7D081C02" w14:textId="77777777" w:rsidR="00CD5856" w:rsidRDefault="00C633DA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30E11D67">
        <v:shape id="_x0000_s3083" type="#_x0000_t202" style="position:absolute;margin-left:79.4pt;margin-top:152.95pt;width:235.3pt;height:85.05pt;z-index:251662336;visibility:visible;mso-position-horizontal-relative:page;mso-position-vertical-relative:page;mso-width-relative:margin;mso-height-relative:margin" strokecolor="white">
          <v:textbox inset="0,0,0,0">
            <w:txbxContent>
              <w:p w14:paraId="713DB7E6" w14:textId="77777777" w:rsidR="00CD5856" w:rsidRDefault="00C633DA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4731C226">
        <v:shape id="_x0000_s3084" type="#_x0000_t202" style="position:absolute;margin-left:466.35pt;margin-top:805.1pt;width:57.55pt;height:8.5pt;z-index:251666432;visibility:visible;mso-position-horizontal-relative:page;mso-position-vertical-relative:page;mso-width-relative:margin;mso-height-relative:margin" strokecolor="white">
          <v:textbox inset="0,0,0,0">
            <w:txbxContent>
              <w:p w14:paraId="08967A54" w14:textId="77777777" w:rsidR="00CD5856" w:rsidRDefault="00C633DA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 w14:anchorId="5AF1FB74">
        <v:shape id="_x0000_s3085" type="#_x0000_t202" style="position:absolute;margin-left:79.4pt;margin-top:266.5pt;width:323.15pt;height:14.15pt;z-index:251663360;visibility:visible;mso-position-horizontal-relative:page;mso-position-vertical-relative:page;mso-width-relative:margin;mso-height-relative:margin" strokecolor="white">
          <v:textbox inset="0,0,0,0">
            <w:txbxContent>
              <w:p w14:paraId="12673A51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10486E34">
        <v:shape id="_x0000_s3086" type="#_x0000_t202" style="position:absolute;margin-left:79.4pt;margin-top:135.05pt;width:282.75pt;height:11.35pt;z-index:25166131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12EE8B0C" w14:textId="77777777" w:rsidR="00CD5856" w:rsidRDefault="00C633DA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4DDC61F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4E883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4F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C2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6E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8E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D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60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C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90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9"/>
    <w:rsid w:val="00034261"/>
    <w:rsid w:val="000344CB"/>
    <w:rsid w:val="00036143"/>
    <w:rsid w:val="00050D5B"/>
    <w:rsid w:val="000B1832"/>
    <w:rsid w:val="000B45B1"/>
    <w:rsid w:val="000C29E1"/>
    <w:rsid w:val="000D0CCB"/>
    <w:rsid w:val="000D14B3"/>
    <w:rsid w:val="000D6D8A"/>
    <w:rsid w:val="000E2F12"/>
    <w:rsid w:val="000E54B6"/>
    <w:rsid w:val="00113778"/>
    <w:rsid w:val="00125BDF"/>
    <w:rsid w:val="00145548"/>
    <w:rsid w:val="00172CD9"/>
    <w:rsid w:val="001B41E1"/>
    <w:rsid w:val="001B7303"/>
    <w:rsid w:val="00215CB5"/>
    <w:rsid w:val="00235AED"/>
    <w:rsid w:val="00241BB9"/>
    <w:rsid w:val="00297795"/>
    <w:rsid w:val="002B1D9F"/>
    <w:rsid w:val="002B504F"/>
    <w:rsid w:val="002B6F99"/>
    <w:rsid w:val="002F4886"/>
    <w:rsid w:val="003119A4"/>
    <w:rsid w:val="00334C45"/>
    <w:rsid w:val="003451E2"/>
    <w:rsid w:val="00347F1B"/>
    <w:rsid w:val="0036112E"/>
    <w:rsid w:val="003B287C"/>
    <w:rsid w:val="003B48D4"/>
    <w:rsid w:val="003C472B"/>
    <w:rsid w:val="003C6ED5"/>
    <w:rsid w:val="003C700C"/>
    <w:rsid w:val="003C7185"/>
    <w:rsid w:val="003D27F8"/>
    <w:rsid w:val="003F3A47"/>
    <w:rsid w:val="0042452A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0AB2"/>
    <w:rsid w:val="005677D6"/>
    <w:rsid w:val="00582E97"/>
    <w:rsid w:val="00587714"/>
    <w:rsid w:val="005C3CD4"/>
    <w:rsid w:val="005D327A"/>
    <w:rsid w:val="0063555A"/>
    <w:rsid w:val="00686885"/>
    <w:rsid w:val="006905C3"/>
    <w:rsid w:val="006922AC"/>
    <w:rsid w:val="00697032"/>
    <w:rsid w:val="006A3202"/>
    <w:rsid w:val="006B16C1"/>
    <w:rsid w:val="0074764C"/>
    <w:rsid w:val="00763E81"/>
    <w:rsid w:val="00776965"/>
    <w:rsid w:val="00796156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3A07"/>
    <w:rsid w:val="008D59C5"/>
    <w:rsid w:val="008D618A"/>
    <w:rsid w:val="008E210E"/>
    <w:rsid w:val="008E4B89"/>
    <w:rsid w:val="008F33AD"/>
    <w:rsid w:val="00901027"/>
    <w:rsid w:val="00960E2B"/>
    <w:rsid w:val="00985A65"/>
    <w:rsid w:val="009A1D8D"/>
    <w:rsid w:val="009A31BF"/>
    <w:rsid w:val="009B1608"/>
    <w:rsid w:val="009B2459"/>
    <w:rsid w:val="009C07DD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B6AD4"/>
    <w:rsid w:val="00BC481F"/>
    <w:rsid w:val="00BC5A8B"/>
    <w:rsid w:val="00BD75C1"/>
    <w:rsid w:val="00C3438D"/>
    <w:rsid w:val="00C62B6C"/>
    <w:rsid w:val="00C633DA"/>
    <w:rsid w:val="00C81260"/>
    <w:rsid w:val="00C95CA9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1490C"/>
    <w:rsid w:val="00E37122"/>
    <w:rsid w:val="00E85195"/>
    <w:rsid w:val="00E95E4F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2"/>
    </o:shapelayout>
  </w:shapeDefaults>
  <w:decimalSymbol w:val=","/>
  <w:listSeparator w:val=";"/>
  <w14:docId w14:val="252290C9"/>
  <w15:docId w15:val="{B77A13EA-3684-4E6D-8FF5-7471072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252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2024-03-05T15:02:00.0000000Z</lastPrinted>
  <dcterms:created xsi:type="dcterms:W3CDTF">2014-06-26T12:56:00.0000000Z</dcterms:created>
  <dcterms:modified xsi:type="dcterms:W3CDTF">2024-03-05T15:08:00.0000000Z</dcterms:modified>
  <dc:creator/>
  <dc:description>------------------------</dc:description>
  <dc:subject/>
  <dc:title/>
  <keywords/>
  <version/>
  <category/>
</coreProperties>
</file>