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4C7B" w:rsidP="002822CA" w:rsidRDefault="00624C7B" w14:paraId="7F0F6F9E" w14:textId="77777777"/>
    <w:p w:rsidR="009B5D23" w:rsidP="002822CA" w:rsidRDefault="009B5D23" w14:paraId="56040DFA" w14:textId="20DD51E0">
      <w:r>
        <w:t xml:space="preserve">Geachte </w:t>
      </w:r>
      <w:r w:rsidR="00624C7B">
        <w:t>V</w:t>
      </w:r>
      <w:r>
        <w:t>oorzitter,</w:t>
      </w:r>
    </w:p>
    <w:p w:rsidR="009B5D23" w:rsidP="002822CA" w:rsidRDefault="009B5D23" w14:paraId="3E4B0970" w14:textId="0FCA4148"/>
    <w:p w:rsidR="00D22441" w:rsidP="00810C93" w:rsidRDefault="009B5D23" w14:paraId="269D4CBD" w14:textId="271F486C">
      <w:r>
        <w:t xml:space="preserve">Door middel van deze brief bied ik u de nota naar aanleiding van het verslag over het wetsvoorstel in verband met de beëindiging van de gaswinning uit het Groningenveld aan. </w:t>
      </w:r>
    </w:p>
    <w:p w:rsidR="00D22441" w:rsidP="00810C93" w:rsidRDefault="00D22441" w14:paraId="7B95ACEC" w14:textId="77777777">
      <w:pPr>
        <w:rPr>
          <w:szCs w:val="18"/>
        </w:rPr>
      </w:pPr>
    </w:p>
    <w:p w:rsidR="00426BC7" w:rsidP="007F510A" w:rsidRDefault="00426BC7" w14:paraId="3817D7C4" w14:textId="77777777">
      <w:pPr>
        <w:rPr>
          <w:szCs w:val="18"/>
        </w:rPr>
      </w:pPr>
    </w:p>
    <w:p w:rsidR="00426BC7" w:rsidP="007F510A" w:rsidRDefault="00426BC7" w14:paraId="05BD41C3" w14:textId="77777777">
      <w:pPr>
        <w:rPr>
          <w:szCs w:val="18"/>
        </w:rPr>
      </w:pPr>
    </w:p>
    <w:p w:rsidR="00426BC7" w:rsidP="007F510A" w:rsidRDefault="00426BC7" w14:paraId="48909B39" w14:textId="77777777">
      <w:pPr>
        <w:rPr>
          <w:szCs w:val="18"/>
        </w:rPr>
      </w:pPr>
    </w:p>
    <w:p w:rsidRPr="00A54BCC" w:rsidR="00C90702" w:rsidP="007F510A" w:rsidRDefault="009B5D23" w14:paraId="6E9FBB30" w14:textId="77777777">
      <w:pPr>
        <w:rPr>
          <w:szCs w:val="18"/>
        </w:rPr>
      </w:pPr>
      <w:r w:rsidRPr="00A54BCC">
        <w:rPr>
          <w:szCs w:val="18"/>
        </w:rPr>
        <w:t>J.A. Vijlbrief</w:t>
      </w:r>
    </w:p>
    <w:p w:rsidRPr="00426BC7" w:rsidR="00426BC7" w:rsidP="00524FB4" w:rsidRDefault="009B5D23" w14:paraId="00DD0658" w14:textId="77777777">
      <w:pPr>
        <w:rPr>
          <w:rFonts w:cs="Arial"/>
          <w:color w:val="000000"/>
          <w:szCs w:val="18"/>
        </w:rPr>
      </w:pPr>
      <w:r w:rsidRPr="00A359BC">
        <w:rPr>
          <w:rFonts w:cs="Arial"/>
          <w:color w:val="000000"/>
          <w:szCs w:val="18"/>
        </w:rPr>
        <w:t>Staatssecretaris van Economische Zaken en Klimaat</w:t>
      </w:r>
    </w:p>
    <w:p w:rsidR="00664678" w:rsidP="00810C93" w:rsidRDefault="00664678" w14:paraId="3A4912A5" w14:textId="77777777"/>
    <w:sectPr w:rsidR="00664678" w:rsidSect="00D6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43F94" w14:textId="77777777" w:rsidR="00953DB0" w:rsidRDefault="00953DB0">
      <w:r>
        <w:separator/>
      </w:r>
    </w:p>
    <w:p w14:paraId="0AF7E058" w14:textId="77777777" w:rsidR="00953DB0" w:rsidRDefault="00953DB0"/>
  </w:endnote>
  <w:endnote w:type="continuationSeparator" w:id="0">
    <w:p w14:paraId="07A6848E" w14:textId="77777777" w:rsidR="00953DB0" w:rsidRDefault="00953DB0">
      <w:r>
        <w:continuationSeparator/>
      </w:r>
    </w:p>
    <w:p w14:paraId="1A37FCDA" w14:textId="77777777" w:rsidR="00953DB0" w:rsidRDefault="00953D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0499" w14:textId="77777777" w:rsidR="008F4660" w:rsidRDefault="008F466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658A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2513B9" w14:paraId="1C0042AF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3B6724E4" w14:textId="77777777" w:rsidR="00527BD4" w:rsidRDefault="00527BD4" w:rsidP="003F1F6B">
          <w:pPr>
            <w:pStyle w:val="Huisstijl-Rubricering"/>
          </w:pPr>
        </w:p>
      </w:tc>
      <w:tc>
        <w:tcPr>
          <w:tcW w:w="2156" w:type="dxa"/>
        </w:tcPr>
        <w:p w14:paraId="7EFF1CC9" w14:textId="77777777" w:rsidR="00527BD4" w:rsidRPr="00645414" w:rsidRDefault="009B5D23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0F3CAA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721AE1">
            <w:fldChar w:fldCharType="begin"/>
          </w:r>
          <w:r>
            <w:instrText xml:space="preserve"> SECTIONPAGES   \* MERGEFORMAT </w:instrText>
          </w:r>
          <w:r w:rsidR="00721AE1">
            <w:fldChar w:fldCharType="separate"/>
          </w:r>
          <w:r w:rsidR="00721AE1">
            <w:t>2</w:t>
          </w:r>
          <w:r w:rsidR="00721AE1">
            <w:fldChar w:fldCharType="end"/>
          </w:r>
        </w:p>
      </w:tc>
    </w:tr>
  </w:tbl>
  <w:p w14:paraId="510AEA32" w14:textId="77777777"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2513B9" w14:paraId="2ED1D81E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627DB681" w14:textId="77777777" w:rsidR="00527BD4" w:rsidRDefault="00527BD4" w:rsidP="008C356D">
          <w:pPr>
            <w:pStyle w:val="Huisstijl-Rubricering"/>
          </w:pPr>
        </w:p>
      </w:tc>
      <w:tc>
        <w:tcPr>
          <w:tcW w:w="2170" w:type="dxa"/>
        </w:tcPr>
        <w:p w14:paraId="0BCF67E8" w14:textId="7C727F76" w:rsidR="00527BD4" w:rsidRPr="00ED539E" w:rsidRDefault="009B5D23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31EE4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F34805">
            <w:fldChar w:fldCharType="begin"/>
          </w:r>
          <w:r>
            <w:instrText xml:space="preserve"> SECTIONPAGES   \* MERGEFORMAT </w:instrText>
          </w:r>
          <w:r w:rsidR="00F34805">
            <w:fldChar w:fldCharType="separate"/>
          </w:r>
          <w:r w:rsidR="001779BB">
            <w:t>1</w:t>
          </w:r>
          <w:r w:rsidR="00F34805">
            <w:fldChar w:fldCharType="end"/>
          </w:r>
        </w:p>
      </w:tc>
    </w:tr>
  </w:tbl>
  <w:p w14:paraId="435CD083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14:paraId="5AB814B8" w14:textId="77777777"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749E" w14:textId="77777777" w:rsidR="00953DB0" w:rsidRDefault="00953DB0">
      <w:r>
        <w:separator/>
      </w:r>
    </w:p>
    <w:p w14:paraId="11E79E21" w14:textId="77777777" w:rsidR="00953DB0" w:rsidRDefault="00953DB0"/>
  </w:footnote>
  <w:footnote w:type="continuationSeparator" w:id="0">
    <w:p w14:paraId="7F86A5E6" w14:textId="77777777" w:rsidR="00953DB0" w:rsidRDefault="00953DB0">
      <w:r>
        <w:continuationSeparator/>
      </w:r>
    </w:p>
    <w:p w14:paraId="6B976874" w14:textId="77777777" w:rsidR="00953DB0" w:rsidRDefault="00953D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0316" w14:textId="77777777" w:rsidR="008F4660" w:rsidRDefault="008F466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2513B9" w14:paraId="14355CBE" w14:textId="77777777" w:rsidTr="00A50CF6">
      <w:tc>
        <w:tcPr>
          <w:tcW w:w="2156" w:type="dxa"/>
          <w:shd w:val="clear" w:color="auto" w:fill="auto"/>
        </w:tcPr>
        <w:p w14:paraId="1764E1C1" w14:textId="77777777" w:rsidR="00527BD4" w:rsidRPr="005819CE" w:rsidRDefault="009B5D23" w:rsidP="00A50CF6">
          <w:pPr>
            <w:pStyle w:val="Huisstijl-Adres"/>
            <w:rPr>
              <w:b/>
            </w:rPr>
          </w:pPr>
          <w:r>
            <w:rPr>
              <w:b/>
            </w:rPr>
            <w:t>Programma DG Groningen en Ondergrond</w:t>
          </w:r>
          <w:r w:rsidRPr="005819CE">
            <w:rPr>
              <w:b/>
            </w:rPr>
            <w:br/>
          </w:r>
        </w:p>
      </w:tc>
    </w:tr>
    <w:tr w:rsidR="002513B9" w14:paraId="7D4B8E36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5E339E44" w14:textId="77777777" w:rsidR="00527BD4" w:rsidRPr="005819CE" w:rsidRDefault="00527BD4" w:rsidP="00A50CF6"/>
      </w:tc>
    </w:tr>
    <w:tr w:rsidR="002513B9" w14:paraId="416D1715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569BA2F4" w14:textId="77777777" w:rsidR="00527BD4" w:rsidRDefault="009B5D23" w:rsidP="003A5290">
          <w:pPr>
            <w:pStyle w:val="Huisstijl-Kopje"/>
          </w:pPr>
          <w:r>
            <w:t>Ons kenmerk</w:t>
          </w:r>
        </w:p>
        <w:p w14:paraId="2BC755DD" w14:textId="77777777" w:rsidR="00502512" w:rsidRPr="00502512" w:rsidRDefault="009B5D23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PDGGO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 w:rsidR="00721AE1">
                <w:rPr>
                  <w:b w:val="0"/>
                </w:rPr>
                <w:fldChar w:fldCharType="begin"/>
              </w:r>
              <w:r w:rsidR="00721AE1">
                <w:rPr>
                  <w:b w:val="0"/>
                </w:rPr>
                <w:instrText xml:space="preserve"> DOCPROPERTY  "documentId"  \* MERGEFORMAT </w:instrText>
              </w:r>
              <w:r w:rsidR="00721AE1">
                <w:rPr>
                  <w:b w:val="0"/>
                </w:rPr>
                <w:fldChar w:fldCharType="separate"/>
              </w:r>
              <w:r w:rsidR="00721AE1">
                <w:rPr>
                  <w:b w:val="0"/>
                </w:rPr>
                <w:t>44360492</w:t>
              </w:r>
              <w:r w:rsidR="00721AE1">
                <w:rPr>
                  <w:b w:val="0"/>
                </w:rPr>
                <w:fldChar w:fldCharType="end"/>
              </w:r>
            </w:sdtContent>
          </w:sdt>
        </w:p>
        <w:p w14:paraId="1935D65B" w14:textId="77777777" w:rsidR="00527BD4" w:rsidRPr="005819CE" w:rsidRDefault="00527BD4" w:rsidP="00361A56">
          <w:pPr>
            <w:pStyle w:val="Huisstijl-Kopje"/>
          </w:pPr>
        </w:p>
      </w:tc>
    </w:tr>
  </w:tbl>
  <w:p w14:paraId="111B590C" w14:textId="77777777"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p w14:paraId="6133E1B9" w14:textId="77777777" w:rsidR="00527BD4" w:rsidRDefault="00527BD4" w:rsidP="008C356D"/>
  <w:p w14:paraId="1E67512C" w14:textId="77777777" w:rsidR="00527BD4" w:rsidRPr="00740712" w:rsidRDefault="00527BD4" w:rsidP="008C356D"/>
  <w:p w14:paraId="7CA1CC17" w14:textId="77777777" w:rsidR="00527BD4" w:rsidRPr="00217880" w:rsidRDefault="00527BD4" w:rsidP="008C356D">
    <w:pPr>
      <w:spacing w:line="0" w:lineRule="atLeast"/>
      <w:rPr>
        <w:sz w:val="2"/>
        <w:szCs w:val="2"/>
      </w:rPr>
    </w:pPr>
  </w:p>
  <w:p w14:paraId="661F76A7" w14:textId="77777777"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14:paraId="6017DEE0" w14:textId="77777777" w:rsidR="00527BD4" w:rsidRDefault="00527BD4" w:rsidP="004F44C2"/>
  <w:p w14:paraId="0ECE1B08" w14:textId="77777777" w:rsidR="00527BD4" w:rsidRPr="00740712" w:rsidRDefault="00527BD4" w:rsidP="004F44C2"/>
  <w:p w14:paraId="13EFCBB7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2513B9" w14:paraId="4934833E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3F38EE7D" w14:textId="77777777"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06220F60" w14:textId="77777777" w:rsidR="00527BD4" w:rsidRDefault="009B5D23" w:rsidP="00651CE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11543DE5" wp14:editId="67D73742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3B480CF" w14:textId="77777777" w:rsidR="00F034D8" w:rsidRDefault="00F034D8" w:rsidP="00F034D8">
          <w:pPr>
            <w:rPr>
              <w:szCs w:val="18"/>
            </w:rPr>
          </w:pPr>
        </w:p>
        <w:p w14:paraId="1EBE621D" w14:textId="77777777" w:rsidR="00E2409C" w:rsidRDefault="00E2409C"/>
        <w:p w14:paraId="08C6AF02" w14:textId="77777777" w:rsidR="007269E3" w:rsidRDefault="007269E3" w:rsidP="00651CE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</w:tr>
  </w:tbl>
  <w:p w14:paraId="7E9BBF1B" w14:textId="77777777" w:rsidR="00527BD4" w:rsidRDefault="00527BD4" w:rsidP="00D0609E">
    <w:pPr>
      <w:framePr w:w="6340" w:h="2750" w:hRule="exact" w:hSpace="180" w:wrap="around" w:vAnchor="page" w:hAnchor="text" w:x="3873" w:y="-140"/>
    </w:pPr>
  </w:p>
  <w:p w14:paraId="37FF69FE" w14:textId="77777777"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2513B9" w:rsidRPr="0019762C" w14:paraId="4014F8DB" w14:textId="77777777" w:rsidTr="00A50CF6">
      <w:tc>
        <w:tcPr>
          <w:tcW w:w="2160" w:type="dxa"/>
          <w:shd w:val="clear" w:color="auto" w:fill="auto"/>
        </w:tcPr>
        <w:p w14:paraId="5C92006D" w14:textId="77777777" w:rsidR="00527BD4" w:rsidRPr="005819CE" w:rsidRDefault="009B5D23" w:rsidP="00A50CF6">
          <w:pPr>
            <w:pStyle w:val="Huisstijl-Adres"/>
            <w:rPr>
              <w:b/>
            </w:rPr>
          </w:pPr>
          <w:r>
            <w:rPr>
              <w:b/>
            </w:rPr>
            <w:t>Programma DG Groningen en Ondergrond</w:t>
          </w:r>
          <w:r w:rsidRPr="005819CE">
            <w:rPr>
              <w:b/>
            </w:rPr>
            <w:br/>
          </w:r>
        </w:p>
        <w:p w14:paraId="6827368E" w14:textId="77777777" w:rsidR="00527BD4" w:rsidRPr="00BE5ED9" w:rsidRDefault="009B5D23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4364C113" w14:textId="77777777" w:rsidR="00EF495B" w:rsidRDefault="009B5D23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0B4FC76E" w14:textId="77777777" w:rsidR="00EF495B" w:rsidRPr="005B3814" w:rsidRDefault="009B5D23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1C8BF3CE" w14:textId="7BBAE3B6" w:rsidR="00527BD4" w:rsidRPr="0019762C" w:rsidRDefault="009B5D23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2513B9" w:rsidRPr="0019762C" w14:paraId="171F60A9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7F9BCD49" w14:textId="77777777" w:rsidR="00527BD4" w:rsidRPr="008F4660" w:rsidRDefault="00527BD4" w:rsidP="00A50CF6"/>
      </w:tc>
    </w:tr>
    <w:tr w:rsidR="002513B9" w14:paraId="6A679511" w14:textId="77777777" w:rsidTr="00A50CF6">
      <w:tc>
        <w:tcPr>
          <w:tcW w:w="2160" w:type="dxa"/>
          <w:shd w:val="clear" w:color="auto" w:fill="auto"/>
        </w:tcPr>
        <w:p w14:paraId="29CBDFAE" w14:textId="77777777" w:rsidR="000C0163" w:rsidRPr="005819CE" w:rsidRDefault="009B5D23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74B5E27D" w14:textId="379173C2" w:rsidR="00527BD4" w:rsidRPr="005819CE" w:rsidRDefault="009B5D23" w:rsidP="0019762C">
          <w:pPr>
            <w:pStyle w:val="Huisstijl-Gegeven"/>
          </w:pPr>
          <w:r>
            <w:t>PDGGO</w:t>
          </w:r>
          <w:r w:rsidR="00926AE2">
            <w:t xml:space="preserve"> / </w:t>
          </w:r>
          <w:sdt>
            <w:sdtPr>
              <w:alias w:val="documentId"/>
              <w:id w:val="774674115"/>
              <w:placeholder>
                <w:docPart w:val="DefaultPlaceholder_-1854013440"/>
              </w:placeholder>
            </w:sdtPr>
            <w:sdtEndPr/>
            <w:sdtContent>
              <w:r w:rsidR="00926AE2">
                <w:fldChar w:fldCharType="begin"/>
              </w:r>
              <w:r>
                <w:instrText xml:space="preserve"> DOCPROPERTY  "documentId"  \* MERGEFORMAT </w:instrText>
              </w:r>
              <w:r w:rsidR="00926AE2">
                <w:fldChar w:fldCharType="separate"/>
              </w:r>
              <w:r w:rsidR="00926AE2">
                <w:t>44360492</w:t>
              </w:r>
              <w:r w:rsidR="00926AE2">
                <w:fldChar w:fldCharType="end"/>
              </w:r>
            </w:sdtContent>
          </w:sdt>
        </w:p>
        <w:p w14:paraId="00BEC056" w14:textId="77777777" w:rsidR="00527BD4" w:rsidRPr="005819CE" w:rsidRDefault="009B5D23" w:rsidP="00A50CF6">
          <w:pPr>
            <w:pStyle w:val="Huisstijl-Kopje"/>
          </w:pPr>
          <w:r>
            <w:t>Bijlage(n)</w:t>
          </w:r>
        </w:p>
        <w:p w14:paraId="30E55E83" w14:textId="40FCEB4A" w:rsidR="00527BD4" w:rsidRPr="005819CE" w:rsidRDefault="00E75777" w:rsidP="00A50CF6">
          <w:pPr>
            <w:pStyle w:val="Huisstijl-Gegeven"/>
          </w:pPr>
          <w:r>
            <w:t>1</w:t>
          </w:r>
        </w:p>
      </w:tc>
    </w:tr>
  </w:tbl>
  <w:p w14:paraId="22CE8B7A" w14:textId="77777777"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2513B9" w14:paraId="15058F72" w14:textId="77777777" w:rsidTr="0019762C">
      <w:trPr>
        <w:trHeight w:val="400"/>
      </w:trPr>
      <w:tc>
        <w:tcPr>
          <w:tcW w:w="7371" w:type="dxa"/>
          <w:gridSpan w:val="2"/>
          <w:shd w:val="clear" w:color="auto" w:fill="auto"/>
        </w:tcPr>
        <w:p w14:paraId="68C97E77" w14:textId="77777777" w:rsidR="00527BD4" w:rsidRPr="00BC3B53" w:rsidRDefault="009B5D23" w:rsidP="00A50CF6">
          <w:pPr>
            <w:pStyle w:val="Huisstijl-Retouradres"/>
          </w:pPr>
          <w:r>
            <w:t>&gt; Retouradres Postbus 20401 2500 EK Den Haag</w:t>
          </w:r>
        </w:p>
      </w:tc>
    </w:tr>
    <w:tr w:rsidR="002513B9" w14:paraId="31CB5B85" w14:textId="77777777" w:rsidTr="0019762C">
      <w:tc>
        <w:tcPr>
          <w:tcW w:w="7371" w:type="dxa"/>
          <w:gridSpan w:val="2"/>
          <w:shd w:val="clear" w:color="auto" w:fill="auto"/>
        </w:tcPr>
        <w:p w14:paraId="115CD7B1" w14:textId="77777777" w:rsidR="00527BD4" w:rsidRPr="00983E8F" w:rsidRDefault="00527BD4" w:rsidP="00A50CF6">
          <w:pPr>
            <w:pStyle w:val="Huisstijl-Rubricering"/>
          </w:pPr>
        </w:p>
      </w:tc>
    </w:tr>
    <w:tr w:rsidR="0019762C" w14:paraId="0F5C4D87" w14:textId="77777777" w:rsidTr="0019762C">
      <w:trPr>
        <w:trHeight w:hRule="exact" w:val="2440"/>
      </w:trPr>
      <w:tc>
        <w:tcPr>
          <w:tcW w:w="7371" w:type="dxa"/>
          <w:gridSpan w:val="2"/>
          <w:shd w:val="clear" w:color="auto" w:fill="auto"/>
        </w:tcPr>
        <w:p w14:paraId="0201AF0E" w14:textId="77777777" w:rsidR="0019762C" w:rsidRPr="008F06CE" w:rsidRDefault="0019762C" w:rsidP="0019762C">
          <w:pPr>
            <w:tabs>
              <w:tab w:val="left" w:pos="5580"/>
            </w:tabs>
            <w:rPr>
              <w:szCs w:val="18"/>
            </w:rPr>
          </w:pPr>
          <w:r w:rsidRPr="008F06CE">
            <w:rPr>
              <w:szCs w:val="18"/>
            </w:rPr>
            <w:t xml:space="preserve">De Voorzitter van de </w:t>
          </w:r>
          <w:smartTag w:uri="urn:schemas-microsoft-com:office:smarttags" w:element="metricconverter">
            <w:smartTagPr>
              <w:attr w:name="ProductID" w:val="Tweede Kamer"/>
            </w:smartTagPr>
            <w:r w:rsidRPr="008F06CE">
              <w:rPr>
                <w:szCs w:val="18"/>
              </w:rPr>
              <w:t>Tweede Kamer</w:t>
            </w:r>
          </w:smartTag>
        </w:p>
        <w:p w14:paraId="15A56928" w14:textId="77777777" w:rsidR="0019762C" w:rsidRPr="008F06CE" w:rsidRDefault="0019762C" w:rsidP="0019762C">
          <w:pPr>
            <w:tabs>
              <w:tab w:val="left" w:pos="5580"/>
            </w:tabs>
            <w:rPr>
              <w:szCs w:val="18"/>
            </w:rPr>
          </w:pPr>
          <w:r w:rsidRPr="008F06CE">
            <w:rPr>
              <w:szCs w:val="18"/>
            </w:rPr>
            <w:t>der Staten-Generaal</w:t>
          </w:r>
        </w:p>
        <w:p w14:paraId="05BFD870" w14:textId="77777777" w:rsidR="0019762C" w:rsidRPr="000F5C1D" w:rsidRDefault="0019762C" w:rsidP="0019762C">
          <w:pPr>
            <w:tabs>
              <w:tab w:val="left" w:pos="5580"/>
            </w:tabs>
            <w:rPr>
              <w:szCs w:val="18"/>
            </w:rPr>
          </w:pPr>
          <w:r w:rsidRPr="000F5C1D">
            <w:rPr>
              <w:szCs w:val="18"/>
            </w:rPr>
            <w:t>Prinses Irenestraat 6</w:t>
          </w:r>
        </w:p>
        <w:p w14:paraId="063A8DBD" w14:textId="2BDEEDF2" w:rsidR="0019762C" w:rsidRDefault="0019762C" w:rsidP="0019762C">
          <w:pPr>
            <w:pStyle w:val="Huisstijl-NAW"/>
          </w:pPr>
          <w:r w:rsidRPr="000F5C1D">
            <w:t>2595 BD  DEN HAAG</w:t>
          </w:r>
        </w:p>
      </w:tc>
    </w:tr>
    <w:tr w:rsidR="0019762C" w14:paraId="7ECB615C" w14:textId="77777777" w:rsidTr="0019762C">
      <w:trPr>
        <w:trHeight w:hRule="exact" w:val="400"/>
      </w:trPr>
      <w:tc>
        <w:tcPr>
          <w:tcW w:w="7371" w:type="dxa"/>
          <w:gridSpan w:val="2"/>
          <w:shd w:val="clear" w:color="auto" w:fill="auto"/>
        </w:tcPr>
        <w:p w14:paraId="6316DA8E" w14:textId="77777777" w:rsidR="0019762C" w:rsidRPr="00035E67" w:rsidRDefault="0019762C" w:rsidP="0019762C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9762C" w14:paraId="6D9C4A71" w14:textId="77777777" w:rsidTr="0019762C">
      <w:trPr>
        <w:trHeight w:val="240"/>
      </w:trPr>
      <w:tc>
        <w:tcPr>
          <w:tcW w:w="882" w:type="dxa"/>
          <w:shd w:val="clear" w:color="auto" w:fill="auto"/>
        </w:tcPr>
        <w:p w14:paraId="5B62F637" w14:textId="77777777" w:rsidR="0019762C" w:rsidRPr="007709EF" w:rsidRDefault="0019762C" w:rsidP="0019762C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489" w:type="dxa"/>
          <w:shd w:val="clear" w:color="auto" w:fill="auto"/>
        </w:tcPr>
        <w:p w14:paraId="7E8C761E" w14:textId="23BE1E47" w:rsidR="0019762C" w:rsidRPr="007709EF" w:rsidRDefault="008F4660" w:rsidP="0019762C">
          <w:r>
            <w:t>23 januari 2024</w:t>
          </w:r>
        </w:p>
      </w:tc>
    </w:tr>
    <w:tr w:rsidR="0019762C" w14:paraId="3EBB0E46" w14:textId="77777777" w:rsidTr="0019762C">
      <w:trPr>
        <w:trHeight w:val="240"/>
      </w:trPr>
      <w:tc>
        <w:tcPr>
          <w:tcW w:w="882" w:type="dxa"/>
          <w:shd w:val="clear" w:color="auto" w:fill="auto"/>
        </w:tcPr>
        <w:p w14:paraId="1FE0C079" w14:textId="77777777" w:rsidR="0019762C" w:rsidRPr="007709EF" w:rsidRDefault="0019762C" w:rsidP="0019762C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489" w:type="dxa"/>
          <w:shd w:val="clear" w:color="auto" w:fill="auto"/>
        </w:tcPr>
        <w:p w14:paraId="0C449955" w14:textId="02D015F4" w:rsidR="0019762C" w:rsidRPr="007709EF" w:rsidRDefault="0019762C" w:rsidP="0019762C">
          <w:r>
            <w:t xml:space="preserve">Nota </w:t>
          </w:r>
          <w:r w:rsidR="008F4660">
            <w:t>naar aanleiding van het</w:t>
          </w:r>
          <w:r>
            <w:t xml:space="preserve"> verslag wetsvoorstel in verband met de beëindiging van de gaswinning uit het Groningenveld</w:t>
          </w:r>
        </w:p>
      </w:tc>
    </w:tr>
  </w:tbl>
  <w:p w14:paraId="291F5658" w14:textId="77777777"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111014C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AC108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AE0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69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845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021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29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D64E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26C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28743FA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332ECD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8AB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6D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84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065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EE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EC4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2E3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1286818">
    <w:abstractNumId w:val="10"/>
  </w:num>
  <w:num w:numId="2" w16cid:durableId="760486177">
    <w:abstractNumId w:val="7"/>
  </w:num>
  <w:num w:numId="3" w16cid:durableId="2106536816">
    <w:abstractNumId w:val="6"/>
  </w:num>
  <w:num w:numId="4" w16cid:durableId="1387030303">
    <w:abstractNumId w:val="5"/>
  </w:num>
  <w:num w:numId="5" w16cid:durableId="1475878356">
    <w:abstractNumId w:val="4"/>
  </w:num>
  <w:num w:numId="6" w16cid:durableId="909272222">
    <w:abstractNumId w:val="8"/>
  </w:num>
  <w:num w:numId="7" w16cid:durableId="1916620331">
    <w:abstractNumId w:val="3"/>
  </w:num>
  <w:num w:numId="8" w16cid:durableId="1161889617">
    <w:abstractNumId w:val="2"/>
  </w:num>
  <w:num w:numId="9" w16cid:durableId="2067024224">
    <w:abstractNumId w:val="1"/>
  </w:num>
  <w:num w:numId="10" w16cid:durableId="344599838">
    <w:abstractNumId w:val="0"/>
  </w:num>
  <w:num w:numId="11" w16cid:durableId="1034186686">
    <w:abstractNumId w:val="9"/>
  </w:num>
  <w:num w:numId="12" w16cid:durableId="800346171">
    <w:abstractNumId w:val="11"/>
  </w:num>
  <w:num w:numId="13" w16cid:durableId="1180386976">
    <w:abstractNumId w:val="13"/>
  </w:num>
  <w:num w:numId="14" w16cid:durableId="6236601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C"/>
    <w:rsid w:val="000049FB"/>
    <w:rsid w:val="00013862"/>
    <w:rsid w:val="00013F6D"/>
    <w:rsid w:val="00016012"/>
    <w:rsid w:val="00020189"/>
    <w:rsid w:val="00020EE4"/>
    <w:rsid w:val="00023E9A"/>
    <w:rsid w:val="00033CDD"/>
    <w:rsid w:val="00034A84"/>
    <w:rsid w:val="00035E67"/>
    <w:rsid w:val="000366F3"/>
    <w:rsid w:val="00042A5B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A7159"/>
    <w:rsid w:val="000B7281"/>
    <w:rsid w:val="000B7FAB"/>
    <w:rsid w:val="000C0163"/>
    <w:rsid w:val="000C1BA1"/>
    <w:rsid w:val="000C3EA9"/>
    <w:rsid w:val="000D0225"/>
    <w:rsid w:val="000E7895"/>
    <w:rsid w:val="000F161D"/>
    <w:rsid w:val="000F3CAA"/>
    <w:rsid w:val="00102ABB"/>
    <w:rsid w:val="00121BF0"/>
    <w:rsid w:val="00123704"/>
    <w:rsid w:val="001267EE"/>
    <w:rsid w:val="001270C7"/>
    <w:rsid w:val="00132540"/>
    <w:rsid w:val="00133F0F"/>
    <w:rsid w:val="0014786A"/>
    <w:rsid w:val="001516A4"/>
    <w:rsid w:val="00151E5F"/>
    <w:rsid w:val="00153E28"/>
    <w:rsid w:val="001569AB"/>
    <w:rsid w:val="00164D63"/>
    <w:rsid w:val="0016725C"/>
    <w:rsid w:val="001726F3"/>
    <w:rsid w:val="00173C51"/>
    <w:rsid w:val="00174CC2"/>
    <w:rsid w:val="00176CC6"/>
    <w:rsid w:val="001779BB"/>
    <w:rsid w:val="00181BE4"/>
    <w:rsid w:val="00185576"/>
    <w:rsid w:val="00185951"/>
    <w:rsid w:val="00196B8B"/>
    <w:rsid w:val="0019762C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17880"/>
    <w:rsid w:val="00222D66"/>
    <w:rsid w:val="00224A8A"/>
    <w:rsid w:val="002309A8"/>
    <w:rsid w:val="00236CFE"/>
    <w:rsid w:val="002428E3"/>
    <w:rsid w:val="00243031"/>
    <w:rsid w:val="002513B9"/>
    <w:rsid w:val="00260BAF"/>
    <w:rsid w:val="002650F7"/>
    <w:rsid w:val="00273F3B"/>
    <w:rsid w:val="00274DB7"/>
    <w:rsid w:val="00275984"/>
    <w:rsid w:val="00280F74"/>
    <w:rsid w:val="002822CA"/>
    <w:rsid w:val="00286998"/>
    <w:rsid w:val="00291AB7"/>
    <w:rsid w:val="00292EB2"/>
    <w:rsid w:val="0029422B"/>
    <w:rsid w:val="002A0938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326F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2DFB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D5DED"/>
    <w:rsid w:val="003E3DD5"/>
    <w:rsid w:val="003F07C6"/>
    <w:rsid w:val="003F1F6B"/>
    <w:rsid w:val="003F3757"/>
    <w:rsid w:val="003F38BD"/>
    <w:rsid w:val="003F44B7"/>
    <w:rsid w:val="004008E9"/>
    <w:rsid w:val="00413D48"/>
    <w:rsid w:val="00426BC7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163B"/>
    <w:rsid w:val="004A670A"/>
    <w:rsid w:val="004B5465"/>
    <w:rsid w:val="004B70F0"/>
    <w:rsid w:val="004C21A8"/>
    <w:rsid w:val="004D505E"/>
    <w:rsid w:val="004D72CA"/>
    <w:rsid w:val="004E2242"/>
    <w:rsid w:val="004F42FF"/>
    <w:rsid w:val="004F44C2"/>
    <w:rsid w:val="00502512"/>
    <w:rsid w:val="00503FD2"/>
    <w:rsid w:val="00505262"/>
    <w:rsid w:val="00516022"/>
    <w:rsid w:val="00521CEE"/>
    <w:rsid w:val="00524FB4"/>
    <w:rsid w:val="00527BD4"/>
    <w:rsid w:val="00537095"/>
    <w:rsid w:val="005403C8"/>
    <w:rsid w:val="005429DC"/>
    <w:rsid w:val="005565F9"/>
    <w:rsid w:val="00573041"/>
    <w:rsid w:val="00575B80"/>
    <w:rsid w:val="0057620F"/>
    <w:rsid w:val="005819CE"/>
    <w:rsid w:val="0058298D"/>
    <w:rsid w:val="00584C1A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4C7B"/>
    <w:rsid w:val="00625CD0"/>
    <w:rsid w:val="0062627D"/>
    <w:rsid w:val="00627432"/>
    <w:rsid w:val="006448E4"/>
    <w:rsid w:val="00645414"/>
    <w:rsid w:val="00651CEE"/>
    <w:rsid w:val="00653606"/>
    <w:rsid w:val="006610E9"/>
    <w:rsid w:val="00661591"/>
    <w:rsid w:val="00664678"/>
    <w:rsid w:val="0066632F"/>
    <w:rsid w:val="00670AC7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6F751F"/>
    <w:rsid w:val="00705433"/>
    <w:rsid w:val="00714DC5"/>
    <w:rsid w:val="00715237"/>
    <w:rsid w:val="00721AE1"/>
    <w:rsid w:val="007254A5"/>
    <w:rsid w:val="00725748"/>
    <w:rsid w:val="007269E3"/>
    <w:rsid w:val="00735D88"/>
    <w:rsid w:val="0073720D"/>
    <w:rsid w:val="00737507"/>
    <w:rsid w:val="00740712"/>
    <w:rsid w:val="00742AB9"/>
    <w:rsid w:val="00751A6A"/>
    <w:rsid w:val="00754FBF"/>
    <w:rsid w:val="007610AA"/>
    <w:rsid w:val="007709EF"/>
    <w:rsid w:val="00782701"/>
    <w:rsid w:val="00783559"/>
    <w:rsid w:val="00784E69"/>
    <w:rsid w:val="0079551B"/>
    <w:rsid w:val="00797AA5"/>
    <w:rsid w:val="007A26BD"/>
    <w:rsid w:val="007A4105"/>
    <w:rsid w:val="007B4503"/>
    <w:rsid w:val="007C406E"/>
    <w:rsid w:val="007C5183"/>
    <w:rsid w:val="007C7573"/>
    <w:rsid w:val="007E2B20"/>
    <w:rsid w:val="007F1FE4"/>
    <w:rsid w:val="007F439C"/>
    <w:rsid w:val="007F510A"/>
    <w:rsid w:val="007F5331"/>
    <w:rsid w:val="00800CCA"/>
    <w:rsid w:val="00806120"/>
    <w:rsid w:val="00806F63"/>
    <w:rsid w:val="00810C93"/>
    <w:rsid w:val="00812028"/>
    <w:rsid w:val="00812DD8"/>
    <w:rsid w:val="00813082"/>
    <w:rsid w:val="00814D03"/>
    <w:rsid w:val="00820371"/>
    <w:rsid w:val="00821FC1"/>
    <w:rsid w:val="00823AE2"/>
    <w:rsid w:val="0083178B"/>
    <w:rsid w:val="00831EE4"/>
    <w:rsid w:val="00833695"/>
    <w:rsid w:val="008336B7"/>
    <w:rsid w:val="00833A8E"/>
    <w:rsid w:val="00836ACA"/>
    <w:rsid w:val="00842CD8"/>
    <w:rsid w:val="008431FA"/>
    <w:rsid w:val="00847444"/>
    <w:rsid w:val="008517C6"/>
    <w:rsid w:val="008547BA"/>
    <w:rsid w:val="008553C7"/>
    <w:rsid w:val="00857FEB"/>
    <w:rsid w:val="008601AF"/>
    <w:rsid w:val="00872271"/>
    <w:rsid w:val="00883137"/>
    <w:rsid w:val="00894A3B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49AD"/>
    <w:rsid w:val="008E698E"/>
    <w:rsid w:val="008F2584"/>
    <w:rsid w:val="008F3246"/>
    <w:rsid w:val="008F3C1B"/>
    <w:rsid w:val="008F4660"/>
    <w:rsid w:val="008F508C"/>
    <w:rsid w:val="00901BE9"/>
    <w:rsid w:val="0090271B"/>
    <w:rsid w:val="00910642"/>
    <w:rsid w:val="00910DDF"/>
    <w:rsid w:val="00926AE2"/>
    <w:rsid w:val="00930B13"/>
    <w:rsid w:val="009311C8"/>
    <w:rsid w:val="00933376"/>
    <w:rsid w:val="00933A2F"/>
    <w:rsid w:val="00953DB0"/>
    <w:rsid w:val="009716D8"/>
    <w:rsid w:val="009718F9"/>
    <w:rsid w:val="00971F42"/>
    <w:rsid w:val="00972FB9"/>
    <w:rsid w:val="00975112"/>
    <w:rsid w:val="00981768"/>
    <w:rsid w:val="00983E8F"/>
    <w:rsid w:val="0098788A"/>
    <w:rsid w:val="00994FDA"/>
    <w:rsid w:val="009A31BF"/>
    <w:rsid w:val="009A3B71"/>
    <w:rsid w:val="009A61BC"/>
    <w:rsid w:val="009B0138"/>
    <w:rsid w:val="009B0FE9"/>
    <w:rsid w:val="009B173A"/>
    <w:rsid w:val="009B5D23"/>
    <w:rsid w:val="009C3F20"/>
    <w:rsid w:val="009C7CA1"/>
    <w:rsid w:val="009D043D"/>
    <w:rsid w:val="009E3C59"/>
    <w:rsid w:val="009F3259"/>
    <w:rsid w:val="009F6F13"/>
    <w:rsid w:val="00A037D5"/>
    <w:rsid w:val="00A056DE"/>
    <w:rsid w:val="00A128AD"/>
    <w:rsid w:val="00A21E76"/>
    <w:rsid w:val="00A23BC8"/>
    <w:rsid w:val="00A245F8"/>
    <w:rsid w:val="00A30E68"/>
    <w:rsid w:val="00A31933"/>
    <w:rsid w:val="00A329D2"/>
    <w:rsid w:val="00A34AA0"/>
    <w:rsid w:val="00A359BC"/>
    <w:rsid w:val="00A3715C"/>
    <w:rsid w:val="00A413B4"/>
    <w:rsid w:val="00A41FE2"/>
    <w:rsid w:val="00A46FEF"/>
    <w:rsid w:val="00A47948"/>
    <w:rsid w:val="00A50CF6"/>
    <w:rsid w:val="00A54BCC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849F5"/>
    <w:rsid w:val="00B91CFC"/>
    <w:rsid w:val="00B93893"/>
    <w:rsid w:val="00BA1397"/>
    <w:rsid w:val="00BA7E0A"/>
    <w:rsid w:val="00BC2C00"/>
    <w:rsid w:val="00BC3B53"/>
    <w:rsid w:val="00BC3B96"/>
    <w:rsid w:val="00BC4AE3"/>
    <w:rsid w:val="00BC5B28"/>
    <w:rsid w:val="00BD0AE3"/>
    <w:rsid w:val="00BD2370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43FE6"/>
    <w:rsid w:val="00C5258E"/>
    <w:rsid w:val="00C530C9"/>
    <w:rsid w:val="00C619A7"/>
    <w:rsid w:val="00C73D5F"/>
    <w:rsid w:val="00C82AFE"/>
    <w:rsid w:val="00C83DBC"/>
    <w:rsid w:val="00C90702"/>
    <w:rsid w:val="00C97C80"/>
    <w:rsid w:val="00CA47D3"/>
    <w:rsid w:val="00CA6533"/>
    <w:rsid w:val="00CA6A25"/>
    <w:rsid w:val="00CA6A3F"/>
    <w:rsid w:val="00CA7C99"/>
    <w:rsid w:val="00CC6290"/>
    <w:rsid w:val="00CC6947"/>
    <w:rsid w:val="00CD233D"/>
    <w:rsid w:val="00CD3499"/>
    <w:rsid w:val="00CD362D"/>
    <w:rsid w:val="00CE101D"/>
    <w:rsid w:val="00CE1814"/>
    <w:rsid w:val="00CE1A95"/>
    <w:rsid w:val="00CE1C84"/>
    <w:rsid w:val="00CE5055"/>
    <w:rsid w:val="00CF053F"/>
    <w:rsid w:val="00CF1A17"/>
    <w:rsid w:val="00D0375A"/>
    <w:rsid w:val="00D0609E"/>
    <w:rsid w:val="00D078E1"/>
    <w:rsid w:val="00D100E9"/>
    <w:rsid w:val="00D17942"/>
    <w:rsid w:val="00D21E4B"/>
    <w:rsid w:val="00D22441"/>
    <w:rsid w:val="00D23522"/>
    <w:rsid w:val="00D264D6"/>
    <w:rsid w:val="00D33BF0"/>
    <w:rsid w:val="00D33DE0"/>
    <w:rsid w:val="00D36447"/>
    <w:rsid w:val="00D516BE"/>
    <w:rsid w:val="00D5423B"/>
    <w:rsid w:val="00D54E6A"/>
    <w:rsid w:val="00D54F4E"/>
    <w:rsid w:val="00D56E01"/>
    <w:rsid w:val="00D57A56"/>
    <w:rsid w:val="00D604B3"/>
    <w:rsid w:val="00D60BA4"/>
    <w:rsid w:val="00D62419"/>
    <w:rsid w:val="00D77870"/>
    <w:rsid w:val="00D80977"/>
    <w:rsid w:val="00D80CCE"/>
    <w:rsid w:val="00D86EEA"/>
    <w:rsid w:val="00D87D03"/>
    <w:rsid w:val="00D9360B"/>
    <w:rsid w:val="00D95C88"/>
    <w:rsid w:val="00D97B2E"/>
    <w:rsid w:val="00DA241E"/>
    <w:rsid w:val="00DB36FE"/>
    <w:rsid w:val="00DB533A"/>
    <w:rsid w:val="00DB60AE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2409C"/>
    <w:rsid w:val="00E273C5"/>
    <w:rsid w:val="00E307D1"/>
    <w:rsid w:val="00E3731D"/>
    <w:rsid w:val="00E51469"/>
    <w:rsid w:val="00E634E3"/>
    <w:rsid w:val="00E717C4"/>
    <w:rsid w:val="00E75777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95B"/>
    <w:rsid w:val="00EF60DC"/>
    <w:rsid w:val="00F00F54"/>
    <w:rsid w:val="00F034D8"/>
    <w:rsid w:val="00F03963"/>
    <w:rsid w:val="00F11068"/>
    <w:rsid w:val="00F1256D"/>
    <w:rsid w:val="00F13A4E"/>
    <w:rsid w:val="00F172BB"/>
    <w:rsid w:val="00F17B10"/>
    <w:rsid w:val="00F21BEF"/>
    <w:rsid w:val="00F2315B"/>
    <w:rsid w:val="00F34805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2311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489924"/>
  <w15:docId w15:val="{A1C585D9-3D81-4DCF-B561-4DCCE0E1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A163B"/>
    <w:rPr>
      <w:rFonts w:ascii="Segoe UI" w:hAnsi="Segoe UI" w:cs="Segoe UI"/>
      <w:sz w:val="18"/>
      <w:szCs w:val="18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D817FA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3C0492"/>
    <w:rsid w:val="00745E39"/>
    <w:rsid w:val="00A22FC5"/>
    <w:rsid w:val="00D817FA"/>
    <w:rsid w:val="00EB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40</ap:Words>
  <ap:Characters>227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266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2024-01-23T17:05:00.0000000Z</dcterms:created>
  <dcterms:modified xsi:type="dcterms:W3CDTF">2024-01-23T17:05:00.0000000Z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UitdewilligenS</vt:lpwstr>
  </property>
  <property fmtid="{D5CDD505-2E9C-101B-9397-08002B2CF9AE}" pid="3" name="AUTHOR_ID">
    <vt:lpwstr>UitdewilligenS</vt:lpwstr>
  </property>
  <property fmtid="{D5CDD505-2E9C-101B-9397-08002B2CF9AE}" pid="4" name="A_ADRES">
    <vt:lpwstr>De Voorzitter van de Tweede Kamer der Staten-Generaal 
Prinses Irenestraat 6 
2513 BD  DEN HAAG </vt:lpwstr>
  </property>
  <property fmtid="{D5CDD505-2E9C-101B-9397-08002B2CF9AE}" pid="5" name="A_DEP_NAAM">
    <vt:lpwstr>EZK</vt:lpwstr>
  </property>
  <property fmtid="{D5CDD505-2E9C-101B-9397-08002B2CF9AE}" pid="6" name="A_DOC_RICHTING_ID">
    <vt:lpwstr>Uitgaand</vt:lpwstr>
  </property>
  <property fmtid="{D5CDD505-2E9C-101B-9397-08002B2CF9AE}" pid="7" name="A_KENMERK">
    <vt:lpwstr/>
  </property>
  <property fmtid="{D5CDD505-2E9C-101B-9397-08002B2CF9AE}" pid="8" name="DOCNAME">
    <vt:lpwstr>Nota nav verslag wetsvoorstel in verband met de beëindiging van de gaswinning uit het Groningenveld</vt:lpwstr>
  </property>
  <property fmtid="{D5CDD505-2E9C-101B-9397-08002B2CF9AE}" pid="9" name="documentId">
    <vt:lpwstr>44360492</vt:lpwstr>
  </property>
  <property fmtid="{D5CDD505-2E9C-101B-9397-08002B2CF9AE}" pid="10" name="Header">
    <vt:lpwstr>Brief - EZK</vt:lpwstr>
  </property>
  <property fmtid="{D5CDD505-2E9C-101B-9397-08002B2CF9AE}" pid="11" name="HeaderId">
    <vt:lpwstr>92A813B97F484727992FBED5C2C35CFE</vt:lpwstr>
  </property>
  <property fmtid="{D5CDD505-2E9C-101B-9397-08002B2CF9AE}" pid="12" name="Template">
    <vt:lpwstr>Brief - EZK</vt:lpwstr>
  </property>
  <property fmtid="{D5CDD505-2E9C-101B-9397-08002B2CF9AE}" pid="13" name="TemplateId">
    <vt:lpwstr>789F209D8C0B4D7EACC33BF60800357F</vt:lpwstr>
  </property>
  <property fmtid="{D5CDD505-2E9C-101B-9397-08002B2CF9AE}" pid="14" name="TYPE_ID">
    <vt:lpwstr>Brief</vt:lpwstr>
  </property>
  <property fmtid="{D5CDD505-2E9C-101B-9397-08002B2CF9AE}" pid="15" name="Typist">
    <vt:lpwstr>UitdewilligenS</vt:lpwstr>
  </property>
</Properties>
</file>