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ECA" w:rsidP="007426AA" w:rsidRDefault="001C52A4" w14:paraId="0BB4F39D" w14:textId="01805E28">
      <w:pPr>
        <w:rPr>
          <w:szCs w:val="18"/>
        </w:rPr>
      </w:pPr>
      <w:r>
        <w:rPr>
          <w:szCs w:val="18"/>
        </w:rPr>
        <w:t xml:space="preserve">Geachte </w:t>
      </w:r>
      <w:r w:rsidR="006F427C">
        <w:rPr>
          <w:szCs w:val="18"/>
        </w:rPr>
        <w:t>V</w:t>
      </w:r>
      <w:r>
        <w:rPr>
          <w:szCs w:val="18"/>
        </w:rPr>
        <w:t>oorzitter,</w:t>
      </w:r>
    </w:p>
    <w:p w:rsidR="001C52A4" w:rsidP="007426AA" w:rsidRDefault="001C52A4" w14:paraId="2C4A6988" w14:textId="7DA1F603">
      <w:pPr>
        <w:rPr>
          <w:szCs w:val="18"/>
        </w:rPr>
      </w:pPr>
    </w:p>
    <w:p w:rsidR="001C52A4" w:rsidP="007426AA" w:rsidRDefault="006F427C" w14:paraId="4967C767" w14:textId="18336FCB">
      <w:pPr>
        <w:rPr>
          <w:szCs w:val="18"/>
        </w:rPr>
      </w:pPr>
      <w:r>
        <w:rPr>
          <w:szCs w:val="18"/>
        </w:rPr>
        <w:t xml:space="preserve">Hierbij </w:t>
      </w:r>
      <w:proofErr w:type="spellStart"/>
      <w:r w:rsidR="006B1CBB">
        <w:rPr>
          <w:szCs w:val="18"/>
        </w:rPr>
        <w:t>ontvant</w:t>
      </w:r>
      <w:proofErr w:type="spellEnd"/>
      <w:r>
        <w:rPr>
          <w:szCs w:val="18"/>
        </w:rPr>
        <w:t xml:space="preserve"> u </w:t>
      </w:r>
      <w:r w:rsidR="001C52A4">
        <w:rPr>
          <w:szCs w:val="18"/>
        </w:rPr>
        <w:t xml:space="preserve">een Nota van Wijziging op </w:t>
      </w:r>
      <w:r>
        <w:rPr>
          <w:szCs w:val="18"/>
        </w:rPr>
        <w:t xml:space="preserve">het wetsvoorstel </w:t>
      </w:r>
      <w:r w:rsidRPr="00A16F87" w:rsidR="00A16F87">
        <w:rPr>
          <w:szCs w:val="18"/>
        </w:rPr>
        <w:t xml:space="preserve">Begroting van het ministerie van Landbouw, Natuur en Voedselkwaliteit (XIV) en het Diergezondheidsfonds (F) voor 2024 </w:t>
      </w:r>
      <w:r>
        <w:rPr>
          <w:szCs w:val="18"/>
        </w:rPr>
        <w:t>(Kamerstuk 36410 XIV</w:t>
      </w:r>
      <w:r w:rsidR="00A16F87">
        <w:rPr>
          <w:szCs w:val="18"/>
        </w:rPr>
        <w:t xml:space="preserve"> nr. 1 en 2</w:t>
      </w:r>
      <w:r>
        <w:rPr>
          <w:szCs w:val="18"/>
        </w:rPr>
        <w:t>).</w:t>
      </w:r>
    </w:p>
    <w:p w:rsidR="006F427C" w:rsidP="007426AA" w:rsidRDefault="006F427C" w14:paraId="7AFDA3C6" w14:textId="178AE075">
      <w:pPr>
        <w:rPr>
          <w:szCs w:val="18"/>
        </w:rPr>
      </w:pPr>
    </w:p>
    <w:p w:rsidR="006F427C" w:rsidP="007426AA" w:rsidRDefault="006F427C" w14:paraId="45D1A9D7" w14:textId="321864C6">
      <w:pPr>
        <w:rPr>
          <w:szCs w:val="18"/>
        </w:rPr>
      </w:pPr>
    </w:p>
    <w:p w:rsidR="006F427C" w:rsidP="007426AA" w:rsidRDefault="006F427C" w14:paraId="6CDEC157" w14:textId="66F5A0A2">
      <w:pPr>
        <w:rPr>
          <w:szCs w:val="18"/>
        </w:rPr>
      </w:pPr>
    </w:p>
    <w:p w:rsidR="006F427C" w:rsidP="007426AA" w:rsidRDefault="006F427C" w14:paraId="78204F39" w14:textId="77777777">
      <w:pPr>
        <w:rPr>
          <w:szCs w:val="18"/>
        </w:rPr>
      </w:pPr>
    </w:p>
    <w:p w:rsidRPr="006A15A5" w:rsidR="007239A1" w:rsidP="007255FC" w:rsidRDefault="006F427C" w14:paraId="60C8EBDD" w14:textId="3B29FE36">
      <w:pPr>
        <w:rPr>
          <w:szCs w:val="18"/>
        </w:rPr>
      </w:pPr>
      <w:r>
        <w:rPr>
          <w:rFonts w:cs="Arial"/>
          <w:color w:val="000000"/>
          <w:szCs w:val="18"/>
        </w:rPr>
        <w:t>Piet Adema</w:t>
      </w:r>
    </w:p>
    <w:p w:rsidR="004E505E" w:rsidP="00524FB4" w:rsidRDefault="006F427C" w14:paraId="170D68CF" w14:textId="77777777">
      <w:r w:rsidRPr="00EC58D9">
        <w:t>Minister van Landbouw, Natuur en Voedselkwaliteit</w:t>
      </w:r>
    </w:p>
    <w:p w:rsidR="00377C58" w:rsidP="00810C93" w:rsidRDefault="00377C58" w14:paraId="126A3333" w14:textId="2A338FE6"/>
    <w:p w:rsidR="006F427C" w:rsidP="00810C93" w:rsidRDefault="006F427C" w14:paraId="172440BA" w14:textId="7284DB75"/>
    <w:p w:rsidR="006F427C" w:rsidP="00810C93" w:rsidRDefault="006F427C" w14:paraId="6DE403D9" w14:textId="23CCBCD9"/>
    <w:p w:rsidR="006F427C" w:rsidP="00810C93" w:rsidRDefault="006F427C" w14:paraId="00759EFD" w14:textId="4DD598F8"/>
    <w:p w:rsidR="006F427C" w:rsidP="00810C93" w:rsidRDefault="006F427C" w14:paraId="165A2ED3" w14:textId="6EDD3EDA">
      <w:r>
        <w:t>Christianne van der Wal-Zeggelink</w:t>
      </w:r>
    </w:p>
    <w:p w:rsidR="006F427C" w:rsidP="00810C93" w:rsidRDefault="006F427C" w14:paraId="38C12CFA" w14:textId="157CD554">
      <w:r>
        <w:t>Minister voor Natuur en Stikstof</w:t>
      </w:r>
    </w:p>
    <w:sectPr w:rsidR="006F427C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695A" w14:textId="77777777" w:rsidR="00F62597" w:rsidRDefault="00F62597">
      <w:r>
        <w:separator/>
      </w:r>
    </w:p>
    <w:p w14:paraId="30E17CF6" w14:textId="77777777" w:rsidR="00F62597" w:rsidRDefault="00F62597"/>
  </w:endnote>
  <w:endnote w:type="continuationSeparator" w:id="0">
    <w:p w14:paraId="36838C5D" w14:textId="77777777" w:rsidR="00F62597" w:rsidRDefault="00F62597">
      <w:r>
        <w:continuationSeparator/>
      </w:r>
    </w:p>
    <w:p w14:paraId="6FACA120" w14:textId="77777777" w:rsidR="00F62597" w:rsidRDefault="00F62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2C02" w14:textId="77777777" w:rsidR="007C25A2" w:rsidRDefault="007C25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DD7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1D391F" w14:paraId="06C13CEB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C1D62BD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7E61BDF4" w14:textId="77777777" w:rsidR="00527BD4" w:rsidRPr="00645414" w:rsidRDefault="006F427C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6247BE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F62597">
            <w:fldChar w:fldCharType="begin"/>
          </w:r>
          <w:r w:rsidR="00F62597">
            <w:instrText xml:space="preserve"> SECTIONPAGES   \* MERGEFORMAT </w:instrText>
          </w:r>
          <w:r w:rsidR="00F62597">
            <w:fldChar w:fldCharType="separate"/>
          </w:r>
          <w:r w:rsidR="00F90A14">
            <w:t>2</w:t>
          </w:r>
          <w:r w:rsidR="00F62597">
            <w:fldChar w:fldCharType="end"/>
          </w:r>
        </w:p>
      </w:tc>
    </w:tr>
  </w:tbl>
  <w:p w14:paraId="3E4ABFD7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1D391F" w14:paraId="0B132992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93D97DF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2AF81A3C" w14:textId="3A0D8B9B" w:rsidR="00527BD4" w:rsidRPr="00ED539E" w:rsidRDefault="006F427C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39201D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F62597">
            <w:fldChar w:fldCharType="begin"/>
          </w:r>
          <w:r w:rsidR="00F62597">
            <w:instrText xml:space="preserve"> SECTIONPAGES   \* MERGEFORMAT </w:instrText>
          </w:r>
          <w:r w:rsidR="00F62597">
            <w:fldChar w:fldCharType="separate"/>
          </w:r>
          <w:r w:rsidR="002F6F36">
            <w:t>1</w:t>
          </w:r>
          <w:r w:rsidR="00F62597">
            <w:fldChar w:fldCharType="end"/>
          </w:r>
        </w:p>
      </w:tc>
    </w:tr>
  </w:tbl>
  <w:p w14:paraId="792E7B3C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073AABA7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FDF6" w14:textId="77777777" w:rsidR="00F62597" w:rsidRDefault="00F62597">
      <w:r>
        <w:separator/>
      </w:r>
    </w:p>
    <w:p w14:paraId="5DF19FFB" w14:textId="77777777" w:rsidR="00F62597" w:rsidRDefault="00F62597"/>
  </w:footnote>
  <w:footnote w:type="continuationSeparator" w:id="0">
    <w:p w14:paraId="418A39D1" w14:textId="77777777" w:rsidR="00F62597" w:rsidRDefault="00F62597">
      <w:r>
        <w:continuationSeparator/>
      </w:r>
    </w:p>
    <w:p w14:paraId="6ED8D406" w14:textId="77777777" w:rsidR="00F62597" w:rsidRDefault="00F62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2612" w14:textId="77777777" w:rsidR="007C25A2" w:rsidRDefault="007C25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1D391F" w14:paraId="73DB38B0" w14:textId="77777777" w:rsidTr="00A50CF6">
      <w:tc>
        <w:tcPr>
          <w:tcW w:w="2156" w:type="dxa"/>
          <w:shd w:val="clear" w:color="auto" w:fill="auto"/>
        </w:tcPr>
        <w:p w14:paraId="40A0CCBD" w14:textId="77777777" w:rsidR="00527BD4" w:rsidRPr="005819CE" w:rsidRDefault="006F427C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1D391F" w14:paraId="64FDB284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C1AA376" w14:textId="77777777" w:rsidR="00527BD4" w:rsidRPr="005819CE" w:rsidRDefault="00527BD4" w:rsidP="00A50CF6"/>
      </w:tc>
    </w:tr>
    <w:tr w:rsidR="001D391F" w14:paraId="469F3E86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73B66B2F" w14:textId="77777777" w:rsidR="00527BD4" w:rsidRDefault="006F427C" w:rsidP="003A5290">
          <w:pPr>
            <w:pStyle w:val="Huisstijl-Kopje"/>
          </w:pPr>
          <w:r>
            <w:t>Ons kenmerk</w:t>
          </w:r>
        </w:p>
        <w:p w14:paraId="383AE63B" w14:textId="77777777" w:rsidR="00527BD4" w:rsidRPr="005819CE" w:rsidRDefault="006F427C" w:rsidP="001E6117">
          <w:pPr>
            <w:pStyle w:val="Huisstijl-Kopje"/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 w:rsidR="00F90A14">
                <w:rPr>
                  <w:b w:val="0"/>
                </w:rPr>
                <w:fldChar w:fldCharType="begin"/>
              </w:r>
              <w:r w:rsidR="00F90A14">
                <w:rPr>
                  <w:b w:val="0"/>
                </w:rPr>
                <w:instrText xml:space="preserve"> DOCPROPERTY  "documentId"  \* MERGEFORMAT </w:instrText>
              </w:r>
              <w:r w:rsidR="00F90A14">
                <w:rPr>
                  <w:b w:val="0"/>
                </w:rPr>
                <w:fldChar w:fldCharType="separate"/>
              </w:r>
              <w:r w:rsidR="00F90A14">
                <w:rPr>
                  <w:b w:val="0"/>
                </w:rPr>
                <w:t>44445224</w:t>
              </w:r>
              <w:r w:rsidR="00F90A14">
                <w:rPr>
                  <w:b w:val="0"/>
                </w:rPr>
                <w:fldChar w:fldCharType="end"/>
              </w:r>
            </w:sdtContent>
          </w:sdt>
        </w:p>
      </w:tc>
    </w:tr>
  </w:tbl>
  <w:p w14:paraId="662E7365" w14:textId="77777777" w:rsidR="00527BD4" w:rsidRDefault="00527BD4" w:rsidP="008C356D"/>
  <w:p w14:paraId="1F0DC5EE" w14:textId="77777777" w:rsidR="00527BD4" w:rsidRPr="00740712" w:rsidRDefault="00527BD4" w:rsidP="008C356D"/>
  <w:p w14:paraId="6E6F05F0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3443B728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24D653D2" w14:textId="77777777" w:rsidR="00527BD4" w:rsidRDefault="00527BD4" w:rsidP="004F44C2"/>
  <w:p w14:paraId="4D5A7468" w14:textId="77777777" w:rsidR="00527BD4" w:rsidRPr="00740712" w:rsidRDefault="00527BD4" w:rsidP="004F44C2"/>
  <w:p w14:paraId="2230A0CF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D391F" w14:paraId="45E9D923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4164F522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91CEE2B" w14:textId="77777777" w:rsidR="00527BD4" w:rsidRDefault="006F427C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B6362D8" wp14:editId="4ED3B742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3BF4AC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122645FA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D391F" w14:paraId="07988FA5" w14:textId="77777777" w:rsidTr="00A50CF6">
      <w:tc>
        <w:tcPr>
          <w:tcW w:w="2160" w:type="dxa"/>
          <w:shd w:val="clear" w:color="auto" w:fill="auto"/>
        </w:tcPr>
        <w:p w14:paraId="615732FA" w14:textId="77777777" w:rsidR="00527BD4" w:rsidRPr="005819CE" w:rsidRDefault="006F427C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694B92A2" w14:textId="77777777" w:rsidR="00527BD4" w:rsidRPr="00BE5ED9" w:rsidRDefault="006F427C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13454DAF" w14:textId="77777777" w:rsidR="00EF495B" w:rsidRDefault="006F427C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64C1FD93" w14:textId="77777777" w:rsidR="00556BEE" w:rsidRPr="005B3814" w:rsidRDefault="006F427C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14:paraId="0E024187" w14:textId="40E41C02" w:rsidR="00527BD4" w:rsidRPr="005819CE" w:rsidRDefault="006F427C" w:rsidP="007C25A2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</w:p>
      </w:tc>
    </w:tr>
    <w:tr w:rsidR="001D391F" w14:paraId="4DF70949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02CB57E1" w14:textId="77777777" w:rsidR="00527BD4" w:rsidRPr="005819CE" w:rsidRDefault="00527BD4" w:rsidP="00A50CF6"/>
      </w:tc>
    </w:tr>
    <w:tr w:rsidR="001D391F" w14:paraId="3CC3AE0C" w14:textId="77777777" w:rsidTr="00A50CF6">
      <w:tc>
        <w:tcPr>
          <w:tcW w:w="2160" w:type="dxa"/>
          <w:shd w:val="clear" w:color="auto" w:fill="auto"/>
        </w:tcPr>
        <w:p w14:paraId="192C185B" w14:textId="77777777" w:rsidR="000C0163" w:rsidRPr="005819CE" w:rsidRDefault="006F427C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BAF1594" w14:textId="77777777" w:rsidR="000C0163" w:rsidRPr="005819CE" w:rsidRDefault="006F427C" w:rsidP="000C0163">
          <w:pPr>
            <w:pStyle w:val="Huisstijl-Gegeven"/>
          </w:pPr>
          <w:r>
            <w:t>FEZ /</w:t>
          </w:r>
          <w:r w:rsidR="00CC7BA8">
            <w:t xml:space="preserve">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CC7BA8">
                <w:fldChar w:fldCharType="begin"/>
              </w:r>
              <w:r>
                <w:instrText xml:space="preserve"> DOCPROPERTY  "documentId"  \* MERGEFORMAT </w:instrText>
              </w:r>
              <w:r w:rsidR="00CC7BA8">
                <w:fldChar w:fldCharType="separate"/>
              </w:r>
              <w:r w:rsidR="00CC7BA8">
                <w:t>44445224</w:t>
              </w:r>
              <w:r w:rsidR="00CC7BA8">
                <w:fldChar w:fldCharType="end"/>
              </w:r>
            </w:sdtContent>
          </w:sdt>
        </w:p>
        <w:p w14:paraId="30E3FF56" w14:textId="77777777" w:rsidR="00527BD4" w:rsidRPr="005819CE" w:rsidRDefault="006F427C" w:rsidP="00A50CF6">
          <w:pPr>
            <w:pStyle w:val="Huisstijl-Kopje"/>
          </w:pPr>
          <w:r>
            <w:t>Bijlage(n)</w:t>
          </w:r>
        </w:p>
        <w:p w14:paraId="35C7603C" w14:textId="477471A5" w:rsidR="00527BD4" w:rsidRPr="005819CE" w:rsidRDefault="007C25A2" w:rsidP="00A50CF6">
          <w:pPr>
            <w:pStyle w:val="Huisstijl-Gegeven"/>
          </w:pPr>
          <w:r>
            <w:t>1</w:t>
          </w:r>
        </w:p>
      </w:tc>
    </w:tr>
  </w:tbl>
  <w:p w14:paraId="39F8CA71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1D391F" w14:paraId="46A80FD4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187B20DA" w14:textId="77777777" w:rsidR="00527BD4" w:rsidRPr="00BC3B53" w:rsidRDefault="006F427C" w:rsidP="00A50CF6">
          <w:pPr>
            <w:pStyle w:val="Huisstijl-Retouradres"/>
          </w:pPr>
          <w:r>
            <w:t>&gt; Retouradres Postbus 20401 2500 EK Den Haag</w:t>
          </w:r>
        </w:p>
      </w:tc>
    </w:tr>
    <w:tr w:rsidR="001D391F" w14:paraId="5A1136E2" w14:textId="77777777" w:rsidTr="009E2051">
      <w:tc>
        <w:tcPr>
          <w:tcW w:w="7520" w:type="dxa"/>
          <w:gridSpan w:val="2"/>
          <w:shd w:val="clear" w:color="auto" w:fill="auto"/>
        </w:tcPr>
        <w:p w14:paraId="3874208B" w14:textId="77777777" w:rsidR="00527BD4" w:rsidRPr="00983E8F" w:rsidRDefault="00527BD4" w:rsidP="00A50CF6">
          <w:pPr>
            <w:pStyle w:val="Huisstijl-Rubricering"/>
          </w:pPr>
        </w:p>
      </w:tc>
    </w:tr>
    <w:tr w:rsidR="001D391F" w14:paraId="2053149F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39AB565F" w14:textId="77777777" w:rsidR="007C25A2" w:rsidRDefault="006F427C" w:rsidP="00A50CF6">
          <w:pPr>
            <w:pStyle w:val="Huisstijl-NAW"/>
          </w:pPr>
          <w:r>
            <w:t xml:space="preserve">De Voorzitter van de Tweede Kamer </w:t>
          </w:r>
        </w:p>
        <w:p w14:paraId="736DC085" w14:textId="2C404BDE" w:rsidR="00527BD4" w:rsidRDefault="006F427C" w:rsidP="00A50CF6">
          <w:pPr>
            <w:pStyle w:val="Huisstijl-NAW"/>
          </w:pPr>
          <w:r>
            <w:t>der Staten-Generaal</w:t>
          </w:r>
        </w:p>
        <w:p w14:paraId="4D219CC9" w14:textId="77777777" w:rsidR="006F427C" w:rsidRDefault="006F427C" w:rsidP="00A50CF6">
          <w:pPr>
            <w:pStyle w:val="Huisstijl-NAW"/>
          </w:pPr>
          <w:r>
            <w:t>Prinses Irenestraat 6</w:t>
          </w:r>
        </w:p>
        <w:p w14:paraId="61735364" w14:textId="4CFB6D37" w:rsidR="006F427C" w:rsidRDefault="006F427C" w:rsidP="00A50CF6">
          <w:pPr>
            <w:pStyle w:val="Huisstijl-NAW"/>
          </w:pPr>
          <w:r>
            <w:t xml:space="preserve">2595 BD </w:t>
          </w:r>
          <w:r w:rsidR="007C25A2">
            <w:t xml:space="preserve"> DEN HAAG</w:t>
          </w:r>
        </w:p>
      </w:tc>
    </w:tr>
    <w:tr w:rsidR="001D391F" w14:paraId="0A128A6B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E4AE3D1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D391F" w14:paraId="3F5DB788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0454D4E9" w14:textId="77777777" w:rsidR="00527BD4" w:rsidRPr="007709EF" w:rsidRDefault="006F427C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45789E4D" w14:textId="18287C22" w:rsidR="00527BD4" w:rsidRPr="007709EF" w:rsidRDefault="002C0B74" w:rsidP="00A50CF6">
          <w:r>
            <w:t>23 januari 2024</w:t>
          </w:r>
        </w:p>
      </w:tc>
    </w:tr>
    <w:tr w:rsidR="001D391F" w14:paraId="4A603B30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0956A1CB" w14:textId="77777777" w:rsidR="00527BD4" w:rsidRPr="007709EF" w:rsidRDefault="006F427C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5B89A3DD" w14:textId="7EF648DE" w:rsidR="00527BD4" w:rsidRPr="007709EF" w:rsidRDefault="006F427C" w:rsidP="00A50CF6">
          <w:r>
            <w:t>Nota van Wijziging op de ontwerpbegroting 2024 LNV</w:t>
          </w:r>
        </w:p>
      </w:tc>
    </w:tr>
  </w:tbl>
  <w:p w14:paraId="68CB7B79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E80494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F88B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E05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3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46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2EC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E7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01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65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F62EC36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2607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964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E3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6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A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A4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A5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4A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5837516">
    <w:abstractNumId w:val="10"/>
  </w:num>
  <w:num w:numId="2" w16cid:durableId="2090538376">
    <w:abstractNumId w:val="7"/>
  </w:num>
  <w:num w:numId="3" w16cid:durableId="1944651372">
    <w:abstractNumId w:val="6"/>
  </w:num>
  <w:num w:numId="4" w16cid:durableId="1776442827">
    <w:abstractNumId w:val="5"/>
  </w:num>
  <w:num w:numId="5" w16cid:durableId="1847481307">
    <w:abstractNumId w:val="4"/>
  </w:num>
  <w:num w:numId="6" w16cid:durableId="49428006">
    <w:abstractNumId w:val="8"/>
  </w:num>
  <w:num w:numId="7" w16cid:durableId="736048861">
    <w:abstractNumId w:val="3"/>
  </w:num>
  <w:num w:numId="8" w16cid:durableId="740636732">
    <w:abstractNumId w:val="2"/>
  </w:num>
  <w:num w:numId="9" w16cid:durableId="1804155090">
    <w:abstractNumId w:val="1"/>
  </w:num>
  <w:num w:numId="10" w16cid:durableId="1936589585">
    <w:abstractNumId w:val="0"/>
  </w:num>
  <w:num w:numId="11" w16cid:durableId="874149013">
    <w:abstractNumId w:val="9"/>
  </w:num>
  <w:num w:numId="12" w16cid:durableId="447243721">
    <w:abstractNumId w:val="11"/>
  </w:num>
  <w:num w:numId="13" w16cid:durableId="1578052009">
    <w:abstractNumId w:val="13"/>
  </w:num>
  <w:num w:numId="14" w16cid:durableId="81903335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1"/>
    <w:rsid w:val="000049FB"/>
    <w:rsid w:val="00006C01"/>
    <w:rsid w:val="00013862"/>
    <w:rsid w:val="00016012"/>
    <w:rsid w:val="00020189"/>
    <w:rsid w:val="00020EE4"/>
    <w:rsid w:val="00023E8D"/>
    <w:rsid w:val="00023E9A"/>
    <w:rsid w:val="000301C7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111196"/>
    <w:rsid w:val="00121BF0"/>
    <w:rsid w:val="00123704"/>
    <w:rsid w:val="001270C7"/>
    <w:rsid w:val="00132540"/>
    <w:rsid w:val="0014786A"/>
    <w:rsid w:val="001516A4"/>
    <w:rsid w:val="00151E5F"/>
    <w:rsid w:val="001536B3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C52A4"/>
    <w:rsid w:val="001D391F"/>
    <w:rsid w:val="001E34C6"/>
    <w:rsid w:val="001E5581"/>
    <w:rsid w:val="001E6117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20A9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0B74"/>
    <w:rsid w:val="002C2830"/>
    <w:rsid w:val="002D001A"/>
    <w:rsid w:val="002D28E2"/>
    <w:rsid w:val="002D317B"/>
    <w:rsid w:val="002D3587"/>
    <w:rsid w:val="002D502D"/>
    <w:rsid w:val="002E0F69"/>
    <w:rsid w:val="002F5147"/>
    <w:rsid w:val="002F6F36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5550C"/>
    <w:rsid w:val="00361A56"/>
    <w:rsid w:val="0036252A"/>
    <w:rsid w:val="00364D9D"/>
    <w:rsid w:val="00371048"/>
    <w:rsid w:val="0037396C"/>
    <w:rsid w:val="0037421D"/>
    <w:rsid w:val="00376093"/>
    <w:rsid w:val="00377C58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1085"/>
    <w:rsid w:val="00483984"/>
    <w:rsid w:val="00483F0B"/>
    <w:rsid w:val="00494237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6022"/>
    <w:rsid w:val="00521CEE"/>
    <w:rsid w:val="00524FB4"/>
    <w:rsid w:val="00527BD4"/>
    <w:rsid w:val="005403C8"/>
    <w:rsid w:val="005429DC"/>
    <w:rsid w:val="005565F9"/>
    <w:rsid w:val="00556BEE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47BE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15A5"/>
    <w:rsid w:val="006A2100"/>
    <w:rsid w:val="006A5C3B"/>
    <w:rsid w:val="006A72E0"/>
    <w:rsid w:val="006B0BF3"/>
    <w:rsid w:val="006B1CBB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427C"/>
    <w:rsid w:val="006F7494"/>
    <w:rsid w:val="006F751F"/>
    <w:rsid w:val="00714DC5"/>
    <w:rsid w:val="00715237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83559"/>
    <w:rsid w:val="0079551B"/>
    <w:rsid w:val="00797AA5"/>
    <w:rsid w:val="007A26BD"/>
    <w:rsid w:val="007A4105"/>
    <w:rsid w:val="007B4503"/>
    <w:rsid w:val="007C25A2"/>
    <w:rsid w:val="007C406E"/>
    <w:rsid w:val="007C5183"/>
    <w:rsid w:val="007C7573"/>
    <w:rsid w:val="007D2587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6BA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E0B3F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16F87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00F"/>
    <w:rsid w:val="00B93893"/>
    <w:rsid w:val="00BA11F9"/>
    <w:rsid w:val="00BA129E"/>
    <w:rsid w:val="00BA6EB2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AF8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0BF2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1FA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539E"/>
    <w:rsid w:val="00ED62C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1B49"/>
    <w:rsid w:val="00F45A25"/>
    <w:rsid w:val="00F50F86"/>
    <w:rsid w:val="00F53F91"/>
    <w:rsid w:val="00F61569"/>
    <w:rsid w:val="00F61A72"/>
    <w:rsid w:val="00F62597"/>
    <w:rsid w:val="00F62B67"/>
    <w:rsid w:val="00F66F13"/>
    <w:rsid w:val="00F71F9E"/>
    <w:rsid w:val="00F74073"/>
    <w:rsid w:val="00F75603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EAD60"/>
  <w15:docId w15:val="{6DA93AE0-D9C6-4AC4-A63E-3E201A52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1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1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1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1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tekstChar1">
    <w:name w:val="Koptekst Char1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1">
    <w:name w:val="Kop 1 Char1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1">
    <w:name w:val="Kop 2 Char1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1">
    <w:name w:val="Kop 3 Char1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VoettekstChar1">
    <w:name w:val="Voettekst Char1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9B0E2B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9B0E2B"/>
    <w:rsid w:val="00AD5488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2024-01-19T13:29:00.0000000Z</dcterms:created>
  <dcterms:modified xsi:type="dcterms:W3CDTF">2024-01-23T09:19:00.0000000Z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bosmaj8</vt:lpwstr>
  </property>
  <property fmtid="{D5CDD505-2E9C-101B-9397-08002B2CF9AE}" pid="3" name="AUTHOR_ID">
    <vt:lpwstr>bosmaj8</vt:lpwstr>
  </property>
  <property fmtid="{D5CDD505-2E9C-101B-9397-08002B2CF9AE}" pid="4" name="A_ADRES">
    <vt:lpwstr>De voorzitter van de Tweede Kamer</vt:lpwstr>
  </property>
  <property fmtid="{D5CDD505-2E9C-101B-9397-08002B2CF9AE}" pid="5" name="A_DEP_NAAM">
    <vt:lpwstr>LNV</vt:lpwstr>
  </property>
  <property fmtid="{D5CDD505-2E9C-101B-9397-08002B2CF9AE}" pid="6" name="A_DOC_RICHTING_ID">
    <vt:lpwstr>Uitgaand</vt:lpwstr>
  </property>
  <property fmtid="{D5CDD505-2E9C-101B-9397-08002B2CF9AE}" pid="7" name="A_KENMERK">
    <vt:lpwstr/>
  </property>
  <property fmtid="{D5CDD505-2E9C-101B-9397-08002B2CF9AE}" pid="8" name="DOCNAME">
    <vt:lpwstr>Nota  van Wijziging op de ontwerpbegroting 2024 LNV</vt:lpwstr>
  </property>
  <property fmtid="{D5CDD505-2E9C-101B-9397-08002B2CF9AE}" pid="9" name="documentId">
    <vt:lpwstr>44445224</vt:lpwstr>
  </property>
  <property fmtid="{D5CDD505-2E9C-101B-9397-08002B2CF9AE}" pid="10" name="Header">
    <vt:lpwstr>Brief - LNV</vt:lpwstr>
  </property>
  <property fmtid="{D5CDD505-2E9C-101B-9397-08002B2CF9AE}" pid="11" name="HeaderId">
    <vt:lpwstr>56E17A4C1E2A4EEB886BEAE9AF616396</vt:lpwstr>
  </property>
  <property fmtid="{D5CDD505-2E9C-101B-9397-08002B2CF9AE}" pid="12" name="Template">
    <vt:lpwstr>Brief - LNV</vt:lpwstr>
  </property>
  <property fmtid="{D5CDD505-2E9C-101B-9397-08002B2CF9AE}" pid="13" name="TemplateId">
    <vt:lpwstr>FD2BC22EC6114961985C35D6109F858E</vt:lpwstr>
  </property>
  <property fmtid="{D5CDD505-2E9C-101B-9397-08002B2CF9AE}" pid="14" name="TYPE_ID">
    <vt:lpwstr>Brief</vt:lpwstr>
  </property>
  <property fmtid="{D5CDD505-2E9C-101B-9397-08002B2CF9AE}" pid="15" name="Typist">
    <vt:lpwstr>bosmaj8</vt:lpwstr>
  </property>
</Properties>
</file>