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F55C8F" w:rsidRDefault="00EE2A9D" w14:paraId="4CFD24EF" w14:textId="77777777"/>
        <w:p w:rsidR="00241BB9" w:rsidP="00F55C8F" w:rsidRDefault="00FC490B" w14:paraId="267EC675" w14:textId="77777777">
          <w:pPr>
            <w:spacing w:line="240" w:lineRule="auto"/>
          </w:pPr>
        </w:p>
      </w:sdtContent>
    </w:sdt>
    <w:p w:rsidR="00CD5856" w:rsidP="00F55C8F" w:rsidRDefault="00CD5856" w14:paraId="689043FA" w14:textId="77777777">
      <w:pPr>
        <w:spacing w:line="240" w:lineRule="auto"/>
      </w:pPr>
    </w:p>
    <w:p w:rsidR="00CD5856" w:rsidP="00F55C8F" w:rsidRDefault="00CD5856" w14:paraId="018CC6FC" w14:textId="77777777"/>
    <w:p w:rsidR="00CD5856" w:rsidP="00F55C8F" w:rsidRDefault="00CD5856" w14:paraId="10BA5A03" w14:textId="77777777"/>
    <w:p w:rsidR="00CD5856" w:rsidP="00F55C8F" w:rsidRDefault="00CD5856" w14:paraId="581BDBDD" w14:textId="77777777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D47F74" w:rsidP="00F55C8F" w:rsidRDefault="00D47F74" w14:paraId="0CBC9806" w14:textId="77777777">
      <w:pPr>
        <w:pStyle w:val="Huisstijl-Aanhef"/>
      </w:pPr>
    </w:p>
    <w:p w:rsidR="00CD5856" w:rsidP="00F55C8F" w:rsidRDefault="00FC490B" w14:paraId="3FCE8A29" w14:textId="53B61E7E">
      <w:pPr>
        <w:pStyle w:val="Huisstijl-Aanhef"/>
      </w:pPr>
      <w:r>
        <w:t>Geachte voorzitter,</w:t>
      </w:r>
    </w:p>
    <w:p w:rsidRPr="00D47F74" w:rsidR="00334C45" w:rsidP="00F55C8F" w:rsidRDefault="00D47F74" w14:paraId="4BC195A3" w14:textId="0D22289A">
      <w:pPr>
        <w:pStyle w:val="Geenafstand"/>
      </w:pPr>
      <w:r w:rsidRPr="00D47F74">
        <w:rPr>
          <w:rStyle w:val="Nadruk"/>
          <w:i w:val="0"/>
          <w:iCs w:val="0"/>
        </w:rPr>
        <w:t>Hierbij bied ik u de nota naar aanleiding van het verslag inzake het bovenvermelde voorstel</w:t>
      </w:r>
      <w:r>
        <w:rPr>
          <w:rStyle w:val="Nadruk"/>
          <w:i w:val="0"/>
          <w:iCs w:val="0"/>
        </w:rPr>
        <w:t xml:space="preserve"> </w:t>
      </w:r>
      <w:r w:rsidRPr="00D47F74">
        <w:rPr>
          <w:rStyle w:val="Nadruk"/>
          <w:i w:val="0"/>
          <w:iCs w:val="0"/>
        </w:rPr>
        <w:t>aan.</w:t>
      </w:r>
    </w:p>
    <w:p w:rsidRPr="009A31BF" w:rsidR="00CD5856" w:rsidP="00F55C8F" w:rsidRDefault="00FC490B" w14:paraId="5C965A91" w14:textId="77777777">
      <w:pPr>
        <w:pStyle w:val="Huisstijl-Slotzin"/>
      </w:pPr>
      <w:r>
        <w:t>Hoogachtend,</w:t>
      </w:r>
    </w:p>
    <w:p w:rsidR="00BC481F" w:rsidP="00F55C8F" w:rsidRDefault="00BC481F" w14:paraId="0F1D4A0A" w14:textId="77777777">
      <w:pPr>
        <w:spacing w:line="240" w:lineRule="auto"/>
        <w:rPr>
          <w:noProof/>
        </w:rPr>
      </w:pPr>
    </w:p>
    <w:p w:rsidR="00D47F74" w:rsidP="00F55C8F" w:rsidRDefault="00F55C8F" w14:paraId="23205613" w14:textId="5E0C90C6">
      <w:pPr>
        <w:spacing w:line="240" w:lineRule="atLeast"/>
      </w:pPr>
      <w:r>
        <w:t>d</w:t>
      </w:r>
      <w:r w:rsidR="00D47F74">
        <w:t xml:space="preserve">e </w:t>
      </w:r>
      <w:r>
        <w:t>m</w:t>
      </w:r>
      <w:r w:rsidR="00D47F74">
        <w:t xml:space="preserve">inister voor Langdurige Zorg </w:t>
      </w:r>
    </w:p>
    <w:p w:rsidR="00C62B6C" w:rsidP="00F55C8F" w:rsidRDefault="00D47F74" w14:paraId="71AE218B" w14:textId="7A01058D">
      <w:pPr>
        <w:spacing w:line="240" w:lineRule="atLeast"/>
      </w:pPr>
      <w:r>
        <w:t>en Sport,</w:t>
      </w:r>
    </w:p>
    <w:p w:rsidR="00B30B43" w:rsidP="00F55C8F" w:rsidRDefault="00B30B43" w14:paraId="143EE983" w14:textId="4C9100A9">
      <w:pPr>
        <w:spacing w:line="240" w:lineRule="atLeast"/>
      </w:pPr>
    </w:p>
    <w:p w:rsidR="00B30B43" w:rsidP="00F55C8F" w:rsidRDefault="00B30B43" w14:paraId="71D32477" w14:textId="231AF5D7">
      <w:pPr>
        <w:spacing w:line="240" w:lineRule="atLeast"/>
      </w:pPr>
    </w:p>
    <w:p w:rsidR="00F55C8F" w:rsidP="00F55C8F" w:rsidRDefault="00F55C8F" w14:paraId="5C5600E3" w14:textId="6A6CDEC0">
      <w:pPr>
        <w:spacing w:line="240" w:lineRule="atLeast"/>
      </w:pPr>
    </w:p>
    <w:p w:rsidR="00F55C8F" w:rsidP="00F55C8F" w:rsidRDefault="00F55C8F" w14:paraId="6DAA673B" w14:textId="77777777">
      <w:pPr>
        <w:spacing w:line="240" w:lineRule="atLeast"/>
      </w:pPr>
    </w:p>
    <w:p w:rsidR="00B30B43" w:rsidP="00F55C8F" w:rsidRDefault="00B30B43" w14:paraId="229DF7DA" w14:textId="213A35EC">
      <w:pPr>
        <w:spacing w:line="240" w:lineRule="atLeast"/>
      </w:pPr>
    </w:p>
    <w:p w:rsidR="00B30B43" w:rsidP="00F55C8F" w:rsidRDefault="00B30B43" w14:paraId="51335C66" w14:textId="3A6CA1B4">
      <w:pPr>
        <w:spacing w:line="240" w:lineRule="atLeast"/>
      </w:pPr>
    </w:p>
    <w:p w:rsidR="00B30B43" w:rsidP="00F55C8F" w:rsidRDefault="00B30B43" w14:paraId="1C2D6350" w14:textId="545EA994">
      <w:pPr>
        <w:spacing w:line="240" w:lineRule="atLeast"/>
      </w:pPr>
      <w:r>
        <w:t>C</w:t>
      </w:r>
      <w:r w:rsidR="00F55C8F">
        <w:t xml:space="preserve">onny </w:t>
      </w:r>
      <w:r>
        <w:t xml:space="preserve">Helder </w:t>
      </w:r>
    </w:p>
    <w:sectPr w:rsidR="00B30B43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29A4" w14:textId="77777777" w:rsidR="00A07EC3" w:rsidRDefault="00A07EC3">
      <w:pPr>
        <w:spacing w:line="240" w:lineRule="auto"/>
      </w:pPr>
      <w:r>
        <w:separator/>
      </w:r>
    </w:p>
  </w:endnote>
  <w:endnote w:type="continuationSeparator" w:id="0">
    <w:p w14:paraId="7C6E95F1" w14:textId="77777777" w:rsidR="00A07EC3" w:rsidRDefault="00A07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89B9" w14:textId="77777777" w:rsidR="00DC7639" w:rsidRDefault="00FC490B">
    <w:pPr>
      <w:pStyle w:val="Voettekst"/>
    </w:pPr>
    <w:r>
      <w:rPr>
        <w:noProof/>
        <w:lang w:val="en-US" w:eastAsia="en-US" w:bidi="ar-SA"/>
      </w:rPr>
      <w:pict w14:anchorId="4A1CE759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53120;visibility:visible;mso-position-horizontal-relative:page;mso-position-vertical-relative:page;mso-width-relative:margin;mso-height-relative:margin" strokecolor="white">
          <v:textbox style="mso-next-textbox:#Text Box 25" inset="0,0,0,0">
            <w:txbxContent>
              <w:p w14:paraId="5270299B" w14:textId="77777777" w:rsidR="00DC7639" w:rsidRDefault="00FC490B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4777" w14:textId="77777777" w:rsidR="00A07EC3" w:rsidRDefault="00A07EC3">
      <w:pPr>
        <w:spacing w:line="240" w:lineRule="auto"/>
      </w:pPr>
      <w:r>
        <w:separator/>
      </w:r>
    </w:p>
  </w:footnote>
  <w:footnote w:type="continuationSeparator" w:id="0">
    <w:p w14:paraId="053358CD" w14:textId="77777777" w:rsidR="00A07EC3" w:rsidRDefault="00A07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5B85" w14:textId="77777777" w:rsidR="00CD5856" w:rsidRDefault="00FC490B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12484C80" wp14:editId="7AAB7A60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1" name="Afbeelding 1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1F82B7B4" wp14:editId="74CE2D8F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2" name="Afbeelding 2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24B6B77E"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58240;visibility:visible;mso-position-horizontal-relative:page;mso-position-vertical-relative:page;mso-width-relative:margin;mso-height-relative:margin" strokecolor="white">
          <v:textbox style="mso-next-textbox:#Text Box 30" inset="0,0,0,0">
            <w:txbxContent>
              <w:p w14:paraId="67830C2A" w14:textId="77777777" w:rsidR="00CD5856" w:rsidRDefault="00FC490B">
                <w:pPr>
                  <w:pStyle w:val="Huisstijl-AfzendgegevensW1"/>
                </w:pPr>
                <w:r>
                  <w:t>Bezoekadres</w:t>
                </w:r>
              </w:p>
              <w:p w14:paraId="29769421" w14:textId="77777777" w:rsidR="00CD5856" w:rsidRDefault="00FC490B">
                <w:pPr>
                  <w:pStyle w:val="Huisstijl-Afzendgegevens"/>
                </w:pPr>
                <w:r>
                  <w:t>Parnassusplein 5</w:t>
                </w:r>
              </w:p>
              <w:p w14:paraId="451D8CE8" w14:textId="77777777" w:rsidR="00CD5856" w:rsidRDefault="00FC490B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14:paraId="19B36EBC" w14:textId="77777777" w:rsidR="00CD5856" w:rsidRDefault="00FC490B">
                <w:pPr>
                  <w:pStyle w:val="Huisstijl-Afzendgegevens"/>
                </w:pPr>
                <w:r w:rsidRPr="008D59C5">
                  <w:t>www.rijksoverheid.nl</w:t>
                </w:r>
              </w:p>
              <w:p w14:paraId="13ABDC98" w14:textId="77777777" w:rsidR="00CD5856" w:rsidRDefault="00FC490B">
                <w:pPr>
                  <w:pStyle w:val="Huisstijl-ReferentiegegevenskopW2"/>
                </w:pPr>
                <w:r w:rsidRPr="008D59C5">
                  <w:t>Kenmerk</w:t>
                </w:r>
              </w:p>
              <w:p w14:paraId="433A72D5" w14:textId="77777777" w:rsidR="00CD5856" w:rsidRDefault="00FC490B">
                <w:pPr>
                  <w:pStyle w:val="Huisstijl-Referentiegegevens"/>
                </w:pPr>
                <w:bookmarkStart w:id="0" w:name="_Hlk117784077"/>
                <w:r>
                  <w:t>3733335-1041419-WJZ</w:t>
                </w:r>
              </w:p>
              <w:bookmarkEnd w:id="0"/>
              <w:p w14:paraId="34543763" w14:textId="77777777" w:rsidR="00CD5856" w:rsidRPr="002B504F" w:rsidRDefault="00FC490B">
                <w:pPr>
                  <w:pStyle w:val="Huisstijl-ReferentiegegevenskopW1"/>
                </w:pPr>
                <w:r w:rsidRPr="008D59C5">
                  <w:t>Bijlage(n)</w:t>
                </w:r>
              </w:p>
              <w:p w14:paraId="1DDD9AEC" w14:textId="461C2158" w:rsidR="00215CB5" w:rsidRDefault="00F55C8F">
                <w:pPr>
                  <w:pStyle w:val="Huisstijl-ReferentiegegevenskopW1"/>
                </w:pPr>
                <w:r>
                  <w:t>1</w:t>
                </w:r>
              </w:p>
              <w:p w14:paraId="598D0DEC" w14:textId="77777777" w:rsidR="00CD5856" w:rsidRDefault="00FC490B">
                <w:pPr>
                  <w:pStyle w:val="Huisstijl-ReferentiegegevenskopW1"/>
                </w:pPr>
                <w:r>
                  <w:t>Kenmerk afzender</w:t>
                </w:r>
              </w:p>
              <w:p w14:paraId="135C0DCC" w14:textId="572A603E" w:rsidR="00CD5856" w:rsidRDefault="00F55C8F">
                <w:pPr>
                  <w:pStyle w:val="Huisstijl-Referentiegegevens"/>
                </w:pPr>
                <w:r>
                  <w:t>36380</w:t>
                </w:r>
              </w:p>
              <w:p w14:paraId="4D8A16A3" w14:textId="77777777" w:rsidR="00CD5856" w:rsidRDefault="00FC490B">
                <w:pPr>
                  <w:pStyle w:val="Huisstijl-Algemenevoorwaarden"/>
                </w:pPr>
                <w:r>
                  <w:t xml:space="preserve">Correspondentie uitsluitend richten aan het retouradres met vermelding van de datum en het </w:t>
                </w:r>
                <w:r>
                  <w:t>kenmerk van deze brief.</w:t>
                </w:r>
              </w:p>
              <w:p w14:paraId="459348A7" w14:textId="77777777"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 w14:anchorId="10AA3006">
        <v:shape id="Text Box 29" o:spid="_x0000_s3074" type="#_x0000_t202" style="position:absolute;margin-left:79.65pt;margin-top:296.85pt;width:323.1pt;height:36pt;z-index:251657216;visibility:visible;mso-position-horizontal-relative:page;mso-position-vertical-relative:page;mso-width-relative:margin;mso-height-relative:margin" strokecolor="white">
          <v:textbox style="mso-next-textbox:#Text Box 29;mso-fit-shape-to-text:t" inset="0,0,0,0">
            <w:txbxContent>
              <w:p w14:paraId="2916F59F" w14:textId="54FEF8D6" w:rsidR="00CD5856" w:rsidRDefault="00FC490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>
                  <w:t>21 december 2023</w:t>
                </w:r>
              </w:p>
              <w:p w14:paraId="70D98E9B" w14:textId="4D8B807A" w:rsidR="00CD5856" w:rsidRDefault="00FC490B" w:rsidP="00D47F7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 w:rsidR="00E1490C">
                  <w:tab/>
                </w:r>
                <w:r w:rsidR="00D47F74">
                  <w:t>Voorstel van wet tot wijziging van diverse wetten ter implementatie van Richtlijn (EU) 2019/882 van het Europees Parlement en de Raad van 17 april 2019 betreffende de toegankelijkheidsvoorschriften voor producten en diensten (Implementatiewet toegankelijkheidsvoorschriften producten en diensten)(</w:t>
                </w:r>
                <w:bookmarkStart w:id="1" w:name="_Hlk153789007"/>
                <w:r w:rsidR="00D47F74">
                  <w:t>36380</w:t>
                </w:r>
                <w:bookmarkEnd w:id="1"/>
                <w:r w:rsidR="00D47F74">
                  <w:t>)</w:t>
                </w:r>
              </w:p>
              <w:p w14:paraId="6540B2D6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6C010216">
        <v:shape id="Text Box 28" o:spid="_x0000_s3075" type="#_x0000_t202" style="position:absolute;margin-left:79.4pt;margin-top:266.5pt;width:323.15pt;height:14.15pt;z-index:251656192;visibility:visible;mso-position-horizontal-relative:page;mso-position-vertical-relative:page;mso-width-relative:margin;mso-height-relative:margin" strokecolor="white">
          <v:textbox style="mso-next-textbox:#Text Box 28" inset="0,0,0,0">
            <w:txbxContent>
              <w:p w14:paraId="3B7D0DE6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DB9F0C3">
        <v:shape id="Text Box 27" o:spid="_x0000_s3076" type="#_x0000_t202" style="position:absolute;margin-left:79.4pt;margin-top:153.1pt;width:263.6pt;height:85.05pt;z-index:251655168;visibility:visible;mso-position-horizontal-relative:page;mso-position-vertical-relative:page;mso-width-relative:margin;mso-height-relative:margin" strokecolor="white">
          <v:textbox style="mso-next-textbox:#Text Box 27" inset="0,0,0,0">
            <w:txbxContent>
              <w:p w14:paraId="3A882878" w14:textId="77777777" w:rsidR="00CD5856" w:rsidRDefault="00FC490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615662E5">
        <v:shape id="Text Box 26" o:spid="_x0000_s3077" type="#_x0000_t202" style="position:absolute;margin-left:79.4pt;margin-top:134.95pt;width:282.75pt;height:11.35pt;z-index:251654144;visibility:visible;mso-position-horizontal-relative:page;mso-position-vertical-relative:page;mso-width-relative:margin;mso-height-relative:margin" strokecolor="white">
          <o:lock v:ext="edit" aspectratio="t"/>
          <v:textbox style="mso-next-textbox:#Text Box 26" inset="0,0,0,0">
            <w:txbxContent>
              <w:p w14:paraId="5B867B2F" w14:textId="77777777" w:rsidR="00CD5856" w:rsidRDefault="00FC490B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BF86" w14:textId="77777777" w:rsidR="00CD5856" w:rsidRDefault="00FC490B">
    <w:pPr>
      <w:pStyle w:val="Koptekst"/>
    </w:pPr>
    <w:r>
      <w:rPr>
        <w:lang w:eastAsia="nl-NL" w:bidi="ar-SA"/>
      </w:rPr>
      <w:pict w14:anchorId="51E41A59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59264;visibility:visible;mso-position-horizontal-relative:page;mso-position-vertical-relative:page;mso-width-relative:margin;mso-height-relative:margin" strokecolor="white">
          <v:textbox inset="0,0,0,0">
            <w:txbxContent>
              <w:p w14:paraId="737AA174" w14:textId="77777777" w:rsidR="00CD5856" w:rsidRDefault="00FC490B">
                <w:pPr>
                  <w:pStyle w:val="Huisstijl-ReferentiegegevenskopW2"/>
                </w:pPr>
                <w:r w:rsidRPr="008D59C5">
                  <w:t>Kenmerk</w:t>
                </w:r>
              </w:p>
              <w:p w14:paraId="4290DA3F" w14:textId="77777777" w:rsidR="00C95CA9" w:rsidRPr="00C95CA9" w:rsidRDefault="00FC490B" w:rsidP="00C95CA9">
                <w:pPr>
                  <w:pStyle w:val="Huisstijl-Referentiegegevens"/>
                </w:pPr>
                <w:r w:rsidRPr="00C95CA9">
                  <w:t>3733335-1041419-WJZ</w:t>
                </w:r>
              </w:p>
              <w:p w14:paraId="4A118D82" w14:textId="77777777" w:rsidR="00CD5856" w:rsidRDefault="00CD5856">
                <w:pPr>
                  <w:pStyle w:val="Huisstijl-Referentie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36D39A14">
        <v:shape id="Text Box 18" o:spid="_x0000_s3080" type="#_x0000_t202" style="position:absolute;margin-left:466.35pt;margin-top:805.15pt;width:99.2pt;height:16.85pt;z-index:251660288;visibility:visible;mso-position-horizontal-relative:page;mso-position-vertical-relative:page;mso-width-relative:margin;mso-height-relative:margin" strokecolor="white">
          <v:textbox inset="0,0,0,0">
            <w:txbxContent>
              <w:p w14:paraId="1507746D" w14:textId="77777777" w:rsidR="00CD5856" w:rsidRDefault="00FC490B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 w:rsidR="00C95CA9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14:paraId="5A0A28A7" w14:textId="77777777" w:rsidR="00CD5856" w:rsidRDefault="00CD5856"/>
              <w:p w14:paraId="52C66B34" w14:textId="77777777" w:rsidR="00CD5856" w:rsidRDefault="00CD5856">
                <w:pPr>
                  <w:pStyle w:val="Huisstijl-Paginanummer"/>
                </w:pPr>
              </w:p>
              <w:p w14:paraId="210B903F" w14:textId="77777777"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D731" w14:textId="77777777" w:rsidR="00CD5856" w:rsidRDefault="00FC490B">
    <w:pPr>
      <w:pStyle w:val="Koptekst"/>
    </w:pPr>
    <w:r>
      <w:rPr>
        <w:lang w:eastAsia="nl-NL" w:bidi="ar-SA"/>
      </w:rPr>
      <w:pict w14:anchorId="6ECAD19F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64384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27941D71" w14:textId="77777777" w:rsidR="00CD5856" w:rsidRDefault="00FC49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47F74">
                      <w:t>26 juni 2014</w:t>
                    </w:r>
                  </w:sdtContent>
                </w:sdt>
              </w:p>
              <w:p w14:paraId="783A381D" w14:textId="77777777" w:rsidR="00CD5856" w:rsidRDefault="00FC49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8D59C5">
                  <w:t>BETREFT</w:t>
                </w:r>
              </w:p>
              <w:p w14:paraId="6C8795FC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2096" behindDoc="0" locked="0" layoutInCell="1" allowOverlap="1" wp14:anchorId="75D8B13A" wp14:editId="1513F0A3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1072" behindDoc="1" locked="0" layoutInCell="1" allowOverlap="1" wp14:anchorId="39036CB7" wp14:editId="536E779B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4FEF47F4">
        <v:shape id="_x0000_s3082" type="#_x0000_t202" style="position:absolute;margin-left:466.35pt;margin-top:154.7pt;width:99.2pt;height:630.7pt;z-index:251665408;visibility:visible;mso-position-horizontal-relative:page;mso-position-vertical-relative:page;mso-width-relative:margin;mso-height-relative:margin" strokecolor="white">
          <v:textbox inset="0,0,0,0">
            <w:txbxContent>
              <w:p w14:paraId="7FB0EF1D" w14:textId="77777777" w:rsidR="00CD5856" w:rsidRDefault="00FC490B">
                <w:pPr>
                  <w:pStyle w:val="Huisstijl-Afzendgegevens"/>
                </w:pPr>
                <w:r w:rsidRPr="008D59C5">
                  <w:t>Rijnstraat 50</w:t>
                </w:r>
              </w:p>
              <w:p w14:paraId="41D2328E" w14:textId="77777777" w:rsidR="00CD5856" w:rsidRDefault="00FC490B">
                <w:pPr>
                  <w:pStyle w:val="Huisstijl-Afzendgegevens"/>
                </w:pPr>
                <w:r w:rsidRPr="008D59C5">
                  <w:t>Den Haag</w:t>
                </w:r>
              </w:p>
              <w:p w14:paraId="37EA57B7" w14:textId="77777777" w:rsidR="00CD5856" w:rsidRDefault="00FC490B">
                <w:pPr>
                  <w:pStyle w:val="Huisstijl-Afzendgegevens"/>
                </w:pPr>
                <w:r w:rsidRPr="008D59C5">
                  <w:t>www.rijksoverheid.nl</w:t>
                </w:r>
              </w:p>
              <w:p w14:paraId="3433D110" w14:textId="77777777" w:rsidR="00CD5856" w:rsidRDefault="00FC490B">
                <w:pPr>
                  <w:pStyle w:val="Huisstijl-AfzendgegevenskopW1"/>
                </w:pPr>
                <w:r>
                  <w:t>Contactpersoon</w:t>
                </w:r>
              </w:p>
              <w:p w14:paraId="42E81486" w14:textId="77777777" w:rsidR="00CD5856" w:rsidRDefault="00FC490B">
                <w:pPr>
                  <w:pStyle w:val="Huisstijl-Afzendgegevens"/>
                </w:pPr>
                <w:r w:rsidRPr="008D59C5">
                  <w:t>ing. J.A. Ramlal</w:t>
                </w:r>
              </w:p>
              <w:p w14:paraId="5C683DFB" w14:textId="77777777" w:rsidR="00CD5856" w:rsidRDefault="00FC490B">
                <w:pPr>
                  <w:pStyle w:val="Huisstijl-Afzendgegevens"/>
                </w:pPr>
                <w:r w:rsidRPr="008D59C5">
                  <w:t>ja.ramlal@minvws.nl</w:t>
                </w:r>
              </w:p>
              <w:p w14:paraId="261EB634" w14:textId="77777777" w:rsidR="00CD5856" w:rsidRDefault="00FC490B">
                <w:pPr>
                  <w:pStyle w:val="Huisstijl-ReferentiegegevenskopW2"/>
                </w:pPr>
                <w:r>
                  <w:t>Ons kenmerk</w:t>
                </w:r>
              </w:p>
              <w:p w14:paraId="0340B193" w14:textId="77777777" w:rsidR="00CD5856" w:rsidRDefault="00FC490B">
                <w:pPr>
                  <w:pStyle w:val="Huisstijl-Referentiegegevens"/>
                </w:pPr>
                <w:r>
                  <w:t>KENMERK</w:t>
                </w:r>
              </w:p>
              <w:p w14:paraId="63E90F38" w14:textId="77777777" w:rsidR="00CD5856" w:rsidRDefault="00FC490B">
                <w:pPr>
                  <w:pStyle w:val="Huisstijl-ReferentiegegevenskopW1"/>
                </w:pPr>
                <w:r>
                  <w:t>Uw kenmerk</w:t>
                </w:r>
              </w:p>
              <w:p w14:paraId="7EF9C7BC" w14:textId="77777777" w:rsidR="00CD5856" w:rsidRDefault="00FC490B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29A842E5">
        <v:shape id="_x0000_s3083" type="#_x0000_t202" style="position:absolute;margin-left:79.4pt;margin-top:152.95pt;width:235.3pt;height:85.05pt;z-index:251662336;visibility:visible;mso-position-horizontal-relative:page;mso-position-vertical-relative:page;mso-width-relative:margin;mso-height-relative:margin" strokecolor="white">
          <v:textbox inset="0,0,0,0">
            <w:txbxContent>
              <w:p w14:paraId="28FE5750" w14:textId="77777777" w:rsidR="00CD5856" w:rsidRDefault="00FC490B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371B0A35">
        <v:shape id="_x0000_s3084" type="#_x0000_t202" style="position:absolute;margin-left:466.35pt;margin-top:805.1pt;width:57.55pt;height:8.5pt;z-index:251666432;visibility:visible;mso-position-horizontal-relative:page;mso-position-vertical-relative:page;mso-width-relative:margin;mso-height-relative:margin" strokecolor="white">
          <v:textbox inset="0,0,0,0">
            <w:txbxContent>
              <w:p w14:paraId="02061B2C" w14:textId="77777777" w:rsidR="00CD5856" w:rsidRDefault="00FC490B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 w14:anchorId="236363E1">
        <v:shape id="_x0000_s3085" type="#_x0000_t202" style="position:absolute;margin-left:79.4pt;margin-top:266.5pt;width:323.15pt;height:14.15pt;z-index:251663360;visibility:visible;mso-position-horizontal-relative:page;mso-position-vertical-relative:page;mso-width-relative:margin;mso-height-relative:margin" strokecolor="white">
          <v:textbox inset="0,0,0,0">
            <w:txbxContent>
              <w:p w14:paraId="0AE05F59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36FB734C">
        <v:shape id="_x0000_s3086" type="#_x0000_t202" style="position:absolute;margin-left:79.4pt;margin-top:135.05pt;width:282.75pt;height:11.35pt;z-index:25166131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638C6420" w14:textId="77777777" w:rsidR="00CD5856" w:rsidRDefault="00FC490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332CAFA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FAC3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4B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A0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9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B8C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6F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6A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A2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15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35AED"/>
    <w:rsid w:val="00241BB9"/>
    <w:rsid w:val="00297795"/>
    <w:rsid w:val="002B1D9F"/>
    <w:rsid w:val="002B504F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41F13"/>
    <w:rsid w:val="00960E2B"/>
    <w:rsid w:val="00985A65"/>
    <w:rsid w:val="009A31BF"/>
    <w:rsid w:val="009B2459"/>
    <w:rsid w:val="009C4777"/>
    <w:rsid w:val="009D3C77"/>
    <w:rsid w:val="009D7D63"/>
    <w:rsid w:val="009F419D"/>
    <w:rsid w:val="00A07EC3"/>
    <w:rsid w:val="00A52DBE"/>
    <w:rsid w:val="00A83BE3"/>
    <w:rsid w:val="00AA61EA"/>
    <w:rsid w:val="00AF6BEC"/>
    <w:rsid w:val="00B30B43"/>
    <w:rsid w:val="00B8296E"/>
    <w:rsid w:val="00B82F43"/>
    <w:rsid w:val="00BA7566"/>
    <w:rsid w:val="00BC481F"/>
    <w:rsid w:val="00BD75C1"/>
    <w:rsid w:val="00C3438D"/>
    <w:rsid w:val="00C62B6C"/>
    <w:rsid w:val="00C81260"/>
    <w:rsid w:val="00C95CA9"/>
    <w:rsid w:val="00CA061B"/>
    <w:rsid w:val="00CD4AED"/>
    <w:rsid w:val="00CD5856"/>
    <w:rsid w:val="00CF0F2E"/>
    <w:rsid w:val="00CF3E82"/>
    <w:rsid w:val="00D25E0F"/>
    <w:rsid w:val="00D47F74"/>
    <w:rsid w:val="00D54679"/>
    <w:rsid w:val="00D67BAF"/>
    <w:rsid w:val="00DA15A1"/>
    <w:rsid w:val="00DC7639"/>
    <w:rsid w:val="00E1490C"/>
    <w:rsid w:val="00E37122"/>
    <w:rsid w:val="00E85195"/>
    <w:rsid w:val="00EA275E"/>
    <w:rsid w:val="00EE23CE"/>
    <w:rsid w:val="00EE2A9D"/>
    <w:rsid w:val="00F32EA9"/>
    <w:rsid w:val="00F55C8F"/>
    <w:rsid w:val="00F56EBE"/>
    <w:rsid w:val="00F72360"/>
    <w:rsid w:val="00F847BF"/>
    <w:rsid w:val="00F87E88"/>
    <w:rsid w:val="00FC490B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2"/>
    </o:shapelayout>
  </w:shapeDefaults>
  <w:decimalSymbol w:val=","/>
  <w:listSeparator w:val=";"/>
  <w14:docId w14:val="4300200D"/>
  <w15:docId w15:val="{9F9D456C-0C83-4065-86C8-2E41E93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Nadruk">
    <w:name w:val="Emphasis"/>
    <w:basedOn w:val="Standaardalinea-lettertype"/>
    <w:uiPriority w:val="20"/>
    <w:qFormat/>
    <w:rsid w:val="00D47F74"/>
    <w:rPr>
      <w:i/>
      <w:iCs/>
    </w:rPr>
  </w:style>
  <w:style w:type="paragraph" w:styleId="Geenafstand">
    <w:name w:val="No Spacing"/>
    <w:uiPriority w:val="1"/>
    <w:qFormat/>
    <w:rsid w:val="00D47F74"/>
    <w:rPr>
      <w:rFonts w:ascii="Verdana" w:hAnsi="Verdana" w:cs="Mang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2023-12-18T09:50:00.0000000Z</lastPrinted>
  <dcterms:created xsi:type="dcterms:W3CDTF">2014-06-26T12:56:00.0000000Z</dcterms:created>
  <dcterms:modified xsi:type="dcterms:W3CDTF">2023-12-21T16:21:00.0000000Z</dcterms:modified>
  <dc:creator/>
  <dc:description>------------------------</dc:description>
  <dc:subject/>
  <dc:title/>
  <keywords/>
  <version/>
  <category/>
</coreProperties>
</file>