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53BB6260" w14:textId="77777777"/>
        <w:p w:rsidR="00241BB9" w:rsidRDefault="00BD5660" w14:paraId="56B9D930" w14:textId="77777777">
          <w:pPr>
            <w:spacing w:line="240" w:lineRule="auto"/>
          </w:pPr>
        </w:p>
      </w:sdtContent>
    </w:sdt>
    <w:p w:rsidR="00CD5856" w:rsidRDefault="00CD5856" w14:paraId="32CDD7E3" w14:textId="77777777">
      <w:pPr>
        <w:spacing w:line="240" w:lineRule="auto"/>
      </w:pPr>
    </w:p>
    <w:p w:rsidR="00CD5856" w:rsidRDefault="00CD5856" w14:paraId="1DDFE3F4" w14:textId="77777777"/>
    <w:p w:rsidR="00CD5856" w:rsidRDefault="00CD5856" w14:paraId="3138BBDE" w14:textId="77777777"/>
    <w:p w:rsidR="00CD5856" w:rsidRDefault="00CD5856" w14:paraId="688BFE46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BD5660" w14:paraId="5DA6C055" w14:textId="4B5E23B5">
      <w:pPr>
        <w:pStyle w:val="Huisstijl-Aanhef"/>
      </w:pPr>
      <w:r>
        <w:t>Geachte voorzitter,</w:t>
      </w:r>
    </w:p>
    <w:p w:rsidR="000338EB" w:rsidP="000338EB" w:rsidRDefault="00075792" w14:paraId="28039E63" w14:textId="77777777">
      <w:r>
        <w:t xml:space="preserve">Hierbij bied ik u de nota naar aanleiding van het verslag bij bovengenoemd wetsvoorstel aan. </w:t>
      </w:r>
    </w:p>
    <w:p w:rsidR="000338EB" w:rsidP="000338EB" w:rsidRDefault="000338EB" w14:paraId="03AC6B52" w14:textId="77777777"/>
    <w:p w:rsidRPr="009A31BF" w:rsidR="00CD5856" w:rsidP="000338EB" w:rsidRDefault="00BD5660" w14:paraId="38ADD4D8" w14:textId="2DDFF450">
      <w:r>
        <w:t>Hoogachtend,</w:t>
      </w:r>
    </w:p>
    <w:p w:rsidR="00BC481F" w:rsidP="00463DBC" w:rsidRDefault="00BC481F" w14:paraId="7FCB2FB7" w14:textId="77777777">
      <w:pPr>
        <w:spacing w:line="240" w:lineRule="auto"/>
        <w:rPr>
          <w:noProof/>
        </w:rPr>
      </w:pPr>
    </w:p>
    <w:p w:rsidR="00075792" w:rsidP="00C62B6C" w:rsidRDefault="000338EB" w14:paraId="2415A02F" w14:textId="156CB9E8">
      <w:pPr>
        <w:spacing w:line="240" w:lineRule="atLeast"/>
        <w:jc w:val="both"/>
      </w:pPr>
      <w:r>
        <w:t>d</w:t>
      </w:r>
      <w:r w:rsidR="00075792">
        <w:t xml:space="preserve">e </w:t>
      </w:r>
      <w:r>
        <w:t>m</w:t>
      </w:r>
      <w:r w:rsidR="00075792">
        <w:t>inister van Volksgezondheid,</w:t>
      </w:r>
    </w:p>
    <w:p w:rsidR="00C62B6C" w:rsidP="00075792" w:rsidRDefault="00075792" w14:paraId="30F28A19" w14:textId="765ECEDF">
      <w:pPr>
        <w:spacing w:line="240" w:lineRule="atLeast"/>
        <w:jc w:val="both"/>
      </w:pPr>
      <w:r>
        <w:t xml:space="preserve">Welzijn en Sport, </w:t>
      </w:r>
    </w:p>
    <w:p w:rsidR="00816220" w:rsidP="00075792" w:rsidRDefault="00816220" w14:paraId="2E332D5C" w14:textId="7C5FFD4E">
      <w:pPr>
        <w:spacing w:line="240" w:lineRule="atLeast"/>
        <w:jc w:val="both"/>
      </w:pPr>
    </w:p>
    <w:p w:rsidR="00816220" w:rsidP="00075792" w:rsidRDefault="00816220" w14:paraId="0985A634" w14:textId="6745DEF2">
      <w:pPr>
        <w:spacing w:line="240" w:lineRule="atLeast"/>
        <w:jc w:val="both"/>
      </w:pPr>
    </w:p>
    <w:p w:rsidR="00816220" w:rsidP="00075792" w:rsidRDefault="00816220" w14:paraId="7E86E3BE" w14:textId="089DDC7E">
      <w:pPr>
        <w:spacing w:line="240" w:lineRule="atLeast"/>
        <w:jc w:val="both"/>
      </w:pPr>
    </w:p>
    <w:p w:rsidR="000338EB" w:rsidP="00075792" w:rsidRDefault="000338EB" w14:paraId="2B208DFD" w14:textId="1AF3EFF0">
      <w:pPr>
        <w:spacing w:line="240" w:lineRule="atLeast"/>
        <w:jc w:val="both"/>
      </w:pPr>
    </w:p>
    <w:p w:rsidR="000338EB" w:rsidP="00075792" w:rsidRDefault="000338EB" w14:paraId="1B48998A" w14:textId="77777777">
      <w:pPr>
        <w:spacing w:line="240" w:lineRule="atLeast"/>
        <w:jc w:val="both"/>
      </w:pPr>
    </w:p>
    <w:p w:rsidR="00816220" w:rsidP="00075792" w:rsidRDefault="00816220" w14:paraId="124A6AB8" w14:textId="77777777">
      <w:pPr>
        <w:spacing w:line="240" w:lineRule="atLeast"/>
        <w:jc w:val="both"/>
      </w:pPr>
    </w:p>
    <w:p w:rsidR="00816220" w:rsidP="00075792" w:rsidRDefault="000338EB" w14:paraId="5EF083E6" w14:textId="38936E51">
      <w:pPr>
        <w:spacing w:line="240" w:lineRule="atLeast"/>
        <w:jc w:val="both"/>
        <w:rPr>
          <w:szCs w:val="18"/>
        </w:rPr>
      </w:pPr>
      <w:r>
        <w:t>Ernst</w:t>
      </w:r>
      <w:r w:rsidR="00816220">
        <w:t xml:space="preserve"> Kuipers </w:t>
      </w:r>
    </w:p>
    <w:p w:rsidRPr="007B6A41" w:rsidR="00C62B6C" w:rsidP="00C62B6C" w:rsidRDefault="00C62B6C" w14:paraId="63A8BC6B" w14:textId="67162504">
      <w:pPr>
        <w:spacing w:line="240" w:lineRule="atLeast"/>
        <w:rPr>
          <w:szCs w:val="18"/>
        </w:rPr>
      </w:pPr>
    </w:p>
    <w:p w:rsidR="00C95CA9" w:rsidRDefault="00C95CA9" w14:paraId="56E3D1FC" w14:textId="77777777">
      <w:pPr>
        <w:spacing w:line="240" w:lineRule="auto"/>
        <w:rPr>
          <w:noProof/>
        </w:rPr>
      </w:pPr>
    </w:p>
    <w:p w:rsidR="00235AED" w:rsidP="00463DBC" w:rsidRDefault="00235AED" w14:paraId="7CFB8643" w14:textId="7777777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DF00" w14:textId="77777777" w:rsidR="007605FC" w:rsidRDefault="007605FC">
      <w:pPr>
        <w:spacing w:line="240" w:lineRule="auto"/>
      </w:pPr>
      <w:r>
        <w:separator/>
      </w:r>
    </w:p>
  </w:endnote>
  <w:endnote w:type="continuationSeparator" w:id="0">
    <w:p w14:paraId="1C79D28C" w14:textId="77777777" w:rsidR="007605FC" w:rsidRDefault="0076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4391" w14:textId="4ED49910" w:rsidR="00DC7639" w:rsidRDefault="000338EB">
    <w:pPr>
      <w:pStyle w:val="Voetteks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A7F23FC" wp14:editId="2EDC2718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312CE" w14:textId="77777777" w:rsidR="00DC7639" w:rsidRDefault="00BD5660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4509BE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4509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F23F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" strokecolor="white">
              <v:textbox inset="0,0,0,0">
                <w:txbxContent>
                  <w:p w14:paraId="7AB312CE" w14:textId="77777777" w:rsidR="00DC7639" w:rsidRDefault="00BD5660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4509BE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4509B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580A" w14:textId="77777777" w:rsidR="007605FC" w:rsidRDefault="007605FC">
      <w:pPr>
        <w:spacing w:line="240" w:lineRule="auto"/>
      </w:pPr>
      <w:r>
        <w:separator/>
      </w:r>
    </w:p>
  </w:footnote>
  <w:footnote w:type="continuationSeparator" w:id="0">
    <w:p w14:paraId="2019C843" w14:textId="77777777" w:rsidR="007605FC" w:rsidRDefault="00760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3BD6" w14:textId="5E5B0459" w:rsidR="00CD5856" w:rsidRDefault="00BD566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3C9B4A58" wp14:editId="2C7FE3F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41586373" wp14:editId="76EC16E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338EB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A95A" wp14:editId="3EE47B4D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5166D" w14:textId="77777777" w:rsidR="00CD5856" w:rsidRDefault="00BD566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14:paraId="6E0A318E" w14:textId="77777777" w:rsidR="00CD5856" w:rsidRDefault="00BD566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181C0C40" w14:textId="77777777" w:rsidR="00CD5856" w:rsidRDefault="00BD5660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14:paraId="070EA9E0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5897B9CF" w14:textId="77777777" w:rsidR="00CD5856" w:rsidRDefault="00BD566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4FC02652" w14:textId="77777777" w:rsidR="00CD5856" w:rsidRDefault="00BD5660">
                          <w:pPr>
                            <w:pStyle w:val="Huisstijl-Referentiegegevens"/>
                          </w:pPr>
                          <w:bookmarkStart w:id="0" w:name="_Hlk117784077"/>
                          <w:r>
                            <w:t>3705160-1049570-WJZ</w:t>
                          </w:r>
                        </w:p>
                        <w:bookmarkEnd w:id="0"/>
                        <w:p w14:paraId="0302980D" w14:textId="73BD040F" w:rsidR="00215CB5" w:rsidRDefault="00BD5660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  <w:r w:rsidR="000338EB">
                            <w:br/>
                          </w:r>
                          <w:r w:rsidR="000338EB" w:rsidRPr="000338EB">
                            <w:rPr>
                              <w:b w:val="0"/>
                              <w:bCs/>
                            </w:rPr>
                            <w:t>1</w:t>
                          </w:r>
                        </w:p>
                        <w:p w14:paraId="158FE146" w14:textId="77777777" w:rsidR="00CD5856" w:rsidRDefault="00BD5660">
                          <w:pPr>
                            <w:pStyle w:val="Huisstijl-ReferentiegegevenskopW1"/>
                          </w:pPr>
                          <w:r>
                            <w:t>Kenmerk afzender</w:t>
                          </w:r>
                        </w:p>
                        <w:p w14:paraId="4BC1F6E6" w14:textId="76FAD234" w:rsidR="00CD5856" w:rsidRDefault="000338EB">
                          <w:pPr>
                            <w:pStyle w:val="Huisstijl-Referentiegegevens"/>
                          </w:pPr>
                          <w:r w:rsidRPr="000338EB">
                            <w:t>36388</w:t>
                          </w:r>
                        </w:p>
                        <w:p w14:paraId="0F5F1027" w14:textId="77777777" w:rsidR="000338EB" w:rsidRDefault="000338EB">
                          <w:pPr>
                            <w:pStyle w:val="Huisstijl-Referentiegegevens"/>
                          </w:pPr>
                        </w:p>
                        <w:p w14:paraId="6B29B66F" w14:textId="77777777" w:rsidR="00CD5856" w:rsidRDefault="00BD5660">
                          <w:pPr>
                            <w:pStyle w:val="Huisstijl-Algemenevoorwaarden"/>
                          </w:pPr>
                          <w:r>
                            <w:t xml:space="preserve">Correspondentie uitsluitend richten aan het retouradres met vermelding van de datum en het </w:t>
                          </w:r>
                          <w:r>
                            <w:t>kenmerk van deze brief.</w:t>
                          </w:r>
                        </w:p>
                        <w:p w14:paraId="3A48BB35" w14:textId="77777777"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6A95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" strokecolor="white">
              <v:textbox inset="0,0,0,0">
                <w:txbxContent>
                  <w:p w14:paraId="3215166D" w14:textId="77777777" w:rsidR="00CD5856" w:rsidRDefault="00BD5660">
                    <w:pPr>
                      <w:pStyle w:val="Huisstijl-AfzendgegevensW1"/>
                    </w:pPr>
                    <w:r>
                      <w:t>Bezoekadres</w:t>
                    </w:r>
                  </w:p>
                  <w:p w14:paraId="6E0A318E" w14:textId="77777777" w:rsidR="00CD5856" w:rsidRDefault="00BD566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181C0C40" w14:textId="77777777" w:rsidR="00CD5856" w:rsidRDefault="00BD5660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14:paraId="070EA9E0" w14:textId="77777777" w:rsidR="00CD5856" w:rsidRDefault="00BD566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5897B9CF" w14:textId="77777777" w:rsidR="00CD5856" w:rsidRDefault="00BD566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4FC02652" w14:textId="77777777" w:rsidR="00CD5856" w:rsidRDefault="00BD5660">
                    <w:pPr>
                      <w:pStyle w:val="Huisstijl-Referentiegegevens"/>
                    </w:pPr>
                    <w:bookmarkStart w:id="1" w:name="_Hlk117784077"/>
                    <w:r>
                      <w:t>3705160-1049570-WJZ</w:t>
                    </w:r>
                  </w:p>
                  <w:bookmarkEnd w:id="1"/>
                  <w:p w14:paraId="0302980D" w14:textId="73BD040F" w:rsidR="00215CB5" w:rsidRDefault="00BD5660">
                    <w:pPr>
                      <w:pStyle w:val="Huisstijl-ReferentiegegevenskopW1"/>
                    </w:pPr>
                    <w:r w:rsidRPr="008D59C5">
                      <w:t>Bijlage(n)</w:t>
                    </w:r>
                    <w:r w:rsidR="000338EB">
                      <w:br/>
                    </w:r>
                    <w:r w:rsidR="000338EB" w:rsidRPr="000338EB">
                      <w:rPr>
                        <w:b w:val="0"/>
                        <w:bCs/>
                      </w:rPr>
                      <w:t>1</w:t>
                    </w:r>
                  </w:p>
                  <w:p w14:paraId="158FE146" w14:textId="77777777" w:rsidR="00CD5856" w:rsidRDefault="00BD5660">
                    <w:pPr>
                      <w:pStyle w:val="Huisstijl-ReferentiegegevenskopW1"/>
                    </w:pPr>
                    <w:r>
                      <w:t>Kenmerk afzender</w:t>
                    </w:r>
                  </w:p>
                  <w:p w14:paraId="4BC1F6E6" w14:textId="76FAD234" w:rsidR="00CD5856" w:rsidRDefault="000338EB">
                    <w:pPr>
                      <w:pStyle w:val="Huisstijl-Referentiegegevens"/>
                    </w:pPr>
                    <w:r w:rsidRPr="000338EB">
                      <w:t>36388</w:t>
                    </w:r>
                  </w:p>
                  <w:p w14:paraId="0F5F1027" w14:textId="77777777" w:rsidR="000338EB" w:rsidRDefault="000338EB">
                    <w:pPr>
                      <w:pStyle w:val="Huisstijl-Referentiegegevens"/>
                    </w:pPr>
                  </w:p>
                  <w:p w14:paraId="6B29B66F" w14:textId="77777777" w:rsidR="00CD5856" w:rsidRDefault="00BD5660">
                    <w:pPr>
                      <w:pStyle w:val="Huisstijl-Algemenevoorwaarden"/>
                    </w:pPr>
                    <w:r>
                      <w:t xml:space="preserve">Correspondentie uitsluitend richten aan het retouradres met vermelding van de datum en het </w:t>
                    </w:r>
                    <w:r>
                      <w:t>kenmerk van deze brief.</w:t>
                    </w:r>
                  </w:p>
                  <w:p w14:paraId="3A48BB35" w14:textId="77777777"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0338EB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BC605" wp14:editId="43767BFB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6191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903A3" w14:textId="31147514" w:rsidR="00CD5856" w:rsidRDefault="00BD566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>
                            <w:t>19 oktober 2023</w:t>
                          </w:r>
                        </w:p>
                        <w:p w14:paraId="691D37D7" w14:textId="1DCB84D6" w:rsidR="00CD5856" w:rsidRDefault="00BD5660" w:rsidP="00075792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0" w:hanging="1130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075792">
                            <w:t>Wijziging van de Wet publieke gezondheid in verband met het afschalen van de A-status van covid-19 (36388)</w:t>
                          </w:r>
                        </w:p>
                        <w:p w14:paraId="20F412B8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0BC605" id="Text Box 29" o:spid="_x0000_s1027" type="#_x0000_t202" style="position:absolute;margin-left:79.65pt;margin-top:296.85pt;width:323.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" strokecolor="white">
              <v:textbox style="mso-fit-shape-to-text:t" inset="0,0,0,0">
                <w:txbxContent>
                  <w:p w14:paraId="014903A3" w14:textId="31147514" w:rsidR="00CD5856" w:rsidRDefault="00BD566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>
                      <w:t>19 oktober 2023</w:t>
                    </w:r>
                  </w:p>
                  <w:p w14:paraId="691D37D7" w14:textId="1DCB84D6" w:rsidR="00CD5856" w:rsidRDefault="00BD5660" w:rsidP="00075792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0" w:hanging="1130"/>
                    </w:pPr>
                    <w:r>
                      <w:t>Betreft</w:t>
                    </w:r>
                    <w:r w:rsidR="00E1490C">
                      <w:tab/>
                    </w:r>
                    <w:r w:rsidR="00075792">
                      <w:t>Wijziging van de Wet publieke gezondheid in verband met het afschalen van de A-status van covid-19 (36388)</w:t>
                    </w:r>
                  </w:p>
                  <w:p w14:paraId="20F412B8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338EB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B8B656" wp14:editId="6094FED8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506AC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8B656" id="Text Box 28" o:spid="_x0000_s1028" type="#_x0000_t202" style="position:absolute;margin-left:79.4pt;margin-top:266.5pt;width:323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pCwIAACI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" strokecolor="white">
              <v:textbox inset="0,0,0,0">
                <w:txbxContent>
                  <w:p w14:paraId="727506AC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338EB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37D948" wp14:editId="495D3EFA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4F4DA" w14:textId="77777777" w:rsidR="00CD5856" w:rsidRDefault="00BD5660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7D948" id="Text Box 27" o:spid="_x0000_s1029" type="#_x0000_t202" style="position:absolute;margin-left:79.4pt;margin-top:153.1pt;width:263.6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" strokecolor="white">
              <v:textbox inset="0,0,0,0">
                <w:txbxContent>
                  <w:p w14:paraId="7704F4DA" w14:textId="77777777" w:rsidR="00CD5856" w:rsidRDefault="00BD5660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8EB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2978968" wp14:editId="5AFAFF4E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F8863" w14:textId="77777777" w:rsidR="00CD5856" w:rsidRDefault="00BD5660">
                          <w:pPr>
                            <w:pStyle w:val="Huisstijl-Retouradres"/>
                          </w:pPr>
                          <w:r w:rsidRPr="008D59C5">
                            <w:t xml:space="preserve">&gt; </w:t>
                          </w:r>
                          <w:r w:rsidRPr="008D59C5">
                            <w:t>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78968" id="Text Box 26" o:spid="_x0000_s1030" type="#_x0000_t202" style="position:absolute;margin-left:79.4pt;margin-top:134.95pt;width:282.7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f0EQIAADU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" strokecolor="white">
              <o:lock v:ext="edit" aspectratio="t"/>
              <v:textbox inset="0,0,0,0">
                <w:txbxContent>
                  <w:p w14:paraId="66CF8863" w14:textId="77777777" w:rsidR="00CD5856" w:rsidRDefault="00BD5660">
                    <w:pPr>
                      <w:pStyle w:val="Huisstijl-Retouradres"/>
                    </w:pPr>
                    <w:r w:rsidRPr="008D59C5">
                      <w:t xml:space="preserve">&gt; </w:t>
                    </w:r>
                    <w:r w:rsidRPr="008D59C5">
                      <w:t>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636" w14:textId="4409EC3A" w:rsidR="00CD5856" w:rsidRDefault="000338EB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46626" wp14:editId="20A70F7D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07959" w14:textId="77777777" w:rsidR="00CD5856" w:rsidRDefault="00BD566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0E6C4F5C" w14:textId="77777777" w:rsidR="00C95CA9" w:rsidRPr="00C95CA9" w:rsidRDefault="00BD5660" w:rsidP="00C95CA9">
                          <w:pPr>
                            <w:pStyle w:val="Huisstijl-Referentiegegevens"/>
                          </w:pPr>
                          <w:r w:rsidRPr="00C95CA9">
                            <w:t>3705160-1049570-WJZ</w:t>
                          </w:r>
                        </w:p>
                        <w:p w14:paraId="6C2D31FE" w14:textId="77777777" w:rsidR="00CD5856" w:rsidRDefault="00CD5856">
                          <w:pPr>
                            <w:pStyle w:val="Huisstijl-Referentie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46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" strokecolor="white">
              <v:textbox inset="0,0,0,0">
                <w:txbxContent>
                  <w:p w14:paraId="72F07959" w14:textId="77777777" w:rsidR="00CD5856" w:rsidRDefault="00BD566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0E6C4F5C" w14:textId="77777777" w:rsidR="00C95CA9" w:rsidRPr="00C95CA9" w:rsidRDefault="00BD5660" w:rsidP="00C95CA9">
                    <w:pPr>
                      <w:pStyle w:val="Huisstijl-Referentiegegevens"/>
                    </w:pPr>
                    <w:r w:rsidRPr="00C95CA9">
                      <w:t>3705160-1049570-WJZ</w:t>
                    </w:r>
                  </w:p>
                  <w:p w14:paraId="6C2D31FE" w14:textId="77777777" w:rsidR="00CD5856" w:rsidRDefault="00CD5856">
                    <w:pPr>
                      <w:pStyle w:val="Huisstijl-Referentie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1F6CFC" wp14:editId="50C4FE1A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98B8C" w14:textId="77777777" w:rsidR="00CD5856" w:rsidRDefault="00BD5660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 w:rsidR="00C95C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F6B6082" w14:textId="77777777" w:rsidR="00CD5856" w:rsidRDefault="00CD5856"/>
                        <w:p w14:paraId="356255BC" w14:textId="77777777" w:rsidR="00CD5856" w:rsidRDefault="00CD5856">
                          <w:pPr>
                            <w:pStyle w:val="Huisstijl-Paginanummer"/>
                          </w:pPr>
                        </w:p>
                        <w:p w14:paraId="187FE677" w14:textId="77777777"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F6CFC" id="Text Box 18" o:spid="_x0000_s1033" type="#_x0000_t202" style="position:absolute;margin-left:466.35pt;margin-top:805.15pt;width:99.2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" strokecolor="white">
              <v:textbox inset="0,0,0,0">
                <w:txbxContent>
                  <w:p w14:paraId="6BF98B8C" w14:textId="77777777" w:rsidR="00CD5856" w:rsidRDefault="00BD5660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 w:rsidR="00C95CA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F6B6082" w14:textId="77777777" w:rsidR="00CD5856" w:rsidRDefault="00CD5856"/>
                  <w:p w14:paraId="356255BC" w14:textId="77777777" w:rsidR="00CD5856" w:rsidRDefault="00CD5856">
                    <w:pPr>
                      <w:pStyle w:val="Huisstijl-Paginanummer"/>
                    </w:pPr>
                  </w:p>
                  <w:p w14:paraId="187FE677" w14:textId="77777777"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83D" w14:textId="171CE8F4" w:rsidR="00CD5856" w:rsidRDefault="000338EB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4EDB2" wp14:editId="1C84361E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92557" w14:textId="77777777" w:rsidR="00CD5856" w:rsidRDefault="00BD566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75792">
                                <w:t>26 juni 2014</w:t>
                              </w:r>
                            </w:sdtContent>
                          </w:sdt>
                        </w:p>
                        <w:p w14:paraId="456A4575" w14:textId="77777777" w:rsidR="00CD5856" w:rsidRDefault="00BD566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14:paraId="18F784F4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4EDB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" strokecolor="white">
              <v:textbox style="mso-fit-shape-to-text:t" inset="0,0,0,0">
                <w:txbxContent>
                  <w:p w14:paraId="41892557" w14:textId="77777777" w:rsidR="00CD5856" w:rsidRDefault="00BD566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75792">
                          <w:t>26 juni 2014</w:t>
                        </w:r>
                      </w:sdtContent>
                    </w:sdt>
                  </w:p>
                  <w:p w14:paraId="456A4575" w14:textId="77777777" w:rsidR="00CD5856" w:rsidRDefault="00BD566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proofErr w:type="spellStart"/>
                    <w:r w:rsidR="008D59C5">
                      <w:t>BETREFT</w:t>
                    </w:r>
                    <w:proofErr w:type="spellEnd"/>
                  </w:p>
                  <w:p w14:paraId="18F784F4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2C3F79BE" wp14:editId="1A2E2AB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78298D43" wp14:editId="6D1D3AEC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A6C0B" wp14:editId="0A84C274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14947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14:paraId="5DB4DBF8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14:paraId="7E679541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66D5C87C" w14:textId="77777777" w:rsidR="00CD5856" w:rsidRDefault="00BD566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32793036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14:paraId="6E3B686C" w14:textId="77777777" w:rsidR="00CD5856" w:rsidRDefault="00BD5660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14:paraId="7821EB25" w14:textId="77777777" w:rsidR="00CD5856" w:rsidRDefault="00BD566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4846EAA5" w14:textId="77777777" w:rsidR="00CD5856" w:rsidRDefault="00BD566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14:paraId="63A48DB0" w14:textId="77777777" w:rsidR="00CD5856" w:rsidRDefault="00BD5660">
                          <w:pPr>
                            <w:pStyle w:val="Huisstijl-ReferentiegegevenskopW1"/>
                          </w:pPr>
                          <w:r>
                            <w:t xml:space="preserve">Uw </w:t>
                          </w:r>
                          <w:r>
                            <w:t>kenmerk</w:t>
                          </w:r>
                        </w:p>
                        <w:p w14:paraId="3ADC794C" w14:textId="77777777" w:rsidR="00CD5856" w:rsidRDefault="00BD566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A6C0B" id="Text Box 1034" o:spid="_x0000_s1035" type="#_x0000_t202" style="position:absolute;margin-left:466.35pt;margin-top:154.7pt;width:99.2pt;height:630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" strokecolor="white">
              <v:textbox inset="0,0,0,0">
                <w:txbxContent>
                  <w:p w14:paraId="21914947" w14:textId="77777777" w:rsidR="00CD5856" w:rsidRDefault="00BD5660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14:paraId="5DB4DBF8" w14:textId="77777777" w:rsidR="00CD5856" w:rsidRDefault="00BD566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14:paraId="7E679541" w14:textId="77777777" w:rsidR="00CD5856" w:rsidRDefault="00BD566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66D5C87C" w14:textId="77777777" w:rsidR="00CD5856" w:rsidRDefault="00BD566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32793036" w14:textId="77777777" w:rsidR="00CD5856" w:rsidRDefault="00BD566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14:paraId="6E3B686C" w14:textId="77777777" w:rsidR="00CD5856" w:rsidRDefault="00BD5660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14:paraId="7821EB25" w14:textId="77777777" w:rsidR="00CD5856" w:rsidRDefault="00BD566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4846EAA5" w14:textId="77777777" w:rsidR="00CD5856" w:rsidRDefault="00BD5660">
                    <w:pPr>
                      <w:pStyle w:val="Huisstijl-Referentiegegevens"/>
                    </w:pPr>
                    <w:r>
                      <w:t>KENMERK</w:t>
                    </w:r>
                  </w:p>
                  <w:p w14:paraId="63A48DB0" w14:textId="77777777" w:rsidR="00CD5856" w:rsidRDefault="00BD5660">
                    <w:pPr>
                      <w:pStyle w:val="Huisstijl-ReferentiegegevenskopW1"/>
                    </w:pPr>
                    <w:r>
                      <w:t xml:space="preserve">Uw </w:t>
                    </w:r>
                    <w:r>
                      <w:t>kenmerk</w:t>
                    </w:r>
                  </w:p>
                  <w:p w14:paraId="3ADC794C" w14:textId="77777777" w:rsidR="00CD5856" w:rsidRDefault="00BD566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BFA2A9" wp14:editId="09F79A59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E929B" w14:textId="77777777" w:rsidR="00CD5856" w:rsidRDefault="00BD5660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FA2A9" id="Text Box 1035" o:spid="_x0000_s1036" type="#_x0000_t202" style="position:absolute;margin-left:79.4pt;margin-top:152.95pt;width:235.3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" strokecolor="white">
              <v:textbox inset="0,0,0,0">
                <w:txbxContent>
                  <w:p w14:paraId="4D0E929B" w14:textId="77777777" w:rsidR="00CD5856" w:rsidRDefault="00BD5660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8CFFDDF" wp14:editId="32CEC5E5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54545" w14:textId="77777777" w:rsidR="00CD5856" w:rsidRDefault="00BD566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FFDDF" id="Text Box 1036" o:spid="_x0000_s1037" type="#_x0000_t202" style="position:absolute;margin-left:466.35pt;margin-top:805.1pt;width:57.5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" strokecolor="white">
              <v:textbox inset="0,0,0,0">
                <w:txbxContent>
                  <w:p w14:paraId="05854545" w14:textId="77777777" w:rsidR="00CD5856" w:rsidRDefault="00BD5660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SECTIONPAGES  \* Arabic  \* MERGEFORMAT </w:instrText>
                    </w:r>
                    <w:r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B0AA3" wp14:editId="4E4AD513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C3B1F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B0AA3" id="Text Box 1037" o:spid="_x0000_s1038" type="#_x0000_t202" style="position:absolute;margin-left:79.4pt;margin-top:266.5pt;width:32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4pDAIAACM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" strokecolor="white">
              <v:textbox inset="0,0,0,0">
                <w:txbxContent>
                  <w:p w14:paraId="120C3B1F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FE3D2A7" wp14:editId="1671EBB3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7F3FD" w14:textId="77777777" w:rsidR="00CD5856" w:rsidRDefault="00BD566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3D2A7" id="Text Box 1038" o:spid="_x0000_s1039" type="#_x0000_t202" style="position:absolute;margin-left:79.4pt;margin-top:135.05pt;width:28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" strokecolor="white">
              <o:lock v:ext="edit" aspectratio="t"/>
              <v:textbox inset="0,0,0,0">
                <w:txbxContent>
                  <w:p w14:paraId="3B47F3FD" w14:textId="77777777" w:rsidR="00CD5856" w:rsidRDefault="00BD566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75FA836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1563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E5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8B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0F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67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F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2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0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3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38EB"/>
    <w:rsid w:val="00034261"/>
    <w:rsid w:val="000344CB"/>
    <w:rsid w:val="00050D5B"/>
    <w:rsid w:val="00075792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82086"/>
    <w:rsid w:val="00297795"/>
    <w:rsid w:val="002B1D9F"/>
    <w:rsid w:val="002B504F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05F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16220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5660"/>
    <w:rsid w:val="00BD75C1"/>
    <w:rsid w:val="00C3438D"/>
    <w:rsid w:val="00C62B6C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32EBA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E2D4"/>
  <w15:docId w15:val="{FC474087-00EC-4CF1-8C5D-09AC0EA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2023-10-13T11:33:00.0000000Z</lastPrinted>
  <dcterms:created xsi:type="dcterms:W3CDTF">2023-10-13T11:34:00.0000000Z</dcterms:created>
  <dcterms:modified xsi:type="dcterms:W3CDTF">2023-10-19T15:01:00.0000000Z</dcterms:modified>
  <dc:description>------------------------</dc:description>
  <dc:subject/>
  <dc:title/>
  <keywords/>
  <version/>
  <category/>
</coreProperties>
</file>