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94A" w:rsidP="00810C93" w:rsidRDefault="00D4094A" w14:paraId="6D888D08" w14:textId="77777777"/>
    <w:p w:rsidR="00996CD4" w:rsidP="00810C93" w:rsidRDefault="00996CD4" w14:paraId="73202E33" w14:textId="1A814D8B">
      <w:r w:rsidRPr="00996CD4">
        <w:t xml:space="preserve">Geachte Voorzitter, </w:t>
      </w:r>
    </w:p>
    <w:p w:rsidR="00996CD4" w:rsidP="00810C93" w:rsidRDefault="00996CD4" w14:paraId="3EAD9108" w14:textId="77777777"/>
    <w:p w:rsidR="00A50CF6" w:rsidP="00810C93" w:rsidRDefault="00996CD4" w14:paraId="1EFAE3DB" w14:textId="095005E1">
      <w:r w:rsidRPr="00996CD4">
        <w:t xml:space="preserve">De vaste commissie voor Financiën heeft </w:t>
      </w:r>
      <w:r w:rsidR="008C5E8A">
        <w:t xml:space="preserve">mij </w:t>
      </w:r>
      <w:r>
        <w:t>op 25</w:t>
      </w:r>
      <w:r w:rsidRPr="00996CD4">
        <w:t xml:space="preserve"> september 202</w:t>
      </w:r>
      <w:r>
        <w:t>3</w:t>
      </w:r>
      <w:r w:rsidRPr="00996CD4">
        <w:t xml:space="preserve"> verzocht om feitelijke vragen over de Macro Economische Verkenning 202</w:t>
      </w:r>
      <w:r>
        <w:t>4</w:t>
      </w:r>
      <w:r w:rsidRPr="00996CD4">
        <w:t xml:space="preserve"> door te geleiden naar het Centraal Planbureau (CPB)</w:t>
      </w:r>
      <w:r w:rsidR="008C5E8A">
        <w:t>.</w:t>
      </w:r>
      <w:r w:rsidRPr="00996CD4">
        <w:t xml:space="preserve"> Hierbij </w:t>
      </w:r>
      <w:r>
        <w:t>zend ik u de antwoorden</w:t>
      </w:r>
      <w:r w:rsidRPr="00996CD4">
        <w:t xml:space="preserve"> zoals die zijn opgesteld door het CPB.</w:t>
      </w:r>
    </w:p>
    <w:p w:rsidR="00D22441" w:rsidP="00810C93" w:rsidRDefault="00D22441" w14:paraId="1A03F96A" w14:textId="77777777"/>
    <w:p w:rsidR="00D22441" w:rsidP="00810C93" w:rsidRDefault="00D22441" w14:paraId="25841B78" w14:textId="77777777"/>
    <w:p w:rsidR="00292EB2" w:rsidRDefault="00292EB2" w14:paraId="581E9AC4" w14:textId="77777777">
      <w:pPr>
        <w:spacing w:line="240" w:lineRule="auto"/>
      </w:pPr>
    </w:p>
    <w:p w:rsidRPr="005C65B5" w:rsidR="00591E4A" w:rsidP="007F510A" w:rsidRDefault="00591E4A" w14:paraId="385FC074" w14:textId="77777777"/>
    <w:p w:rsidRPr="005C65B5" w:rsidR="00C90702" w:rsidP="007F510A" w:rsidRDefault="00C90702" w14:paraId="4C66FFBA" w14:textId="77777777"/>
    <w:p w:rsidRPr="005C65B5" w:rsidR="00C90702" w:rsidP="007F510A" w:rsidRDefault="00C90702" w14:paraId="266D5764" w14:textId="77777777"/>
    <w:p w:rsidRPr="00591E4A" w:rsidR="00C90702" w:rsidP="007F510A" w:rsidRDefault="00996CD4" w14:paraId="4BBE627B" w14:textId="77777777">
      <w:pPr>
        <w:rPr>
          <w:szCs w:val="18"/>
        </w:rPr>
      </w:pPr>
      <w:r w:rsidRPr="00591E4A">
        <w:rPr>
          <w:szCs w:val="18"/>
        </w:rPr>
        <w:t>M.A.M. Adriaansens</w:t>
      </w:r>
    </w:p>
    <w:p w:rsidRPr="00012B4F" w:rsidR="004E505E" w:rsidP="00524FB4" w:rsidRDefault="00996CD4" w14:paraId="61D4E9A4" w14:textId="77777777">
      <w:r w:rsidRPr="005C65B5">
        <w:t>Minister van Economische Zaken en Klimaat</w:t>
      </w:r>
    </w:p>
    <w:p w:rsidR="00664678" w:rsidP="00810C93" w:rsidRDefault="00664678" w14:paraId="40141411" w14:textId="77777777"/>
    <w:sectPr w:rsidR="00664678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DADA" w14:textId="77777777" w:rsidR="00235343" w:rsidRDefault="00235343">
      <w:r>
        <w:separator/>
      </w:r>
    </w:p>
    <w:p w14:paraId="4D9ADD3F" w14:textId="77777777" w:rsidR="00235343" w:rsidRDefault="00235343"/>
  </w:endnote>
  <w:endnote w:type="continuationSeparator" w:id="0">
    <w:p w14:paraId="6A70BC0C" w14:textId="77777777" w:rsidR="00235343" w:rsidRDefault="00235343">
      <w:r>
        <w:continuationSeparator/>
      </w:r>
    </w:p>
    <w:p w14:paraId="01EB0815" w14:textId="77777777" w:rsidR="00235343" w:rsidRDefault="00235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85B2" w14:textId="77777777" w:rsidR="00CE1FCC" w:rsidRDefault="00CE1F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908F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C46D91" w14:paraId="7B792B99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11949864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0CA6F106" w14:textId="77777777" w:rsidR="00527BD4" w:rsidRPr="00645414" w:rsidRDefault="00996CD4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fldChar w:fldCharType="begin"/>
          </w:r>
          <w:r>
            <w:instrText xml:space="preserve"> SECTIONPAGES   \* MERGEFORMAT </w:instrText>
          </w:r>
          <w:r w:rsidR="00721AE1">
            <w:fldChar w:fldCharType="separate"/>
          </w:r>
          <w:r w:rsidR="00721AE1">
            <w:t>2</w:t>
          </w:r>
          <w:r w:rsidR="00721AE1">
            <w:fldChar w:fldCharType="end"/>
          </w:r>
        </w:p>
      </w:tc>
    </w:tr>
  </w:tbl>
  <w:p w14:paraId="728A842A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C46D91" w14:paraId="7D586698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76E94DC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4851989C" w14:textId="14995BC6" w:rsidR="00527BD4" w:rsidRPr="00ED539E" w:rsidRDefault="00996CD4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F34805">
            <w:fldChar w:fldCharType="begin"/>
          </w:r>
          <w:r>
            <w:instrText xml:space="preserve"> SECTIONPAGES   \* MERGEFORMAT </w:instrText>
          </w:r>
          <w:r w:rsidR="00F34805">
            <w:fldChar w:fldCharType="separate"/>
          </w:r>
          <w:r w:rsidR="00CE1FCC">
            <w:t>1</w:t>
          </w:r>
          <w:r w:rsidR="00F34805">
            <w:fldChar w:fldCharType="end"/>
          </w:r>
        </w:p>
      </w:tc>
    </w:tr>
  </w:tbl>
  <w:p w14:paraId="4364D1D3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0DD26831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7554" w14:textId="77777777" w:rsidR="00235343" w:rsidRDefault="00235343">
      <w:r>
        <w:separator/>
      </w:r>
    </w:p>
    <w:p w14:paraId="7CD3FD7D" w14:textId="77777777" w:rsidR="00235343" w:rsidRDefault="00235343"/>
  </w:footnote>
  <w:footnote w:type="continuationSeparator" w:id="0">
    <w:p w14:paraId="73E13E9C" w14:textId="77777777" w:rsidR="00235343" w:rsidRDefault="00235343">
      <w:r>
        <w:continuationSeparator/>
      </w:r>
    </w:p>
    <w:p w14:paraId="232BCB4D" w14:textId="77777777" w:rsidR="00235343" w:rsidRDefault="002353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8747" w14:textId="77777777" w:rsidR="00CE1FCC" w:rsidRDefault="00CE1F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C46D91" w14:paraId="62A7917E" w14:textId="77777777" w:rsidTr="00A50CF6">
      <w:tc>
        <w:tcPr>
          <w:tcW w:w="2156" w:type="dxa"/>
          <w:shd w:val="clear" w:color="auto" w:fill="auto"/>
        </w:tcPr>
        <w:p w14:paraId="437E62F8" w14:textId="77777777" w:rsidR="00527BD4" w:rsidRPr="005819CE" w:rsidRDefault="00996CD4" w:rsidP="00A50CF6">
          <w:pPr>
            <w:pStyle w:val="Huisstijl-Adres"/>
            <w:rPr>
              <w:b/>
            </w:rPr>
          </w:pPr>
          <w:r>
            <w:rPr>
              <w:b/>
            </w:rPr>
            <w:t>Directoraat-generaal Economie en Digitalisering</w:t>
          </w:r>
          <w:r w:rsidRPr="005819CE">
            <w:rPr>
              <w:b/>
            </w:rPr>
            <w:br/>
          </w:r>
          <w:r>
            <w:t>Directie Algemene Economische Politiek</w:t>
          </w:r>
        </w:p>
      </w:tc>
    </w:tr>
    <w:tr w:rsidR="00C46D91" w14:paraId="09B156AE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518580F7" w14:textId="77777777" w:rsidR="00527BD4" w:rsidRPr="005819CE" w:rsidRDefault="00527BD4" w:rsidP="00A50CF6"/>
      </w:tc>
    </w:tr>
    <w:tr w:rsidR="00C46D91" w14:paraId="303CEAE4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7357079B" w14:textId="77777777" w:rsidR="00527BD4" w:rsidRDefault="00996CD4" w:rsidP="003A5290">
          <w:pPr>
            <w:pStyle w:val="Huisstijl-Kopje"/>
          </w:pPr>
          <w:r>
            <w:t>Ons kenmerk</w:t>
          </w:r>
        </w:p>
        <w:p w14:paraId="6CCBC090" w14:textId="77777777" w:rsidR="00502512" w:rsidRPr="00502512" w:rsidRDefault="00996CD4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DGED-AEP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721AE1">
                <w:rPr>
                  <w:b w:val="0"/>
                </w:rPr>
                <w:t>37294729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  <w:p w14:paraId="5FA74CDF" w14:textId="77777777" w:rsidR="00527BD4" w:rsidRPr="005819CE" w:rsidRDefault="00527BD4" w:rsidP="00361A56">
          <w:pPr>
            <w:pStyle w:val="Huisstijl-Kopje"/>
          </w:pPr>
        </w:p>
      </w:tc>
    </w:tr>
  </w:tbl>
  <w:p w14:paraId="2C0C0B8A" w14:textId="77777777"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14:paraId="65237763" w14:textId="77777777" w:rsidR="00527BD4" w:rsidRDefault="00527BD4" w:rsidP="008C356D"/>
  <w:p w14:paraId="1CA7EB08" w14:textId="77777777" w:rsidR="00527BD4" w:rsidRPr="00740712" w:rsidRDefault="00527BD4" w:rsidP="008C356D"/>
  <w:p w14:paraId="70F0521E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4E8B3C4A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4E94B23B" w14:textId="77777777" w:rsidR="00527BD4" w:rsidRDefault="00527BD4" w:rsidP="004F44C2"/>
  <w:p w14:paraId="398668FC" w14:textId="77777777" w:rsidR="00527BD4" w:rsidRPr="00740712" w:rsidRDefault="00527BD4" w:rsidP="004F44C2"/>
  <w:p w14:paraId="7476666F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C46D91" w14:paraId="2D33F60D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7BE2EA56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4B44DC14" w14:textId="77777777" w:rsidR="00527BD4" w:rsidRDefault="00996CD4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0028EE5D" wp14:editId="3D4D25D9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BBBC867" w14:textId="77777777" w:rsidR="00F034D8" w:rsidRDefault="00F034D8" w:rsidP="00F034D8">
          <w:pPr>
            <w:rPr>
              <w:szCs w:val="18"/>
            </w:rPr>
          </w:pPr>
        </w:p>
        <w:p w14:paraId="5E03E8CA" w14:textId="77777777" w:rsidR="00E2409C" w:rsidRDefault="00E2409C"/>
        <w:p w14:paraId="57067143" w14:textId="77777777" w:rsidR="007269E3" w:rsidRDefault="007269E3" w:rsidP="00651CE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</w:tr>
  </w:tbl>
  <w:p w14:paraId="3D731AFA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03DEC2E3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C46D91" w14:paraId="2C7FE3FF" w14:textId="77777777" w:rsidTr="00A50CF6">
      <w:tc>
        <w:tcPr>
          <w:tcW w:w="2160" w:type="dxa"/>
          <w:shd w:val="clear" w:color="auto" w:fill="auto"/>
        </w:tcPr>
        <w:p w14:paraId="13E73EAE" w14:textId="77777777" w:rsidR="00527BD4" w:rsidRPr="005819CE" w:rsidRDefault="00996CD4" w:rsidP="00A50CF6">
          <w:pPr>
            <w:pStyle w:val="Huisstijl-Adres"/>
            <w:rPr>
              <w:b/>
            </w:rPr>
          </w:pPr>
          <w:r>
            <w:rPr>
              <w:b/>
            </w:rPr>
            <w:t>Directoraat-generaal Economie en Digitalisering</w:t>
          </w:r>
          <w:r w:rsidRPr="005819CE">
            <w:rPr>
              <w:b/>
            </w:rPr>
            <w:br/>
          </w:r>
          <w:r>
            <w:t>Directie Algemene Economische Politiek</w:t>
          </w:r>
        </w:p>
        <w:p w14:paraId="295C663D" w14:textId="77777777" w:rsidR="00527BD4" w:rsidRPr="00BE5ED9" w:rsidRDefault="00996CD4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58CB0182" w14:textId="77777777" w:rsidR="00EF495B" w:rsidRDefault="00996CD4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7F05BFC6" w14:textId="77777777" w:rsidR="00EF495B" w:rsidRPr="005B3814" w:rsidRDefault="00996CD4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2FFA32E9" w14:textId="1D761DDB" w:rsidR="00527BD4" w:rsidRPr="00D4094A" w:rsidRDefault="00996CD4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C46D91" w14:paraId="455A6F8A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415A6ED3" w14:textId="77777777" w:rsidR="00527BD4" w:rsidRPr="005819CE" w:rsidRDefault="00527BD4" w:rsidP="00A50CF6"/>
      </w:tc>
    </w:tr>
    <w:tr w:rsidR="00C46D91" w14:paraId="6F2E9EF5" w14:textId="77777777" w:rsidTr="00A50CF6">
      <w:tc>
        <w:tcPr>
          <w:tcW w:w="2160" w:type="dxa"/>
          <w:shd w:val="clear" w:color="auto" w:fill="auto"/>
        </w:tcPr>
        <w:p w14:paraId="3975E7A3" w14:textId="77777777" w:rsidR="000C0163" w:rsidRPr="005819CE" w:rsidRDefault="00996CD4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7B441E45" w14:textId="77777777" w:rsidR="000C0163" w:rsidRPr="005819CE" w:rsidRDefault="00996CD4" w:rsidP="000C0163">
          <w:pPr>
            <w:pStyle w:val="Huisstijl-Gegeven"/>
          </w:pPr>
          <w:r>
            <w:t>DGED-AEP</w:t>
          </w:r>
          <w:r w:rsidR="00926AE2">
            <w:t xml:space="preserve">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 w:rsidR="00926AE2">
                <w:fldChar w:fldCharType="begin"/>
              </w:r>
              <w:r>
                <w:instrText xml:space="preserve"> DOCPROPERTY  "documentId"  \* MERGEFORMAT </w:instrText>
              </w:r>
              <w:r w:rsidR="00926AE2">
                <w:fldChar w:fldCharType="separate"/>
              </w:r>
              <w:r w:rsidR="00926AE2">
                <w:t>37294729</w:t>
              </w:r>
              <w:r w:rsidR="00926AE2">
                <w:fldChar w:fldCharType="end"/>
              </w:r>
            </w:sdtContent>
          </w:sdt>
        </w:p>
        <w:p w14:paraId="7F4A36E5" w14:textId="77777777" w:rsidR="00527BD4" w:rsidRPr="005819CE" w:rsidRDefault="00996CD4" w:rsidP="00A50CF6">
          <w:pPr>
            <w:pStyle w:val="Huisstijl-Kopje"/>
          </w:pPr>
          <w:r>
            <w:t>Uw kenmerk</w:t>
          </w:r>
        </w:p>
        <w:p w14:paraId="5D28FCE1" w14:textId="5E402342" w:rsidR="00527BD4" w:rsidRPr="005819CE" w:rsidRDefault="00996CD4" w:rsidP="00A50CF6">
          <w:pPr>
            <w:pStyle w:val="Huisstijl-Gegeven"/>
          </w:pPr>
          <w:r w:rsidRPr="00996CD4">
            <w:t>36410/2023D38716</w:t>
          </w:r>
        </w:p>
        <w:p w14:paraId="087A302A" w14:textId="77777777" w:rsidR="00527BD4" w:rsidRPr="005819CE" w:rsidRDefault="00996CD4" w:rsidP="00A50CF6">
          <w:pPr>
            <w:pStyle w:val="Huisstijl-Kopje"/>
          </w:pPr>
          <w:r>
            <w:t>Bijlage(n)</w:t>
          </w:r>
        </w:p>
        <w:p w14:paraId="5296685D" w14:textId="579241EE" w:rsidR="00527BD4" w:rsidRPr="005819CE" w:rsidRDefault="00996CD4" w:rsidP="00A50CF6">
          <w:pPr>
            <w:pStyle w:val="Huisstijl-Gegeven"/>
          </w:pPr>
          <w:r>
            <w:t>1</w:t>
          </w:r>
        </w:p>
      </w:tc>
    </w:tr>
  </w:tbl>
  <w:p w14:paraId="6A9521C6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C46D91" w14:paraId="35CAD7D2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763DA409" w14:textId="77777777" w:rsidR="00527BD4" w:rsidRPr="00BC3B53" w:rsidRDefault="00996CD4" w:rsidP="00A50CF6">
          <w:pPr>
            <w:pStyle w:val="Huisstijl-Retouradres"/>
          </w:pPr>
          <w:r>
            <w:t>&gt; Retouradres Postbus 20401 2500 EK Den Haag</w:t>
          </w:r>
        </w:p>
      </w:tc>
    </w:tr>
    <w:tr w:rsidR="00C46D91" w14:paraId="704A8B37" w14:textId="77777777" w:rsidTr="007610AA">
      <w:tc>
        <w:tcPr>
          <w:tcW w:w="7520" w:type="dxa"/>
          <w:gridSpan w:val="2"/>
          <w:shd w:val="clear" w:color="auto" w:fill="auto"/>
        </w:tcPr>
        <w:p w14:paraId="41C65227" w14:textId="77777777" w:rsidR="00527BD4" w:rsidRPr="00983E8F" w:rsidRDefault="00527BD4" w:rsidP="00A50CF6">
          <w:pPr>
            <w:pStyle w:val="Huisstijl-Rubricering"/>
          </w:pPr>
        </w:p>
      </w:tc>
    </w:tr>
    <w:tr w:rsidR="00C46D91" w14:paraId="261C6C13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0BB7C828" w14:textId="77777777" w:rsidR="00C46D91" w:rsidRDefault="00D4094A">
          <w:pPr>
            <w:pStyle w:val="Huisstijl-NAW"/>
          </w:pPr>
          <w:r>
            <w:t>De Voorzitter van de Tweede Kamer</w:t>
          </w:r>
        </w:p>
        <w:p w14:paraId="5D1A687A" w14:textId="77777777" w:rsidR="00D4094A" w:rsidRDefault="00D4094A">
          <w:pPr>
            <w:pStyle w:val="Huisstijl-NAW"/>
          </w:pPr>
          <w:r>
            <w:t>der Staten-Generaal</w:t>
          </w:r>
        </w:p>
        <w:p w14:paraId="0B7FA0AF" w14:textId="77777777" w:rsidR="00D4094A" w:rsidRDefault="00D4094A">
          <w:pPr>
            <w:pStyle w:val="Huisstijl-NAW"/>
          </w:pPr>
          <w:r>
            <w:t>Prinses Irenestraat 6</w:t>
          </w:r>
        </w:p>
        <w:p w14:paraId="23AFB0C0" w14:textId="42C22CC8" w:rsidR="00D4094A" w:rsidRDefault="00D4094A">
          <w:pPr>
            <w:pStyle w:val="Huisstijl-NAW"/>
          </w:pPr>
          <w:r>
            <w:t>2595 BD  DEN HAAG</w:t>
          </w:r>
        </w:p>
      </w:tc>
    </w:tr>
    <w:tr w:rsidR="00C46D91" w14:paraId="3E8CB542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2B6AE2D4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C46D91" w14:paraId="0189E626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37128170" w14:textId="77777777" w:rsidR="00527BD4" w:rsidRPr="007709EF" w:rsidRDefault="00996CD4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5BFC8512" w14:textId="5D6D9AC8" w:rsidR="00527BD4" w:rsidRPr="007709EF" w:rsidRDefault="00D710AB" w:rsidP="00A50CF6">
          <w:r>
            <w:t>29 september 2023</w:t>
          </w:r>
        </w:p>
      </w:tc>
    </w:tr>
    <w:tr w:rsidR="00C46D91" w14:paraId="17A609B9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224EF4C8" w14:textId="77777777" w:rsidR="00527BD4" w:rsidRPr="007709EF" w:rsidRDefault="00996CD4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4A11603E" w14:textId="31E16890" w:rsidR="00527BD4" w:rsidRPr="007709EF" w:rsidRDefault="00996CD4" w:rsidP="00A50CF6">
          <w:r>
            <w:t xml:space="preserve">Antwoorden op de </w:t>
          </w:r>
          <w:r w:rsidRPr="00996CD4">
            <w:t>feitelijke vragen over de Macro Economische Verkenning 2024</w:t>
          </w:r>
        </w:p>
      </w:tc>
    </w:tr>
  </w:tbl>
  <w:p w14:paraId="57CFBC3F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3F0C1E2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1BA5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6C2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0E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D2D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BCA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2E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B05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38B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936C2BA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E407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1E6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6F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C6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E45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8B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85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982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9193629">
    <w:abstractNumId w:val="10"/>
  </w:num>
  <w:num w:numId="2" w16cid:durableId="855004608">
    <w:abstractNumId w:val="7"/>
  </w:num>
  <w:num w:numId="3" w16cid:durableId="872379284">
    <w:abstractNumId w:val="6"/>
  </w:num>
  <w:num w:numId="4" w16cid:durableId="952830309">
    <w:abstractNumId w:val="5"/>
  </w:num>
  <w:num w:numId="5" w16cid:durableId="496462978">
    <w:abstractNumId w:val="4"/>
  </w:num>
  <w:num w:numId="6" w16cid:durableId="465858338">
    <w:abstractNumId w:val="8"/>
  </w:num>
  <w:num w:numId="7" w16cid:durableId="1092703077">
    <w:abstractNumId w:val="3"/>
  </w:num>
  <w:num w:numId="8" w16cid:durableId="900098820">
    <w:abstractNumId w:val="2"/>
  </w:num>
  <w:num w:numId="9" w16cid:durableId="767582162">
    <w:abstractNumId w:val="1"/>
  </w:num>
  <w:num w:numId="10" w16cid:durableId="380862114">
    <w:abstractNumId w:val="0"/>
  </w:num>
  <w:num w:numId="11" w16cid:durableId="734544660">
    <w:abstractNumId w:val="9"/>
  </w:num>
  <w:num w:numId="12" w16cid:durableId="629483049">
    <w:abstractNumId w:val="11"/>
  </w:num>
  <w:num w:numId="13" w16cid:durableId="1307396991">
    <w:abstractNumId w:val="13"/>
  </w:num>
  <w:num w:numId="14" w16cid:durableId="50046409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2B4F"/>
    <w:rsid w:val="00013862"/>
    <w:rsid w:val="00013F6D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A7159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2ABB"/>
    <w:rsid w:val="00121BF0"/>
    <w:rsid w:val="00123704"/>
    <w:rsid w:val="001267EE"/>
    <w:rsid w:val="001270C7"/>
    <w:rsid w:val="00132540"/>
    <w:rsid w:val="00133F0F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B1042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5343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22CA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326F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C21A8"/>
    <w:rsid w:val="004D505E"/>
    <w:rsid w:val="004D72CA"/>
    <w:rsid w:val="004E2242"/>
    <w:rsid w:val="004E505E"/>
    <w:rsid w:val="004F42FF"/>
    <w:rsid w:val="004F44C2"/>
    <w:rsid w:val="00502512"/>
    <w:rsid w:val="00503FD2"/>
    <w:rsid w:val="00505262"/>
    <w:rsid w:val="00516022"/>
    <w:rsid w:val="00521CEE"/>
    <w:rsid w:val="00524FB4"/>
    <w:rsid w:val="00527BD4"/>
    <w:rsid w:val="00537095"/>
    <w:rsid w:val="005403C8"/>
    <w:rsid w:val="005429DC"/>
    <w:rsid w:val="005565F9"/>
    <w:rsid w:val="00573041"/>
    <w:rsid w:val="00575B80"/>
    <w:rsid w:val="0057620F"/>
    <w:rsid w:val="005819CE"/>
    <w:rsid w:val="0058298D"/>
    <w:rsid w:val="00584C1A"/>
    <w:rsid w:val="00591E4A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4678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05433"/>
    <w:rsid w:val="00714DC5"/>
    <w:rsid w:val="00715237"/>
    <w:rsid w:val="00721AE1"/>
    <w:rsid w:val="007254A5"/>
    <w:rsid w:val="00725748"/>
    <w:rsid w:val="007269E3"/>
    <w:rsid w:val="00735D88"/>
    <w:rsid w:val="0073720D"/>
    <w:rsid w:val="00737507"/>
    <w:rsid w:val="00740712"/>
    <w:rsid w:val="00742AB9"/>
    <w:rsid w:val="00751A6A"/>
    <w:rsid w:val="00754FBF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1FE4"/>
    <w:rsid w:val="007F439C"/>
    <w:rsid w:val="007F510A"/>
    <w:rsid w:val="007F5331"/>
    <w:rsid w:val="00800CCA"/>
    <w:rsid w:val="00806120"/>
    <w:rsid w:val="00806F63"/>
    <w:rsid w:val="00810C93"/>
    <w:rsid w:val="00812028"/>
    <w:rsid w:val="00812DD8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94A3B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C5E8A"/>
    <w:rsid w:val="008D43B5"/>
    <w:rsid w:val="008E0B3F"/>
    <w:rsid w:val="008E49AD"/>
    <w:rsid w:val="008E698E"/>
    <w:rsid w:val="008F2584"/>
    <w:rsid w:val="008F3246"/>
    <w:rsid w:val="008F3C1B"/>
    <w:rsid w:val="008F508C"/>
    <w:rsid w:val="00901BE9"/>
    <w:rsid w:val="0090271B"/>
    <w:rsid w:val="00910642"/>
    <w:rsid w:val="00910DDF"/>
    <w:rsid w:val="00926AE2"/>
    <w:rsid w:val="00930B13"/>
    <w:rsid w:val="009311C8"/>
    <w:rsid w:val="00933376"/>
    <w:rsid w:val="00933A2F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96CD4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E3C59"/>
    <w:rsid w:val="009F3259"/>
    <w:rsid w:val="00A037D5"/>
    <w:rsid w:val="00A056DE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3B4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849F5"/>
    <w:rsid w:val="00B91CFC"/>
    <w:rsid w:val="00B93893"/>
    <w:rsid w:val="00BA1397"/>
    <w:rsid w:val="00BA7E0A"/>
    <w:rsid w:val="00BC2C00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43FE6"/>
    <w:rsid w:val="00C46D91"/>
    <w:rsid w:val="00C5258E"/>
    <w:rsid w:val="00C530C9"/>
    <w:rsid w:val="00C619A7"/>
    <w:rsid w:val="00C7229A"/>
    <w:rsid w:val="00C73D5F"/>
    <w:rsid w:val="00C82AFE"/>
    <w:rsid w:val="00C83DBC"/>
    <w:rsid w:val="00C90702"/>
    <w:rsid w:val="00C97C80"/>
    <w:rsid w:val="00CA47D3"/>
    <w:rsid w:val="00CA6533"/>
    <w:rsid w:val="00CA6A25"/>
    <w:rsid w:val="00CA6A3F"/>
    <w:rsid w:val="00CA7C99"/>
    <w:rsid w:val="00CC6290"/>
    <w:rsid w:val="00CC6947"/>
    <w:rsid w:val="00CD233D"/>
    <w:rsid w:val="00CD3499"/>
    <w:rsid w:val="00CD362D"/>
    <w:rsid w:val="00CE101D"/>
    <w:rsid w:val="00CE1814"/>
    <w:rsid w:val="00CE1A95"/>
    <w:rsid w:val="00CE1C84"/>
    <w:rsid w:val="00CE1FCC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4094A"/>
    <w:rsid w:val="00D516BE"/>
    <w:rsid w:val="00D5423B"/>
    <w:rsid w:val="00D54E6A"/>
    <w:rsid w:val="00D54F4E"/>
    <w:rsid w:val="00D56E01"/>
    <w:rsid w:val="00D57A56"/>
    <w:rsid w:val="00D604B3"/>
    <w:rsid w:val="00D60BA4"/>
    <w:rsid w:val="00D62419"/>
    <w:rsid w:val="00D710AB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B36FE"/>
    <w:rsid w:val="00DB533A"/>
    <w:rsid w:val="00DB60AE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34805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2311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6657F"/>
  <w15:docId w15:val="{91EE0898-0442-45D2-9B8C-AB17FD7E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5A7014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0F1C01"/>
    <w:rsid w:val="005A7014"/>
    <w:rsid w:val="00A14779"/>
    <w:rsid w:val="00A2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298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2023-09-28T14:04:00.0000000Z</dcterms:created>
  <dcterms:modified xsi:type="dcterms:W3CDTF">2023-09-29T12:21:00.0000000Z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changk</vt:lpwstr>
  </property>
  <property fmtid="{D5CDD505-2E9C-101B-9397-08002B2CF9AE}" pid="3" name="AUTHOR_ID">
    <vt:lpwstr>changk</vt:lpwstr>
  </property>
  <property fmtid="{D5CDD505-2E9C-101B-9397-08002B2CF9AE}" pid="4" name="A_ADRES">
    <vt:lpwstr>Tweede Kamer der Staten-Generaal
Postbus 20018
2500 EA Den Haag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A_KENMERK">
    <vt:lpwstr/>
  </property>
  <property fmtid="{D5CDD505-2E9C-101B-9397-08002B2CF9AE}" pid="8" name="DOCNAME">
    <vt:lpwstr>Nota over de toestand van ’s Rijks Financiën</vt:lpwstr>
  </property>
  <property fmtid="{D5CDD505-2E9C-101B-9397-08002B2CF9AE}" pid="9" name="documentId">
    <vt:lpwstr>37294729</vt:lpwstr>
  </property>
  <property fmtid="{D5CDD505-2E9C-101B-9397-08002B2CF9AE}" pid="10" name="Header">
    <vt:lpwstr>Brief - EZK</vt:lpwstr>
  </property>
  <property fmtid="{D5CDD505-2E9C-101B-9397-08002B2CF9AE}" pid="11" name="HeaderId">
    <vt:lpwstr>92A813B97F484727992FBED5C2C35CFE</vt:lpwstr>
  </property>
  <property fmtid="{D5CDD505-2E9C-101B-9397-08002B2CF9AE}" pid="12" name="Template">
    <vt:lpwstr>Brief - EZK</vt:lpwstr>
  </property>
  <property fmtid="{D5CDD505-2E9C-101B-9397-08002B2CF9AE}" pid="13" name="TemplateId">
    <vt:lpwstr>789F209D8C0B4D7EACC33BF60800357F</vt:lpwstr>
  </property>
  <property fmtid="{D5CDD505-2E9C-101B-9397-08002B2CF9AE}" pid="14" name="TYPE_ID">
    <vt:lpwstr>Brief</vt:lpwstr>
  </property>
  <property fmtid="{D5CDD505-2E9C-101B-9397-08002B2CF9AE}" pid="15" name="Typist">
    <vt:lpwstr>changk</vt:lpwstr>
  </property>
</Properties>
</file>