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A28" w:rsidP="00A24A28" w:rsidRDefault="00A24A28" w14:paraId="2047282C" w14:textId="77777777">
      <w:pPr>
        <w:rPr>
          <w:szCs w:val="18"/>
        </w:rPr>
      </w:pPr>
      <w:r>
        <w:rPr>
          <w:szCs w:val="18"/>
        </w:rPr>
        <w:t>Geachte Voorzitter,</w:t>
      </w:r>
    </w:p>
    <w:p w:rsidR="00A24A28" w:rsidP="00A24A28" w:rsidRDefault="00A24A28" w14:paraId="64DCD0C3" w14:textId="77777777">
      <w:pPr>
        <w:rPr>
          <w:szCs w:val="18"/>
        </w:rPr>
      </w:pPr>
    </w:p>
    <w:p w:rsidR="00A24A28" w:rsidP="00A24A28" w:rsidRDefault="00A24A28" w14:paraId="0641AC33" w14:textId="2C653387">
      <w:pPr>
        <w:rPr>
          <w:szCs w:val="18"/>
        </w:rPr>
      </w:pPr>
    </w:p>
    <w:p w:rsidR="00A24A28" w:rsidP="00A24A28" w:rsidRDefault="00A24A28" w14:paraId="2077CE76" w14:textId="59B6C0BF">
      <w:r>
        <w:rPr>
          <w:szCs w:val="18"/>
        </w:rPr>
        <w:t xml:space="preserve">Hierbij bied ik u de Nota naar aanleiding van het </w:t>
      </w:r>
      <w:r w:rsidR="00885539">
        <w:rPr>
          <w:szCs w:val="18"/>
        </w:rPr>
        <w:t>nader v</w:t>
      </w:r>
      <w:r>
        <w:rPr>
          <w:szCs w:val="18"/>
        </w:rPr>
        <w:t xml:space="preserve">erslag aan bij het bij uw Kamer aanhangige wetsvoorstel tot Wijziging van de Wet </w:t>
      </w:r>
      <w:r>
        <w:t>dieren in verband met actualisering van de diergezondheidsregels en enkele technische aanpassingen (Kamerstuk 35 746).</w:t>
      </w:r>
    </w:p>
    <w:p w:rsidRPr="007426AA" w:rsidR="00340ECA" w:rsidP="007426AA" w:rsidRDefault="00340ECA" w14:paraId="68B1E537" w14:textId="222C6EEB">
      <w:pPr>
        <w:rPr>
          <w:szCs w:val="18"/>
        </w:rPr>
      </w:pPr>
    </w:p>
    <w:p w:rsidR="001536B3" w:rsidP="00810C93" w:rsidRDefault="001536B3" w14:paraId="2E1E336A" w14:textId="77777777"/>
    <w:p w:rsidRPr="00EC58D9" w:rsidR="00F71F9E" w:rsidP="007255FC" w:rsidRDefault="00F71F9E" w14:paraId="25925F4F" w14:textId="77777777"/>
    <w:p w:rsidRPr="00EC58D9" w:rsidR="007239A1" w:rsidP="007255FC" w:rsidRDefault="007239A1" w14:paraId="7B5F2E37" w14:textId="77777777"/>
    <w:p w:rsidRPr="00EC58D9" w:rsidR="007239A1" w:rsidP="007255FC" w:rsidRDefault="007239A1" w14:paraId="0D7CEFFD" w14:textId="77777777"/>
    <w:p w:rsidRPr="006A15A5" w:rsidR="007239A1" w:rsidP="007255FC" w:rsidRDefault="008A717F" w14:paraId="0D0F8811" w14:textId="77777777">
      <w:pPr>
        <w:rPr>
          <w:szCs w:val="18"/>
        </w:rPr>
      </w:pPr>
      <w:r>
        <w:rPr>
          <w:rFonts w:cs="Arial"/>
          <w:color w:val="000000"/>
          <w:szCs w:val="18"/>
        </w:rPr>
        <w:t>Piet Adema</w:t>
      </w:r>
    </w:p>
    <w:p w:rsidR="004E505E" w:rsidP="00524FB4" w:rsidRDefault="008A717F" w14:paraId="27E3AEC6" w14:textId="77777777">
      <w:r w:rsidRPr="00EC58D9">
        <w:t>Minister van Landbouw, Natuur en Voedselkwaliteit</w:t>
      </w:r>
    </w:p>
    <w:p w:rsidRPr="00006C01" w:rsidR="00481085" w:rsidP="00524FB4" w:rsidRDefault="00481085" w14:paraId="64B4970D" w14:textId="77777777"/>
    <w:p w:rsidR="00377C58" w:rsidP="00810C93" w:rsidRDefault="00377C58" w14:paraId="7F13C59B" w14:textId="77777777"/>
    <w:sectPr w:rsidR="00377C5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9C0" w14:textId="77777777" w:rsidR="00AA2FB2" w:rsidRDefault="00AA2FB2">
      <w:r>
        <w:separator/>
      </w:r>
    </w:p>
    <w:p w14:paraId="293B10F4" w14:textId="77777777" w:rsidR="00AA2FB2" w:rsidRDefault="00AA2FB2"/>
  </w:endnote>
  <w:endnote w:type="continuationSeparator" w:id="0">
    <w:p w14:paraId="3A99E264" w14:textId="77777777" w:rsidR="00AA2FB2" w:rsidRDefault="00AA2FB2">
      <w:r>
        <w:continuationSeparator/>
      </w:r>
    </w:p>
    <w:p w14:paraId="3C8EFC02" w14:textId="77777777" w:rsidR="00AA2FB2" w:rsidRDefault="00AA2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37E7" w14:textId="77777777" w:rsidR="00614851" w:rsidRDefault="006148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7AF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267F1A" w14:paraId="6779A5B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64A958C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3657F5B3" w14:textId="77777777" w:rsidR="00527BD4" w:rsidRPr="00645414" w:rsidRDefault="008A717F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AA2FB2">
            <w:fldChar w:fldCharType="begin"/>
          </w:r>
          <w:r w:rsidR="00AA2FB2">
            <w:instrText xml:space="preserve"> SECTIONPAGES   \* MERGEFORMAT </w:instrText>
          </w:r>
          <w:r w:rsidR="00AA2FB2">
            <w:fldChar w:fldCharType="separate"/>
          </w:r>
          <w:r w:rsidR="00F90A14">
            <w:t>2</w:t>
          </w:r>
          <w:r w:rsidR="00AA2FB2">
            <w:fldChar w:fldCharType="end"/>
          </w:r>
        </w:p>
      </w:tc>
    </w:tr>
  </w:tbl>
  <w:p w14:paraId="40D69D6B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267F1A" w14:paraId="4011F81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E94EEA1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129382EA" w14:textId="691E9A43" w:rsidR="00527BD4" w:rsidRPr="00ED539E" w:rsidRDefault="008A717F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A2FB2">
            <w:fldChar w:fldCharType="begin"/>
          </w:r>
          <w:r w:rsidR="00AA2FB2">
            <w:instrText xml:space="preserve"> SECTIONPAGES   \* MERGE</w:instrText>
          </w:r>
          <w:r w:rsidR="00AA2FB2">
            <w:instrText xml:space="preserve">FORMAT </w:instrText>
          </w:r>
          <w:r w:rsidR="00AA2FB2">
            <w:fldChar w:fldCharType="separate"/>
          </w:r>
          <w:r w:rsidR="00AA2FB2">
            <w:t>1</w:t>
          </w:r>
          <w:r w:rsidR="00AA2FB2">
            <w:fldChar w:fldCharType="end"/>
          </w:r>
        </w:p>
      </w:tc>
    </w:tr>
  </w:tbl>
  <w:p w14:paraId="0C6857B7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19F9BF88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9EA0" w14:textId="77777777" w:rsidR="00AA2FB2" w:rsidRDefault="00AA2FB2">
      <w:r>
        <w:separator/>
      </w:r>
    </w:p>
    <w:p w14:paraId="24B95D8F" w14:textId="77777777" w:rsidR="00AA2FB2" w:rsidRDefault="00AA2FB2"/>
  </w:footnote>
  <w:footnote w:type="continuationSeparator" w:id="0">
    <w:p w14:paraId="1A03A49E" w14:textId="77777777" w:rsidR="00AA2FB2" w:rsidRDefault="00AA2FB2">
      <w:r>
        <w:continuationSeparator/>
      </w:r>
    </w:p>
    <w:p w14:paraId="18CEF9AC" w14:textId="77777777" w:rsidR="00AA2FB2" w:rsidRDefault="00AA2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3E85" w14:textId="77777777" w:rsidR="00614851" w:rsidRDefault="006148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267F1A" w14:paraId="6BE17221" w14:textId="77777777" w:rsidTr="00A50CF6">
      <w:tc>
        <w:tcPr>
          <w:tcW w:w="2156" w:type="dxa"/>
          <w:shd w:val="clear" w:color="auto" w:fill="auto"/>
        </w:tcPr>
        <w:p w14:paraId="3686C933" w14:textId="77777777" w:rsidR="00527BD4" w:rsidRPr="005819CE" w:rsidRDefault="008A717F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>Directie Dierlijke Agroketens en Dierenwelzijn</w:t>
          </w:r>
        </w:p>
      </w:tc>
    </w:tr>
    <w:tr w:rsidR="00267F1A" w14:paraId="4DBFF4D3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42E45C91" w14:textId="77777777" w:rsidR="00527BD4" w:rsidRPr="005819CE" w:rsidRDefault="00527BD4" w:rsidP="00A50CF6"/>
      </w:tc>
    </w:tr>
    <w:tr w:rsidR="00267F1A" w14:paraId="759F7E8B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58202DCC" w14:textId="77777777" w:rsidR="00527BD4" w:rsidRDefault="008A717F" w:rsidP="003A5290">
          <w:pPr>
            <w:pStyle w:val="Huisstijl-Kopje"/>
          </w:pPr>
          <w:r>
            <w:t>Ons kenmerk</w:t>
          </w:r>
        </w:p>
        <w:p w14:paraId="6589E192" w14:textId="58894AF7" w:rsidR="00527BD4" w:rsidRPr="005819CE" w:rsidRDefault="008A717F" w:rsidP="001E6117">
          <w:pPr>
            <w:pStyle w:val="Huisstijl-Kopje"/>
          </w:pPr>
          <w:r>
            <w:rPr>
              <w:b w:val="0"/>
            </w:rPr>
            <w:t>DGA-DAD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8D6D98">
                <w:rPr>
                  <w:b w:val="0"/>
                </w:rPr>
                <w:t>36070086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02C698E7" w14:textId="77777777" w:rsidR="00527BD4" w:rsidRDefault="00527BD4" w:rsidP="008C356D"/>
  <w:p w14:paraId="17E499E1" w14:textId="77777777" w:rsidR="00527BD4" w:rsidRPr="00740712" w:rsidRDefault="00527BD4" w:rsidP="008C356D"/>
  <w:p w14:paraId="37F01CEA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11921520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2C41377B" w14:textId="77777777" w:rsidR="00527BD4" w:rsidRDefault="00527BD4" w:rsidP="004F44C2"/>
  <w:p w14:paraId="5CFA2EC4" w14:textId="77777777" w:rsidR="00527BD4" w:rsidRPr="00740712" w:rsidRDefault="00527BD4" w:rsidP="004F44C2"/>
  <w:p w14:paraId="04E1012E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67F1A" w14:paraId="3C0A76BA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9DEEAD6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7E3DFB8" w14:textId="77777777" w:rsidR="00527BD4" w:rsidRDefault="008A717F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4F3B66C1" wp14:editId="34E1D53A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799216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6AE651FF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67F1A" w14:paraId="096910F4" w14:textId="77777777" w:rsidTr="00A50CF6">
      <w:tc>
        <w:tcPr>
          <w:tcW w:w="2160" w:type="dxa"/>
          <w:shd w:val="clear" w:color="auto" w:fill="auto"/>
        </w:tcPr>
        <w:p w14:paraId="20E49528" w14:textId="77777777" w:rsidR="00527BD4" w:rsidRPr="005819CE" w:rsidRDefault="008A717F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>Directie Dierlijke Agroketens en Dierenwelzijn</w:t>
          </w:r>
        </w:p>
        <w:p w14:paraId="7C3ADA32" w14:textId="77777777" w:rsidR="00527BD4" w:rsidRPr="00BE5ED9" w:rsidRDefault="008A717F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78D1B8FB" w14:textId="77777777" w:rsidR="00EF495B" w:rsidRDefault="008A717F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0B2691A" w14:textId="77777777" w:rsidR="00556BEE" w:rsidRPr="005B3814" w:rsidRDefault="008A717F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1B5AE753" w14:textId="1220683B" w:rsidR="00527BD4" w:rsidRPr="005819CE" w:rsidRDefault="008A717F" w:rsidP="00885539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267F1A" w14:paraId="32C3B8E5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1EBC2427" w14:textId="77777777" w:rsidR="00527BD4" w:rsidRPr="005819CE" w:rsidRDefault="00527BD4" w:rsidP="00A50CF6"/>
      </w:tc>
    </w:tr>
    <w:tr w:rsidR="00267F1A" w14:paraId="7162D406" w14:textId="77777777" w:rsidTr="00A50CF6">
      <w:tc>
        <w:tcPr>
          <w:tcW w:w="2160" w:type="dxa"/>
          <w:shd w:val="clear" w:color="auto" w:fill="auto"/>
        </w:tcPr>
        <w:p w14:paraId="19990308" w14:textId="77777777" w:rsidR="000C0163" w:rsidRPr="005819CE" w:rsidRDefault="008A717F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1E161B95" w14:textId="2A498A78" w:rsidR="000C0163" w:rsidRPr="005819CE" w:rsidRDefault="008A717F" w:rsidP="000C0163">
          <w:pPr>
            <w:pStyle w:val="Huisstijl-Gegeven"/>
          </w:pPr>
          <w:r>
            <w:t>DGA-DAD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CC7BA8">
                <w:fldChar w:fldCharType="begin"/>
              </w:r>
              <w:r>
                <w:instrText xml:space="preserve"> DOCPROPERTY  "documentId"  \* MERGEFORMAT </w:instrText>
              </w:r>
              <w:r w:rsidR="00CC7BA8">
                <w:fldChar w:fldCharType="separate"/>
              </w:r>
              <w:r w:rsidR="008D6D98">
                <w:t>36070086</w:t>
              </w:r>
              <w:r w:rsidR="00CC7BA8">
                <w:fldChar w:fldCharType="end"/>
              </w:r>
            </w:sdtContent>
          </w:sdt>
        </w:p>
        <w:p w14:paraId="05ADA36A" w14:textId="77777777" w:rsidR="00527BD4" w:rsidRPr="005819CE" w:rsidRDefault="00527BD4" w:rsidP="00885539">
          <w:pPr>
            <w:pStyle w:val="Huisstijl-Kopje"/>
          </w:pPr>
        </w:p>
      </w:tc>
    </w:tr>
  </w:tbl>
  <w:p w14:paraId="776CE50F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267F1A" w14:paraId="36F98FA8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279C6C75" w14:textId="77777777" w:rsidR="00527BD4" w:rsidRPr="00BC3B53" w:rsidRDefault="008A717F" w:rsidP="00A50CF6">
          <w:pPr>
            <w:pStyle w:val="Huisstijl-Retouradres"/>
          </w:pPr>
          <w:r>
            <w:t>&gt; Retouradres Postbus 20401 2500 EK Den Haag</w:t>
          </w:r>
        </w:p>
      </w:tc>
    </w:tr>
    <w:tr w:rsidR="00267F1A" w14:paraId="3777C566" w14:textId="77777777" w:rsidTr="009E2051">
      <w:tc>
        <w:tcPr>
          <w:tcW w:w="7520" w:type="dxa"/>
          <w:gridSpan w:val="2"/>
          <w:shd w:val="clear" w:color="auto" w:fill="auto"/>
        </w:tcPr>
        <w:p w14:paraId="1F0900FE" w14:textId="77777777" w:rsidR="00527BD4" w:rsidRPr="00983E8F" w:rsidRDefault="00527BD4" w:rsidP="00A50CF6">
          <w:pPr>
            <w:pStyle w:val="Huisstijl-Rubricering"/>
          </w:pPr>
        </w:p>
      </w:tc>
    </w:tr>
    <w:tr w:rsidR="00267F1A" w14:paraId="2C19A966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8DCAB95" w14:textId="77777777" w:rsidR="00527BD4" w:rsidRDefault="008A717F" w:rsidP="00A50CF6">
          <w:pPr>
            <w:pStyle w:val="Huisstijl-NAW"/>
          </w:pPr>
          <w:r>
            <w:t>De Voorzitter van de Tweede Kamer</w:t>
          </w:r>
        </w:p>
        <w:p w14:paraId="14AF1839" w14:textId="77777777" w:rsidR="00267F1A" w:rsidRDefault="008A717F">
          <w:pPr>
            <w:pStyle w:val="Huisstijl-NAW"/>
          </w:pPr>
          <w:r>
            <w:t>der Staten-Generaal</w:t>
          </w:r>
        </w:p>
        <w:p w14:paraId="1C40F2D0" w14:textId="77777777" w:rsidR="00267F1A" w:rsidRDefault="008A717F">
          <w:pPr>
            <w:pStyle w:val="Huisstijl-NAW"/>
          </w:pPr>
          <w:r>
            <w:t>Prinses Irenestraat 6</w:t>
          </w:r>
        </w:p>
        <w:p w14:paraId="02AFE092" w14:textId="7C27D85D" w:rsidR="00267F1A" w:rsidRDefault="008A717F">
          <w:pPr>
            <w:pStyle w:val="Huisstijl-NAW"/>
          </w:pPr>
          <w:r>
            <w:t xml:space="preserve">2595 BD </w:t>
          </w:r>
          <w:r w:rsidR="00885539">
            <w:t xml:space="preserve"> </w:t>
          </w:r>
          <w:r>
            <w:t>DEN HAAG</w:t>
          </w:r>
        </w:p>
        <w:p w14:paraId="3046EDB3" w14:textId="77777777" w:rsidR="00267F1A" w:rsidRDefault="00267F1A">
          <w:pPr>
            <w:pStyle w:val="Huisstijl-NAW"/>
          </w:pPr>
        </w:p>
      </w:tc>
    </w:tr>
    <w:tr w:rsidR="00267F1A" w14:paraId="46B51806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6F846F77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67F1A" w14:paraId="7482215C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2C677852" w14:textId="77777777" w:rsidR="00527BD4" w:rsidRPr="007709EF" w:rsidRDefault="008A717F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87FA8F9" w14:textId="7EF1325D" w:rsidR="00527BD4" w:rsidRPr="007709EF" w:rsidRDefault="00885539" w:rsidP="00A50CF6">
          <w:r>
            <w:t>11 september 2023</w:t>
          </w:r>
        </w:p>
      </w:tc>
    </w:tr>
    <w:tr w:rsidR="00267F1A" w14:paraId="6F48C942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3F46BC82" w14:textId="77777777" w:rsidR="00527BD4" w:rsidRPr="007709EF" w:rsidRDefault="008A717F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7BAAB42" w14:textId="49A16FEA" w:rsidR="00527BD4" w:rsidRPr="007709EF" w:rsidRDefault="008A717F" w:rsidP="00A50CF6">
          <w:r>
            <w:t xml:space="preserve">Nota naar aanleiding van het nader </w:t>
          </w:r>
          <w:r w:rsidR="00885539">
            <w:t>v</w:t>
          </w:r>
          <w:r>
            <w:t>erslag bij Kamerstuk 35</w:t>
          </w:r>
          <w:r w:rsidR="00885539">
            <w:t> </w:t>
          </w:r>
          <w:r>
            <w:t xml:space="preserve">746 (Wijziging van de Wet dieren in verband met actualisering van de diergezondheidsregels en enkele technische aanpassingen) </w:t>
          </w:r>
        </w:p>
      </w:tc>
    </w:tr>
  </w:tbl>
  <w:p w14:paraId="565DD15A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58E13E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17A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D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67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05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54B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0B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D09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FA0C5D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2EEA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A6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A4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38F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25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E8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3A5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3185033">
    <w:abstractNumId w:val="10"/>
  </w:num>
  <w:num w:numId="2" w16cid:durableId="763036672">
    <w:abstractNumId w:val="7"/>
  </w:num>
  <w:num w:numId="3" w16cid:durableId="879516910">
    <w:abstractNumId w:val="6"/>
  </w:num>
  <w:num w:numId="4" w16cid:durableId="1957053522">
    <w:abstractNumId w:val="5"/>
  </w:num>
  <w:num w:numId="5" w16cid:durableId="504980912">
    <w:abstractNumId w:val="4"/>
  </w:num>
  <w:num w:numId="6" w16cid:durableId="492259290">
    <w:abstractNumId w:val="8"/>
  </w:num>
  <w:num w:numId="7" w16cid:durableId="1182279577">
    <w:abstractNumId w:val="3"/>
  </w:num>
  <w:num w:numId="8" w16cid:durableId="1257444356">
    <w:abstractNumId w:val="2"/>
  </w:num>
  <w:num w:numId="9" w16cid:durableId="1314799460">
    <w:abstractNumId w:val="1"/>
  </w:num>
  <w:num w:numId="10" w16cid:durableId="43795641">
    <w:abstractNumId w:val="0"/>
  </w:num>
  <w:num w:numId="11" w16cid:durableId="591666749">
    <w:abstractNumId w:val="9"/>
  </w:num>
  <w:num w:numId="12" w16cid:durableId="288513166">
    <w:abstractNumId w:val="11"/>
  </w:num>
  <w:num w:numId="13" w16cid:durableId="2049377359">
    <w:abstractNumId w:val="13"/>
  </w:num>
  <w:num w:numId="14" w16cid:durableId="103430329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8D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36B3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67F1A"/>
    <w:rsid w:val="002720A9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5550C"/>
    <w:rsid w:val="00361A56"/>
    <w:rsid w:val="0036252A"/>
    <w:rsid w:val="00364D9D"/>
    <w:rsid w:val="00371048"/>
    <w:rsid w:val="0037396C"/>
    <w:rsid w:val="0037421D"/>
    <w:rsid w:val="00376093"/>
    <w:rsid w:val="00377C58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1085"/>
    <w:rsid w:val="00483984"/>
    <w:rsid w:val="00483F0B"/>
    <w:rsid w:val="00494237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A7BB8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4851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5A5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6BAA"/>
    <w:rsid w:val="00847444"/>
    <w:rsid w:val="008547BA"/>
    <w:rsid w:val="008553C7"/>
    <w:rsid w:val="00857FEB"/>
    <w:rsid w:val="008601AF"/>
    <w:rsid w:val="00872271"/>
    <w:rsid w:val="00883137"/>
    <w:rsid w:val="00885539"/>
    <w:rsid w:val="008A1F5D"/>
    <w:rsid w:val="008A28F5"/>
    <w:rsid w:val="008A717F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D6D98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24A2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2FB2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1F9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1FA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1F9E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82398"/>
  <w15:docId w15:val="{B118C197-6FE6-4A77-ABA9-E29EED8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4F4A59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4F4A59"/>
    <w:rsid w:val="00657FE8"/>
    <w:rsid w:val="00A85082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2023-09-11T10:51:00.0000000Z</lastPrinted>
  <dcterms:created xsi:type="dcterms:W3CDTF">2023-09-11T10:50:00.0000000Z</dcterms:created>
  <dcterms:modified xsi:type="dcterms:W3CDTF">2023-09-11T10:52:00.0000000Z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tempelmand</vt:lpwstr>
  </property>
  <property fmtid="{D5CDD505-2E9C-101B-9397-08002B2CF9AE}" pid="3" name="AUTHOR_ID">
    <vt:lpwstr>tempelmand</vt:lpwstr>
  </property>
  <property fmtid="{D5CDD505-2E9C-101B-9397-08002B2CF9AE}" pid="4" name="A_ADRES">
    <vt:lpwstr>De Voorzitter van de Tweede Kamer
der Staten-Generaal
Prinses Irenestraat 6
2595 BD DEN HAAG
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>Nota naar aanleiding van het nader Verslag bij Kamerstuk 35 746 (Wijziging van de Wet dieren in verband met actualisering van de diergezondheidsregels en enkele technische aanpassingen) </vt:lpwstr>
  </property>
  <property fmtid="{D5CDD505-2E9C-101B-9397-08002B2CF9AE}" pid="9" name="documentId">
    <vt:lpwstr>36070086</vt:lpwstr>
  </property>
  <property fmtid="{D5CDD505-2E9C-101B-9397-08002B2CF9AE}" pid="10" name="Header">
    <vt:lpwstr>Brief - LNV</vt:lpwstr>
  </property>
  <property fmtid="{D5CDD505-2E9C-101B-9397-08002B2CF9AE}" pid="11" name="HeaderId">
    <vt:lpwstr>56E17A4C1E2A4EEB886BEAE9AF616396</vt:lpwstr>
  </property>
  <property fmtid="{D5CDD505-2E9C-101B-9397-08002B2CF9AE}" pid="12" name="Template">
    <vt:lpwstr>Brief - LNV</vt:lpwstr>
  </property>
  <property fmtid="{D5CDD505-2E9C-101B-9397-08002B2CF9AE}" pid="13" name="TemplateId">
    <vt:lpwstr>FD2BC22EC6114961985C35D6109F858E</vt:lpwstr>
  </property>
  <property fmtid="{D5CDD505-2E9C-101B-9397-08002B2CF9AE}" pid="14" name="TYPE_ID">
    <vt:lpwstr>Brief</vt:lpwstr>
  </property>
  <property fmtid="{D5CDD505-2E9C-101B-9397-08002B2CF9AE}" pid="15" name="Typist">
    <vt:lpwstr>tempelmand</vt:lpwstr>
  </property>
</Properties>
</file>