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98297"/>
        <w:docPartObj>
          <w:docPartGallery w:val="Cover Pages"/>
          <w:docPartUnique/>
        </w:docPartObj>
      </w:sdtPr>
      <w:sdtContent>
        <w:p w:rsidR="00EE2A9D" w:rsidP="00EE2A9D" w:rsidRDefault="00EE2A9D" w14:paraId="2EEA609D" w14:textId="77777777"/>
        <w:p w:rsidR="00241BB9" w:rsidRDefault="00000000" w14:paraId="70892167" w14:textId="77777777">
          <w:pPr>
            <w:spacing w:line="240" w:lineRule="auto"/>
          </w:pPr>
        </w:p>
      </w:sdtContent>
    </w:sdt>
    <w:p w:rsidR="00CD5856" w:rsidRDefault="00CD5856" w14:paraId="57D3595D" w14:textId="77777777">
      <w:pPr>
        <w:spacing w:line="240" w:lineRule="auto"/>
      </w:pPr>
    </w:p>
    <w:p w:rsidR="00CD5856" w:rsidRDefault="00CD5856" w14:paraId="621822D2" w14:textId="77777777"/>
    <w:p w:rsidR="00CD5856" w:rsidRDefault="00CD5856" w14:paraId="52FCAA8E" w14:textId="77777777"/>
    <w:p w:rsidR="00CD5856" w:rsidRDefault="00CD5856" w14:paraId="30329518" w14:textId="77777777"/>
    <w:p w:rsidR="00D83850" w:rsidRDefault="00D83850" w14:paraId="4227E260" w14:textId="60336EE8">
      <w:pPr>
        <w:sectPr w:rsidR="00D83850"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RDefault="00000000" w14:paraId="0F246015" w14:textId="77777777">
      <w:pPr>
        <w:pStyle w:val="Huisstijl-Aanhef"/>
      </w:pPr>
      <w:r>
        <w:t>Geachte voorzitter,</w:t>
      </w:r>
    </w:p>
    <w:p w:rsidR="00A72E6C" w:rsidP="00A72E6C" w:rsidRDefault="00A72E6C" w14:paraId="4AC57CE8" w14:textId="118E7B22">
      <w:bookmarkStart w:name="Text1" w:id="2"/>
      <w:r>
        <w:t xml:space="preserve">Hierbij bied ik u, mede namens de </w:t>
      </w:r>
      <w:r w:rsidR="00D83850">
        <w:t>m</w:t>
      </w:r>
      <w:r>
        <w:t xml:space="preserve">inister van Binnenlandse Zaken en Koninkrijksrelaties, de nota naar aanleiding van het verslag alsmede een tweede nota van wijziging inzake het bovenvermelde voorstel van wet aan. </w:t>
      </w:r>
    </w:p>
    <w:bookmarkEnd w:id="2"/>
    <w:p w:rsidRPr="009A31BF" w:rsidR="00CD5856" w:rsidRDefault="00000000" w14:paraId="2EBA0E86" w14:textId="77777777">
      <w:pPr>
        <w:pStyle w:val="Huisstijl-Slotzin"/>
      </w:pPr>
      <w:r>
        <w:t>Hoogachtend,</w:t>
      </w:r>
    </w:p>
    <w:p w:rsidR="00BC481F" w:rsidP="00463DBC" w:rsidRDefault="00BC481F" w14:paraId="32CBEFBA" w14:textId="6A2F6999">
      <w:pPr>
        <w:spacing w:line="240" w:lineRule="auto"/>
        <w:rPr>
          <w:noProof/>
        </w:rPr>
      </w:pPr>
    </w:p>
    <w:p w:rsidR="00A72E6C" w:rsidP="00463DBC" w:rsidRDefault="008A55AA" w14:paraId="37F2FE7B" w14:textId="573B9D1B">
      <w:pPr>
        <w:spacing w:line="240" w:lineRule="auto"/>
        <w:rPr>
          <w:noProof/>
        </w:rPr>
      </w:pPr>
      <w:r>
        <w:rPr>
          <w:noProof/>
        </w:rPr>
        <w:t>d</w:t>
      </w:r>
      <w:r w:rsidR="00A72E6C">
        <w:rPr>
          <w:noProof/>
        </w:rPr>
        <w:t xml:space="preserve">e </w:t>
      </w:r>
      <w:r w:rsidR="00D83850">
        <w:rPr>
          <w:noProof/>
        </w:rPr>
        <w:t>m</w:t>
      </w:r>
      <w:r w:rsidR="00A72E6C">
        <w:rPr>
          <w:noProof/>
        </w:rPr>
        <w:t xml:space="preserve">inister van Volksgezondheid, </w:t>
      </w:r>
    </w:p>
    <w:p w:rsidR="00A72E6C" w:rsidP="00463DBC" w:rsidRDefault="00A72E6C" w14:paraId="08493E41" w14:textId="0169E2DC">
      <w:pPr>
        <w:spacing w:line="240" w:lineRule="auto"/>
        <w:rPr>
          <w:noProof/>
        </w:rPr>
      </w:pPr>
      <w:r>
        <w:rPr>
          <w:noProof/>
        </w:rPr>
        <w:t xml:space="preserve">Welzijn en Sport, </w:t>
      </w:r>
    </w:p>
    <w:p w:rsidR="00A72E6C" w:rsidP="00463DBC" w:rsidRDefault="00A72E6C" w14:paraId="5630C15A" w14:textId="277672B7">
      <w:pPr>
        <w:spacing w:line="240" w:lineRule="auto"/>
        <w:rPr>
          <w:noProof/>
        </w:rPr>
      </w:pPr>
    </w:p>
    <w:p w:rsidR="00A72E6C" w:rsidP="00463DBC" w:rsidRDefault="00A72E6C" w14:paraId="061B8D55" w14:textId="4F3F5C0F">
      <w:pPr>
        <w:spacing w:line="240" w:lineRule="auto"/>
        <w:rPr>
          <w:noProof/>
        </w:rPr>
      </w:pPr>
    </w:p>
    <w:p w:rsidR="00D83850" w:rsidP="00463DBC" w:rsidRDefault="00D83850" w14:paraId="4CBB98FE" w14:textId="53E9378B">
      <w:pPr>
        <w:spacing w:line="240" w:lineRule="auto"/>
        <w:rPr>
          <w:noProof/>
        </w:rPr>
      </w:pPr>
    </w:p>
    <w:p w:rsidR="00D83850" w:rsidP="00463DBC" w:rsidRDefault="00D83850" w14:paraId="35049F39" w14:textId="77777777">
      <w:pPr>
        <w:spacing w:line="240" w:lineRule="auto"/>
        <w:rPr>
          <w:noProof/>
        </w:rPr>
      </w:pPr>
    </w:p>
    <w:p w:rsidR="008A55AA" w:rsidP="00463DBC" w:rsidRDefault="008A55AA" w14:paraId="4690B71D" w14:textId="77777777">
      <w:pPr>
        <w:spacing w:line="240" w:lineRule="auto"/>
        <w:rPr>
          <w:noProof/>
        </w:rPr>
      </w:pPr>
    </w:p>
    <w:p w:rsidR="00A72E6C" w:rsidP="00463DBC" w:rsidRDefault="00A72E6C" w14:paraId="0F795C52" w14:textId="3DD76E83">
      <w:pPr>
        <w:spacing w:line="240" w:lineRule="auto"/>
        <w:rPr>
          <w:noProof/>
        </w:rPr>
      </w:pPr>
    </w:p>
    <w:p w:rsidR="00A72E6C" w:rsidP="00463DBC" w:rsidRDefault="00A72E6C" w14:paraId="0CB75E53" w14:textId="42EB12DC">
      <w:pPr>
        <w:spacing w:line="240" w:lineRule="auto"/>
        <w:rPr>
          <w:noProof/>
        </w:rPr>
      </w:pPr>
      <w:r>
        <w:rPr>
          <w:noProof/>
        </w:rPr>
        <w:t>E</w:t>
      </w:r>
      <w:r w:rsidR="00D83850">
        <w:rPr>
          <w:noProof/>
        </w:rPr>
        <w:t xml:space="preserve">rnst </w:t>
      </w:r>
      <w:r>
        <w:rPr>
          <w:noProof/>
        </w:rPr>
        <w:t>Kuipers</w:t>
      </w:r>
    </w:p>
    <w:p w:rsidRPr="007B6A41" w:rsidR="00C62B6C" w:rsidP="00C62B6C" w:rsidRDefault="00C62B6C" w14:paraId="464181A4" w14:textId="5EECCBF2">
      <w:pPr>
        <w:spacing w:line="240" w:lineRule="atLeast"/>
        <w:rPr>
          <w:szCs w:val="18"/>
        </w:rPr>
      </w:pPr>
    </w:p>
    <w:sectPr w:rsidRPr="007B6A41" w:rsidR="00C62B6C"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6566" w14:textId="77777777" w:rsidR="005C7A08" w:rsidRDefault="005C7A08">
      <w:pPr>
        <w:spacing w:line="240" w:lineRule="auto"/>
      </w:pPr>
      <w:r>
        <w:separator/>
      </w:r>
    </w:p>
  </w:endnote>
  <w:endnote w:type="continuationSeparator" w:id="0">
    <w:p w14:paraId="52748EC7" w14:textId="77777777" w:rsidR="005C7A08" w:rsidRDefault="005C7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sig w:usb0="E7000EFF" w:usb1="5200FDFF" w:usb2="0A042021" w:usb3="00000000" w:csb0="000001BF" w:csb1="00000000"/>
  </w:font>
  <w:font w:name="Lohit Hindi">
    <w:altName w:val="Cambria"/>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A9F1" w14:textId="0A3A0867" w:rsidR="00DC7639" w:rsidRDefault="00ED1FAA">
    <w:pPr>
      <w:pStyle w:val="Voettekst"/>
    </w:pPr>
    <w:r>
      <w:rPr>
        <w:noProof/>
        <w:lang w:val="en-US" w:eastAsia="en-US" w:bidi="ar-SA"/>
      </w:rPr>
      <mc:AlternateContent>
        <mc:Choice Requires="wps">
          <w:drawing>
            <wp:anchor distT="0" distB="0" distL="114300" distR="114300" simplePos="0" relativeHeight="251653120" behindDoc="0" locked="1" layoutInCell="1" allowOverlap="1" wp14:anchorId="77F94969" wp14:editId="43D2D4C9">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4A9A5FFB" w14:textId="77777777" w:rsidR="00DC7639" w:rsidRDefault="00000000"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509BE">
                            <w:rPr>
                              <w:noProof/>
                            </w:rPr>
                            <w:t>1</w:t>
                          </w:r>
                          <w:r w:rsidR="00C62B6C">
                            <w:rPr>
                              <w:noProof/>
                            </w:rPr>
                            <w:fldChar w:fldCharType="end"/>
                          </w:r>
                          <w:r>
                            <w:t xml:space="preserve"> van </w:t>
                          </w:r>
                          <w:fldSimple w:instr=" NUMPAGES   \* MERGEFORMAT ">
                            <w:r w:rsidR="004509BE">
                              <w:rPr>
                                <w:noProof/>
                              </w:rPr>
                              <w:t>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F94969"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" strokecolor="white">
              <v:textbox inset="0,0,0,0">
                <w:txbxContent>
                  <w:p w14:paraId="4A9A5FFB" w14:textId="77777777" w:rsidR="00DC7639" w:rsidRDefault="00000000"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509BE">
                      <w:rPr>
                        <w:noProof/>
                      </w:rPr>
                      <w:t>1</w:t>
                    </w:r>
                    <w:r w:rsidR="00C62B6C">
                      <w:rPr>
                        <w:noProof/>
                      </w:rPr>
                      <w:fldChar w:fldCharType="end"/>
                    </w:r>
                    <w:r>
                      <w:t xml:space="preserve"> van </w:t>
                    </w:r>
                    <w:fldSimple w:instr=" NUMPAGES   \* MERGEFORMAT ">
                      <w:r w:rsidR="004509BE">
                        <w:rPr>
                          <w:noProof/>
                        </w:rPr>
                        <w:t>1</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5426" w14:textId="77777777" w:rsidR="005C7A08" w:rsidRDefault="005C7A08">
      <w:pPr>
        <w:spacing w:line="240" w:lineRule="auto"/>
      </w:pPr>
      <w:r>
        <w:separator/>
      </w:r>
    </w:p>
  </w:footnote>
  <w:footnote w:type="continuationSeparator" w:id="0">
    <w:p w14:paraId="4B9E865F" w14:textId="77777777" w:rsidR="005C7A08" w:rsidRDefault="005C7A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9DA4" w14:textId="2B9BFC9D" w:rsidR="00CD5856" w:rsidRDefault="00000000">
    <w:pPr>
      <w:pStyle w:val="Koptekst"/>
    </w:pPr>
    <w:r>
      <w:rPr>
        <w:noProof/>
        <w:lang w:eastAsia="nl-NL" w:bidi="ar-SA"/>
      </w:rPr>
      <w:drawing>
        <wp:anchor distT="0" distB="0" distL="114300" distR="114300" simplePos="0" relativeHeight="251652096" behindDoc="1" locked="0" layoutInCell="1" allowOverlap="1" wp14:anchorId="3FBAED51" wp14:editId="012F1DB0">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51072" behindDoc="0" locked="0" layoutInCell="1" allowOverlap="1" wp14:anchorId="07929393" wp14:editId="1D342F72">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ED1FAA">
      <w:rPr>
        <w:noProof/>
        <w:lang w:eastAsia="nl-NL" w:bidi="ar-SA"/>
      </w:rPr>
      <mc:AlternateContent>
        <mc:Choice Requires="wps">
          <w:drawing>
            <wp:anchor distT="0" distB="0" distL="114300" distR="114300" simplePos="0" relativeHeight="251658240" behindDoc="0" locked="0" layoutInCell="1" allowOverlap="1" wp14:anchorId="760CDA80" wp14:editId="7B093750">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4AB8F484" w14:textId="77777777" w:rsidR="00CD5856" w:rsidRDefault="00000000">
                          <w:pPr>
                            <w:pStyle w:val="Huisstijl-AfzendgegevensW1"/>
                          </w:pPr>
                          <w:r>
                            <w:t>Bezoekadres</w:t>
                          </w:r>
                        </w:p>
                        <w:p w14:paraId="34895514" w14:textId="77777777" w:rsidR="00CD5856" w:rsidRDefault="00000000">
                          <w:pPr>
                            <w:pStyle w:val="Huisstijl-Afzendgegevens"/>
                          </w:pPr>
                          <w:r>
                            <w:t>Parnassusplein 5</w:t>
                          </w:r>
                        </w:p>
                        <w:p w14:paraId="1391B40A" w14:textId="77777777" w:rsidR="00CD5856" w:rsidRDefault="00000000">
                          <w:pPr>
                            <w:pStyle w:val="Huisstijl-Afzendgegevens"/>
                          </w:pPr>
                          <w:r>
                            <w:t>2511</w:t>
                          </w:r>
                          <w:r w:rsidR="008D59C5" w:rsidRPr="008D59C5">
                            <w:t xml:space="preserve"> </w:t>
                          </w:r>
                          <w:r>
                            <w:t>VX</w:t>
                          </w:r>
                          <w:r w:rsidR="00E1490C">
                            <w:t xml:space="preserve">  </w:t>
                          </w:r>
                          <w:r w:rsidR="008D59C5" w:rsidRPr="008D59C5">
                            <w:t>Den Haag</w:t>
                          </w:r>
                        </w:p>
                        <w:p w14:paraId="57B499F4" w14:textId="77777777" w:rsidR="00CD5856" w:rsidRDefault="00000000">
                          <w:pPr>
                            <w:pStyle w:val="Huisstijl-Afzendgegevens"/>
                          </w:pPr>
                          <w:r w:rsidRPr="008D59C5">
                            <w:t>www.rijksoverheid.nl</w:t>
                          </w:r>
                        </w:p>
                        <w:p w14:paraId="468319EE" w14:textId="77777777" w:rsidR="00CD5856" w:rsidRDefault="00000000">
                          <w:pPr>
                            <w:pStyle w:val="Huisstijl-ReferentiegegevenskopW2"/>
                          </w:pPr>
                          <w:r w:rsidRPr="008D59C5">
                            <w:t>Kenmerk</w:t>
                          </w:r>
                        </w:p>
                        <w:p w14:paraId="2E8695B4" w14:textId="77777777" w:rsidR="00CD5856" w:rsidRDefault="00000000">
                          <w:pPr>
                            <w:pStyle w:val="Huisstijl-Referentiegegevens"/>
                          </w:pPr>
                          <w:bookmarkStart w:id="0" w:name="_Hlk117784077"/>
                          <w:r>
                            <w:t>3626578-1038102-WJZ</w:t>
                          </w:r>
                        </w:p>
                        <w:bookmarkEnd w:id="0"/>
                        <w:p w14:paraId="7C29F6D9" w14:textId="3E2060A9" w:rsidR="00CD5856" w:rsidRDefault="00000000">
                          <w:pPr>
                            <w:pStyle w:val="Huisstijl-ReferentiegegevenskopW1"/>
                          </w:pPr>
                          <w:r w:rsidRPr="008D59C5">
                            <w:t>Bijlage(n)</w:t>
                          </w:r>
                        </w:p>
                        <w:p w14:paraId="7B28FB9F" w14:textId="6E4A06DC" w:rsidR="00D83850" w:rsidRPr="00D83850" w:rsidRDefault="00D83850" w:rsidP="00D83850">
                          <w:pPr>
                            <w:pStyle w:val="Huisstijl-Referentiegegevens"/>
                          </w:pPr>
                          <w:r>
                            <w:t>2</w:t>
                          </w:r>
                        </w:p>
                        <w:p w14:paraId="70EFE894" w14:textId="77777777" w:rsidR="00215CB5" w:rsidRDefault="00215CB5">
                          <w:pPr>
                            <w:pStyle w:val="Huisstijl-ReferentiegegevenskopW1"/>
                          </w:pPr>
                        </w:p>
                        <w:p w14:paraId="3EBA5872" w14:textId="28F608C1" w:rsidR="00CD5856" w:rsidRDefault="00000000">
                          <w:pPr>
                            <w:pStyle w:val="Huisstijl-ReferentiegegevenskopW1"/>
                          </w:pPr>
                          <w:r>
                            <w:t>Kenmerk afzender</w:t>
                          </w:r>
                        </w:p>
                        <w:p w14:paraId="01BA9E12" w14:textId="09E73F9A" w:rsidR="00D83850" w:rsidRPr="00D83850" w:rsidRDefault="00D83850" w:rsidP="00D83850">
                          <w:pPr>
                            <w:pStyle w:val="Huisstijl-Referentiegegevens"/>
                          </w:pPr>
                          <w:r>
                            <w:t>36 357</w:t>
                          </w:r>
                        </w:p>
                        <w:p w14:paraId="0DDFEFCC" w14:textId="77777777" w:rsidR="00CD5856" w:rsidRDefault="00CD5856">
                          <w:pPr>
                            <w:pStyle w:val="Huisstijl-Referentiegegevens"/>
                          </w:pPr>
                        </w:p>
                        <w:p w14:paraId="62FF2B8A" w14:textId="77777777" w:rsidR="00CD5856" w:rsidRDefault="00000000">
                          <w:pPr>
                            <w:pStyle w:val="Huisstijl-Algemenevoorwaarden"/>
                          </w:pPr>
                          <w:r>
                            <w:t>Correspondentie uitsluitend richten aan het retouradres met vermelding van de datum en het kenmerk van deze brief.</w:t>
                          </w:r>
                        </w:p>
                        <w:p w14:paraId="72364371" w14:textId="77777777" w:rsidR="00CD5856" w:rsidRDefault="00CD585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0CDA80"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" strokecolor="white">
              <v:textbox inset="0,0,0,0">
                <w:txbxContent>
                  <w:p w14:paraId="4AB8F484" w14:textId="77777777" w:rsidR="00CD5856" w:rsidRDefault="00000000">
                    <w:pPr>
                      <w:pStyle w:val="Huisstijl-AfzendgegevensW1"/>
                    </w:pPr>
                    <w:r>
                      <w:t>Bezoekadres</w:t>
                    </w:r>
                  </w:p>
                  <w:p w14:paraId="34895514" w14:textId="77777777" w:rsidR="00CD5856" w:rsidRDefault="00000000">
                    <w:pPr>
                      <w:pStyle w:val="Huisstijl-Afzendgegevens"/>
                    </w:pPr>
                    <w:r>
                      <w:t>Parnassusplein 5</w:t>
                    </w:r>
                  </w:p>
                  <w:p w14:paraId="1391B40A" w14:textId="77777777" w:rsidR="00CD5856" w:rsidRDefault="00000000">
                    <w:pPr>
                      <w:pStyle w:val="Huisstijl-Afzendgegevens"/>
                    </w:pPr>
                    <w:r>
                      <w:t>2511</w:t>
                    </w:r>
                    <w:r w:rsidR="008D59C5" w:rsidRPr="008D59C5">
                      <w:t xml:space="preserve"> </w:t>
                    </w:r>
                    <w:r>
                      <w:t>VX</w:t>
                    </w:r>
                    <w:r w:rsidR="00E1490C">
                      <w:t xml:space="preserve">  </w:t>
                    </w:r>
                    <w:r w:rsidR="008D59C5" w:rsidRPr="008D59C5">
                      <w:t>Den Haag</w:t>
                    </w:r>
                  </w:p>
                  <w:p w14:paraId="57B499F4" w14:textId="77777777" w:rsidR="00CD5856" w:rsidRDefault="00000000">
                    <w:pPr>
                      <w:pStyle w:val="Huisstijl-Afzendgegevens"/>
                    </w:pPr>
                    <w:r w:rsidRPr="008D59C5">
                      <w:t>www.rijksoverheid.nl</w:t>
                    </w:r>
                  </w:p>
                  <w:p w14:paraId="468319EE" w14:textId="77777777" w:rsidR="00CD5856" w:rsidRDefault="00000000">
                    <w:pPr>
                      <w:pStyle w:val="Huisstijl-ReferentiegegevenskopW2"/>
                    </w:pPr>
                    <w:r w:rsidRPr="008D59C5">
                      <w:t>Kenmerk</w:t>
                    </w:r>
                  </w:p>
                  <w:p w14:paraId="2E8695B4" w14:textId="77777777" w:rsidR="00CD5856" w:rsidRDefault="00000000">
                    <w:pPr>
                      <w:pStyle w:val="Huisstijl-Referentiegegevens"/>
                    </w:pPr>
                    <w:bookmarkStart w:id="1" w:name="_Hlk117784077"/>
                    <w:r>
                      <w:t>3626578-1038102-WJZ</w:t>
                    </w:r>
                  </w:p>
                  <w:bookmarkEnd w:id="1"/>
                  <w:p w14:paraId="7C29F6D9" w14:textId="3E2060A9" w:rsidR="00CD5856" w:rsidRDefault="00000000">
                    <w:pPr>
                      <w:pStyle w:val="Huisstijl-ReferentiegegevenskopW1"/>
                    </w:pPr>
                    <w:r w:rsidRPr="008D59C5">
                      <w:t>Bijlage(n)</w:t>
                    </w:r>
                  </w:p>
                  <w:p w14:paraId="7B28FB9F" w14:textId="6E4A06DC" w:rsidR="00D83850" w:rsidRPr="00D83850" w:rsidRDefault="00D83850" w:rsidP="00D83850">
                    <w:pPr>
                      <w:pStyle w:val="Huisstijl-Referentiegegevens"/>
                    </w:pPr>
                    <w:r>
                      <w:t>2</w:t>
                    </w:r>
                  </w:p>
                  <w:p w14:paraId="70EFE894" w14:textId="77777777" w:rsidR="00215CB5" w:rsidRDefault="00215CB5">
                    <w:pPr>
                      <w:pStyle w:val="Huisstijl-ReferentiegegevenskopW1"/>
                    </w:pPr>
                  </w:p>
                  <w:p w14:paraId="3EBA5872" w14:textId="28F608C1" w:rsidR="00CD5856" w:rsidRDefault="00000000">
                    <w:pPr>
                      <w:pStyle w:val="Huisstijl-ReferentiegegevenskopW1"/>
                    </w:pPr>
                    <w:r>
                      <w:t>Kenmerk afzender</w:t>
                    </w:r>
                  </w:p>
                  <w:p w14:paraId="01BA9E12" w14:textId="09E73F9A" w:rsidR="00D83850" w:rsidRPr="00D83850" w:rsidRDefault="00D83850" w:rsidP="00D83850">
                    <w:pPr>
                      <w:pStyle w:val="Huisstijl-Referentiegegevens"/>
                    </w:pPr>
                    <w:r>
                      <w:t>36 357</w:t>
                    </w:r>
                  </w:p>
                  <w:p w14:paraId="0DDFEFCC" w14:textId="77777777" w:rsidR="00CD5856" w:rsidRDefault="00CD5856">
                    <w:pPr>
                      <w:pStyle w:val="Huisstijl-Referentiegegevens"/>
                    </w:pPr>
                  </w:p>
                  <w:p w14:paraId="62FF2B8A" w14:textId="77777777" w:rsidR="00CD5856" w:rsidRDefault="00000000">
                    <w:pPr>
                      <w:pStyle w:val="Huisstijl-Algemenevoorwaarden"/>
                    </w:pPr>
                    <w:r>
                      <w:t>Correspondentie uitsluitend richten aan het retouradres met vermelding van de datum en het kenmerk van deze brief.</w:t>
                    </w:r>
                  </w:p>
                  <w:p w14:paraId="72364371" w14:textId="77777777" w:rsidR="00CD5856" w:rsidRDefault="00CD5856"/>
                </w:txbxContent>
              </v:textbox>
              <w10:wrap anchorx="page" anchory="page"/>
            </v:shape>
          </w:pict>
        </mc:Fallback>
      </mc:AlternateContent>
    </w:r>
    <w:r w:rsidR="00ED1FAA">
      <w:rPr>
        <w:noProof/>
        <w:lang w:eastAsia="nl-NL" w:bidi="ar-SA"/>
      </w:rPr>
      <mc:AlternateContent>
        <mc:Choice Requires="wps">
          <w:drawing>
            <wp:anchor distT="0" distB="0" distL="114300" distR="114300" simplePos="0" relativeHeight="251657216" behindDoc="0" locked="0" layoutInCell="1" allowOverlap="1" wp14:anchorId="66275DE4" wp14:editId="5F30369D">
              <wp:simplePos x="0" y="0"/>
              <wp:positionH relativeFrom="page">
                <wp:posOffset>1011555</wp:posOffset>
              </wp:positionH>
              <wp:positionV relativeFrom="page">
                <wp:posOffset>3769995</wp:posOffset>
              </wp:positionV>
              <wp:extent cx="4103370" cy="10763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076325"/>
                      </a:xfrm>
                      <a:prstGeom prst="rect">
                        <a:avLst/>
                      </a:prstGeom>
                      <a:solidFill>
                        <a:srgbClr val="FFFFFF"/>
                      </a:solidFill>
                      <a:ln w="9525">
                        <a:solidFill>
                          <a:srgbClr val="FFFFFF"/>
                        </a:solidFill>
                        <a:miter lim="800000"/>
                        <a:headEnd/>
                        <a:tailEnd/>
                      </a:ln>
                    </wps:spPr>
                    <wps:txbx>
                      <w:txbxContent>
                        <w:p w14:paraId="1E6B29FB" w14:textId="62BF1CE9" w:rsidR="00CD5856" w:rsidRDefault="00000000">
                          <w:pPr>
                            <w:pStyle w:val="Huisstijl-Datumenbetreft"/>
                            <w:tabs>
                              <w:tab w:val="clear" w:pos="737"/>
                              <w:tab w:val="left" w:pos="-5954"/>
                              <w:tab w:val="left" w:pos="-5670"/>
                              <w:tab w:val="left" w:pos="1134"/>
                            </w:tabs>
                          </w:pPr>
                          <w:r>
                            <w:t>Datum</w:t>
                          </w:r>
                          <w:r w:rsidR="00E3747E">
                            <w:tab/>
                            <w:t>1 september 2023</w:t>
                          </w:r>
                        </w:p>
                        <w:p w14:paraId="10365342" w14:textId="7EC1F7F0" w:rsidR="00CD5856" w:rsidRDefault="00000000" w:rsidP="00E3747E">
                          <w:pPr>
                            <w:pStyle w:val="Huisstijl-Datumenbetreft"/>
                            <w:tabs>
                              <w:tab w:val="clear" w:pos="737"/>
                              <w:tab w:val="left" w:pos="-5954"/>
                              <w:tab w:val="left" w:pos="-5670"/>
                              <w:tab w:val="left" w:pos="1134"/>
                            </w:tabs>
                            <w:ind w:left="1134" w:hanging="1134"/>
                          </w:pPr>
                          <w:r>
                            <w:t>Betreft</w:t>
                          </w:r>
                          <w:r w:rsidR="00E1490C">
                            <w:tab/>
                          </w:r>
                          <w:r w:rsidR="00A72E6C">
                            <w:t>Aanbieding nota n.a.v. het verslag en tweede nota van wijziging inzake het Voorstel van wet tot wijziging van een aantal wetten op het terrein van het Ministerie van Volksgezondheid, Welzijn en Sport (Verzamelwet VWS 2023)</w:t>
                          </w:r>
                        </w:p>
                        <w:p w14:paraId="0F24D2FC"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6275DE4" id="Text Box 29" o:spid="_x0000_s1027" type="#_x0000_t202" style="position:absolute;margin-left:79.65pt;margin-top:296.85pt;width:323.1pt;height:8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" strokecolor="white">
              <v:textbox style="mso-fit-shape-to-text:t" inset="0,0,0,0">
                <w:txbxContent>
                  <w:p w14:paraId="1E6B29FB" w14:textId="62BF1CE9" w:rsidR="00CD5856" w:rsidRDefault="00000000">
                    <w:pPr>
                      <w:pStyle w:val="Huisstijl-Datumenbetreft"/>
                      <w:tabs>
                        <w:tab w:val="clear" w:pos="737"/>
                        <w:tab w:val="left" w:pos="-5954"/>
                        <w:tab w:val="left" w:pos="-5670"/>
                        <w:tab w:val="left" w:pos="1134"/>
                      </w:tabs>
                    </w:pPr>
                    <w:r>
                      <w:t>Datum</w:t>
                    </w:r>
                    <w:r w:rsidR="00E3747E">
                      <w:tab/>
                      <w:t>1 september 2023</w:t>
                    </w:r>
                  </w:p>
                  <w:p w14:paraId="10365342" w14:textId="7EC1F7F0" w:rsidR="00CD5856" w:rsidRDefault="00000000" w:rsidP="00E3747E">
                    <w:pPr>
                      <w:pStyle w:val="Huisstijl-Datumenbetreft"/>
                      <w:tabs>
                        <w:tab w:val="clear" w:pos="737"/>
                        <w:tab w:val="left" w:pos="-5954"/>
                        <w:tab w:val="left" w:pos="-5670"/>
                        <w:tab w:val="left" w:pos="1134"/>
                      </w:tabs>
                      <w:ind w:left="1134" w:hanging="1134"/>
                    </w:pPr>
                    <w:r>
                      <w:t>Betreft</w:t>
                    </w:r>
                    <w:r w:rsidR="00E1490C">
                      <w:tab/>
                    </w:r>
                    <w:r w:rsidR="00A72E6C">
                      <w:t>Aanbieding nota n.a.v. het verslag en tweede nota van wijziging inzake het Voorstel van wet tot wijziging van een aantal wetten op het terrein van het Ministerie van Volksgezondheid, Welzijn en Sport (Verzamelwet VWS 2023)</w:t>
                    </w:r>
                  </w:p>
                  <w:p w14:paraId="0F24D2FC" w14:textId="77777777" w:rsidR="00CD5856" w:rsidRDefault="00CD5856">
                    <w:pPr>
                      <w:pStyle w:val="Huisstijl-Datumenbetreft"/>
                      <w:tabs>
                        <w:tab w:val="left" w:pos="-5954"/>
                        <w:tab w:val="left" w:pos="-5670"/>
                      </w:tabs>
                    </w:pPr>
                  </w:p>
                </w:txbxContent>
              </v:textbox>
              <w10:wrap anchorx="page" anchory="page"/>
            </v:shape>
          </w:pict>
        </mc:Fallback>
      </mc:AlternateContent>
    </w:r>
    <w:r w:rsidR="00ED1FAA">
      <w:rPr>
        <w:noProof/>
        <w:lang w:eastAsia="nl-NL" w:bidi="ar-SA"/>
      </w:rPr>
      <mc:AlternateContent>
        <mc:Choice Requires="wps">
          <w:drawing>
            <wp:anchor distT="0" distB="0" distL="114300" distR="114300" simplePos="0" relativeHeight="251656192" behindDoc="0" locked="0" layoutInCell="1" allowOverlap="1" wp14:anchorId="0F49DFF4" wp14:editId="2A0A5A9A">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3E330FFE" w14:textId="77777777"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9DFF4" id="Text Box 28" o:spid="_x0000_s1028" type="#_x0000_t202" style="position:absolute;margin-left:79.4pt;margin-top:266.5pt;width:323.1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" strokecolor="white">
              <v:textbox inset="0,0,0,0">
                <w:txbxContent>
                  <w:p w14:paraId="3E330FFE" w14:textId="77777777" w:rsidR="00CD5856" w:rsidRDefault="00CD5856">
                    <w:pPr>
                      <w:pStyle w:val="Huisstijl-Toezendgegevens"/>
                    </w:pPr>
                  </w:p>
                </w:txbxContent>
              </v:textbox>
              <w10:wrap anchorx="page" anchory="page"/>
            </v:shape>
          </w:pict>
        </mc:Fallback>
      </mc:AlternateContent>
    </w:r>
    <w:r w:rsidR="00ED1FAA">
      <w:rPr>
        <w:noProof/>
        <w:lang w:eastAsia="nl-NL" w:bidi="ar-SA"/>
      </w:rPr>
      <mc:AlternateContent>
        <mc:Choice Requires="wps">
          <w:drawing>
            <wp:anchor distT="0" distB="0" distL="114300" distR="114300" simplePos="0" relativeHeight="251655168" behindDoc="0" locked="0" layoutInCell="1" allowOverlap="1" wp14:anchorId="20214B3D" wp14:editId="7557D097">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469AFA81" w14:textId="77777777" w:rsidR="00CD5856" w:rsidRDefault="00000000">
                          <w:pPr>
                            <w:pStyle w:val="Huisstijl-Toezendgegevens"/>
                          </w:pPr>
                          <w:r>
                            <w:t>De Voorzitter van de Tweede Kamer</w:t>
                          </w:r>
                          <w:r>
                            <w:br/>
                            <w:t>der Staten-Generaal</w:t>
                          </w:r>
                          <w:r>
                            <w:br/>
                            <w:t>Postbus 20018</w:t>
                          </w:r>
                          <w:r>
                            <w:br/>
                            <w:t xml:space="preserve">2500 EA </w:t>
                          </w:r>
                          <w:r w:rsidR="00FC776C">
                            <w:t xml:space="preserve"> </w:t>
                          </w:r>
                          <w:r>
                            <w:t>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14B3D" id="Text Box 27" o:spid="_x0000_s1029" type="#_x0000_t202" style="position:absolute;margin-left:79.4pt;margin-top:153.1pt;width:263.6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" strokecolor="white">
              <v:textbox inset="0,0,0,0">
                <w:txbxContent>
                  <w:p w14:paraId="469AFA81" w14:textId="77777777" w:rsidR="00CD5856" w:rsidRDefault="00000000">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mc:Fallback>
      </mc:AlternateContent>
    </w:r>
    <w:r w:rsidR="00ED1FAA">
      <w:rPr>
        <w:noProof/>
        <w:lang w:eastAsia="nl-NL" w:bidi="ar-SA"/>
      </w:rPr>
      <mc:AlternateContent>
        <mc:Choice Requires="wps">
          <w:drawing>
            <wp:anchor distT="0" distB="0" distL="114300" distR="114300" simplePos="0" relativeHeight="251654144" behindDoc="0" locked="1" layoutInCell="1" allowOverlap="1" wp14:anchorId="38503475" wp14:editId="74ACB113">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1FA18BE6" w14:textId="77777777" w:rsidR="00CD5856" w:rsidRDefault="00000000">
                          <w:pPr>
                            <w:pStyle w:val="Huisstijl-Retouradres"/>
                          </w:pPr>
                          <w:r w:rsidRPr="008D59C5">
                            <w:t>&gt; Retouradres</w:t>
                          </w:r>
                          <w:r w:rsidR="00E1490C">
                            <w:t xml:space="preserve"> Postbus 20350 2500 E</w:t>
                          </w:r>
                          <w:r w:rsidR="005D327A">
                            <w:t>J</w:t>
                          </w:r>
                          <w:r w:rsidR="00E1490C">
                            <w:t xml:space="preserve">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03475" id="Text Box 26" o:spid="_x0000_s1030" type="#_x0000_t202" style="position:absolute;margin-left:79.4pt;margin-top:134.95pt;width:282.7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" strokecolor="white">
              <o:lock v:ext="edit" aspectratio="t"/>
              <v:textbox inset="0,0,0,0">
                <w:txbxContent>
                  <w:p w14:paraId="1FA18BE6" w14:textId="77777777" w:rsidR="00CD5856" w:rsidRDefault="00000000">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764F" w14:textId="6E84D412" w:rsidR="00CD5856" w:rsidRDefault="00ED1FAA">
    <w:pPr>
      <w:pStyle w:val="Koptekst"/>
    </w:pPr>
    <w:r>
      <w:rPr>
        <w:noProof/>
        <w:lang w:eastAsia="nl-NL" w:bidi="ar-SA"/>
      </w:rPr>
      <mc:AlternateContent>
        <mc:Choice Requires="wps">
          <w:drawing>
            <wp:anchor distT="0" distB="0" distL="114300" distR="114300" simplePos="0" relativeHeight="251659264" behindDoc="0" locked="0" layoutInCell="1" allowOverlap="1" wp14:anchorId="31824A57" wp14:editId="797A93CB">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6952C818" w14:textId="77777777" w:rsidR="00CD5856" w:rsidRDefault="00000000">
                          <w:pPr>
                            <w:pStyle w:val="Huisstijl-ReferentiegegevenskopW2"/>
                          </w:pPr>
                          <w:r w:rsidRPr="008D59C5">
                            <w:t>Kenmerk</w:t>
                          </w:r>
                        </w:p>
                        <w:p w14:paraId="27D33F0D" w14:textId="77777777" w:rsidR="00C95CA9" w:rsidRPr="00C95CA9" w:rsidRDefault="00000000" w:rsidP="00C95CA9">
                          <w:pPr>
                            <w:pStyle w:val="Huisstijl-Referentiegegevens"/>
                          </w:pPr>
                          <w:r w:rsidRPr="00C95CA9">
                            <w:t>3626578-1038102-WJZ</w:t>
                          </w:r>
                        </w:p>
                        <w:p w14:paraId="6E2692A3" w14:textId="77777777" w:rsidR="00CD5856" w:rsidRDefault="00CD5856">
                          <w:pPr>
                            <w:pStyle w:val="Huisstijl-Referentie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824A57"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" strokecolor="white">
              <v:textbox inset="0,0,0,0">
                <w:txbxContent>
                  <w:p w14:paraId="6952C818" w14:textId="77777777" w:rsidR="00CD5856" w:rsidRDefault="00000000">
                    <w:pPr>
                      <w:pStyle w:val="Huisstijl-ReferentiegegevenskopW2"/>
                    </w:pPr>
                    <w:r w:rsidRPr="008D59C5">
                      <w:t>Kenmerk</w:t>
                    </w:r>
                  </w:p>
                  <w:p w14:paraId="27D33F0D" w14:textId="77777777" w:rsidR="00C95CA9" w:rsidRPr="00C95CA9" w:rsidRDefault="00000000" w:rsidP="00C95CA9">
                    <w:pPr>
                      <w:pStyle w:val="Huisstijl-Referentiegegevens"/>
                    </w:pPr>
                    <w:r w:rsidRPr="00C95CA9">
                      <w:t>3626578-1038102-WJZ</w:t>
                    </w:r>
                  </w:p>
                  <w:p w14:paraId="6E2692A3" w14:textId="77777777" w:rsidR="00CD5856" w:rsidRDefault="00CD5856">
                    <w:pPr>
                      <w:pStyle w:val="Huisstijl-Referentie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0288" behindDoc="0" locked="1" layoutInCell="1" allowOverlap="1" wp14:anchorId="6E6AB58F" wp14:editId="3C76F5EA">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68160B23" w14:textId="77777777" w:rsidR="00CD5856" w:rsidRDefault="00000000">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fldSimple w:instr=" SECTIONPAGES  \* Arabic  \* MERGEFORMAT ">
                            <w:r w:rsidR="00C95CA9">
                              <w:rPr>
                                <w:noProof/>
                              </w:rPr>
                              <w:t>2</w:t>
                            </w:r>
                          </w:fldSimple>
                        </w:p>
                        <w:p w14:paraId="30B63B25" w14:textId="77777777" w:rsidR="00CD5856" w:rsidRDefault="00CD5856"/>
                        <w:p w14:paraId="5A07D6D4" w14:textId="77777777" w:rsidR="00CD5856" w:rsidRDefault="00CD5856">
                          <w:pPr>
                            <w:pStyle w:val="Huisstijl-Paginanummer"/>
                          </w:pPr>
                        </w:p>
                        <w:p w14:paraId="79C95B6E" w14:textId="77777777" w:rsidR="00CD5856" w:rsidRDefault="00CD5856">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AB58F" id="Text Box 18" o:spid="_x0000_s1033" type="#_x0000_t202" style="position:absolute;margin-left:466.35pt;margin-top:805.15pt;width:99.2pt;height:1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" strokecolor="white">
              <v:textbox inset="0,0,0,0">
                <w:txbxContent>
                  <w:p w14:paraId="68160B23" w14:textId="77777777" w:rsidR="00CD5856" w:rsidRDefault="00000000">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fldSimple w:instr=" SECTIONPAGES  \* Arabic  \* MERGEFORMAT ">
                      <w:r w:rsidR="00C95CA9">
                        <w:rPr>
                          <w:noProof/>
                        </w:rPr>
                        <w:t>2</w:t>
                      </w:r>
                    </w:fldSimple>
                  </w:p>
                  <w:p w14:paraId="30B63B25" w14:textId="77777777" w:rsidR="00CD5856" w:rsidRDefault="00CD5856"/>
                  <w:p w14:paraId="5A07D6D4" w14:textId="77777777" w:rsidR="00CD5856" w:rsidRDefault="00CD5856">
                    <w:pPr>
                      <w:pStyle w:val="Huisstijl-Paginanummer"/>
                    </w:pPr>
                  </w:p>
                  <w:p w14:paraId="79C95B6E" w14:textId="77777777" w:rsidR="00CD5856" w:rsidRDefault="00CD5856">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BDB3" w14:textId="5FB21470" w:rsidR="00CD5856" w:rsidRDefault="00ED1FAA">
    <w:pPr>
      <w:pStyle w:val="Koptekst"/>
    </w:pPr>
    <w:r>
      <w:rPr>
        <w:noProof/>
        <w:lang w:eastAsia="nl-NL" w:bidi="ar-SA"/>
      </w:rPr>
      <mc:AlternateContent>
        <mc:Choice Requires="wps">
          <w:drawing>
            <wp:anchor distT="0" distB="0" distL="114300" distR="114300" simplePos="0" relativeHeight="251664384" behindDoc="0" locked="0" layoutInCell="1" allowOverlap="1" wp14:anchorId="0EC41382" wp14:editId="112F53E4">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7DA747F9" w14:textId="77777777" w:rsidR="00CD5856" w:rsidRDefault="00000000">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rsidR="00A72E6C">
                                <w:t>26 juni 2014</w:t>
                              </w:r>
                            </w:sdtContent>
                          </w:sdt>
                        </w:p>
                        <w:p w14:paraId="15810FE6" w14:textId="77777777" w:rsidR="00CD5856" w:rsidRDefault="00000000">
                          <w:pPr>
                            <w:pStyle w:val="Huisstijl-Datumenbetreft"/>
                            <w:tabs>
                              <w:tab w:val="left" w:pos="-5954"/>
                              <w:tab w:val="left" w:pos="-5670"/>
                            </w:tabs>
                          </w:pPr>
                          <w:r>
                            <w:t>Betreft</w:t>
                          </w:r>
                          <w:r>
                            <w:tab/>
                          </w:r>
                          <w:proofErr w:type="spellStart"/>
                          <w:r w:rsidR="008D59C5">
                            <w:t>BETREFT</w:t>
                          </w:r>
                          <w:proofErr w:type="spellEnd"/>
                        </w:p>
                        <w:p w14:paraId="134BA886"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EC41382"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" strokecolor="white">
              <v:textbox style="mso-fit-shape-to-text:t" inset="0,0,0,0">
                <w:txbxContent>
                  <w:p w14:paraId="7DA747F9" w14:textId="77777777" w:rsidR="00CD5856" w:rsidRDefault="00000000">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rsidR="00A72E6C">
                          <w:t>26 juni 2014</w:t>
                        </w:r>
                      </w:sdtContent>
                    </w:sdt>
                  </w:p>
                  <w:p w14:paraId="15810FE6" w14:textId="77777777" w:rsidR="00CD5856" w:rsidRDefault="00000000">
                    <w:pPr>
                      <w:pStyle w:val="Huisstijl-Datumenbetreft"/>
                      <w:tabs>
                        <w:tab w:val="left" w:pos="-5954"/>
                        <w:tab w:val="left" w:pos="-5670"/>
                      </w:tabs>
                    </w:pPr>
                    <w:r>
                      <w:t>Betreft</w:t>
                    </w:r>
                    <w:r>
                      <w:tab/>
                    </w:r>
                    <w:proofErr w:type="spellStart"/>
                    <w:r w:rsidR="008D59C5">
                      <w:t>BETREFT</w:t>
                    </w:r>
                    <w:proofErr w:type="spellEnd"/>
                  </w:p>
                  <w:p w14:paraId="134BA886" w14:textId="77777777" w:rsidR="00CD5856" w:rsidRDefault="00CD5856">
                    <w:pPr>
                      <w:pStyle w:val="Huisstijl-Datumenbetreft"/>
                      <w:tabs>
                        <w:tab w:val="left" w:pos="-5954"/>
                        <w:tab w:val="left" w:pos="-5670"/>
                      </w:tabs>
                    </w:pPr>
                  </w:p>
                </w:txbxContent>
              </v:textbox>
              <w10:wrap type="topAndBottom" anchorx="page" anchory="page"/>
            </v:shape>
          </w:pict>
        </mc:Fallback>
      </mc:AlternateContent>
    </w:r>
    <w:r w:rsidR="00E1490C">
      <w:rPr>
        <w:noProof/>
        <w:lang w:eastAsia="nl-NL" w:bidi="ar-SA"/>
      </w:rPr>
      <w:drawing>
        <wp:anchor distT="0" distB="0" distL="114300" distR="114300" simplePos="0" relativeHeight="251650048" behindDoc="0" locked="0" layoutInCell="1" allowOverlap="1" wp14:anchorId="132D0CB7" wp14:editId="424D7B95">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49024" behindDoc="1" locked="0" layoutInCell="1" allowOverlap="1" wp14:anchorId="318AD853" wp14:editId="3699AFC9">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65408" behindDoc="0" locked="0" layoutInCell="1" allowOverlap="1" wp14:anchorId="40F97E5F" wp14:editId="7AFE1539">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2E5971D9" w14:textId="77777777" w:rsidR="00CD5856" w:rsidRDefault="00000000">
                          <w:pPr>
                            <w:pStyle w:val="Huisstijl-Afzendgegevens"/>
                          </w:pPr>
                          <w:r w:rsidRPr="008D59C5">
                            <w:t>Rijnstraat 50</w:t>
                          </w:r>
                        </w:p>
                        <w:p w14:paraId="38716E25" w14:textId="77777777" w:rsidR="00CD5856" w:rsidRDefault="00000000">
                          <w:pPr>
                            <w:pStyle w:val="Huisstijl-Afzendgegevens"/>
                          </w:pPr>
                          <w:r w:rsidRPr="008D59C5">
                            <w:t>Den Haag</w:t>
                          </w:r>
                        </w:p>
                        <w:p w14:paraId="729B52E3" w14:textId="77777777" w:rsidR="00CD5856" w:rsidRDefault="00000000">
                          <w:pPr>
                            <w:pStyle w:val="Huisstijl-Afzendgegevens"/>
                          </w:pPr>
                          <w:r w:rsidRPr="008D59C5">
                            <w:t>www.rijksoverheid.nl</w:t>
                          </w:r>
                        </w:p>
                        <w:p w14:paraId="4BC7B950" w14:textId="77777777" w:rsidR="00CD5856" w:rsidRDefault="00000000">
                          <w:pPr>
                            <w:pStyle w:val="Huisstijl-AfzendgegevenskopW1"/>
                          </w:pPr>
                          <w:r>
                            <w:t>Contactpersoon</w:t>
                          </w:r>
                        </w:p>
                        <w:p w14:paraId="481D0CCD" w14:textId="77777777" w:rsidR="00CD5856" w:rsidRDefault="00000000">
                          <w:pPr>
                            <w:pStyle w:val="Huisstijl-Afzendgegevens"/>
                          </w:pPr>
                          <w:r w:rsidRPr="008D59C5">
                            <w:t>ing. J.A. Ramlal</w:t>
                          </w:r>
                        </w:p>
                        <w:p w14:paraId="1D80ED0A" w14:textId="77777777" w:rsidR="00CD5856" w:rsidRDefault="00000000">
                          <w:pPr>
                            <w:pStyle w:val="Huisstijl-Afzendgegevens"/>
                          </w:pPr>
                          <w:r w:rsidRPr="008D59C5">
                            <w:t>ja.ramlal@minvws.nl</w:t>
                          </w:r>
                        </w:p>
                        <w:p w14:paraId="761266EE" w14:textId="77777777" w:rsidR="00CD5856" w:rsidRDefault="00000000">
                          <w:pPr>
                            <w:pStyle w:val="Huisstijl-ReferentiegegevenskopW2"/>
                          </w:pPr>
                          <w:r>
                            <w:t>Ons kenmerk</w:t>
                          </w:r>
                        </w:p>
                        <w:p w14:paraId="3B03B18C" w14:textId="77777777" w:rsidR="00CD5856" w:rsidRDefault="00000000">
                          <w:pPr>
                            <w:pStyle w:val="Huisstijl-Referentiegegevens"/>
                          </w:pPr>
                          <w:r>
                            <w:t>KENMERK</w:t>
                          </w:r>
                        </w:p>
                        <w:p w14:paraId="17BF0FB8" w14:textId="77777777" w:rsidR="00CD5856" w:rsidRDefault="00000000">
                          <w:pPr>
                            <w:pStyle w:val="Huisstijl-ReferentiegegevenskopW1"/>
                          </w:pPr>
                          <w:r>
                            <w:t>Uw kenmerk</w:t>
                          </w:r>
                        </w:p>
                        <w:p w14:paraId="17CAC0BD" w14:textId="77777777" w:rsidR="00CD5856" w:rsidRDefault="00000000">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97E5F" id="Text Box 1034" o:spid="_x0000_s1035" type="#_x0000_t202" style="position:absolute;margin-left:466.35pt;margin-top:154.7pt;width:99.2pt;height:63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" strokecolor="white">
              <v:textbox inset="0,0,0,0">
                <w:txbxContent>
                  <w:p w14:paraId="2E5971D9" w14:textId="77777777" w:rsidR="00CD5856" w:rsidRDefault="00000000">
                    <w:pPr>
                      <w:pStyle w:val="Huisstijl-Afzendgegevens"/>
                    </w:pPr>
                    <w:r w:rsidRPr="008D59C5">
                      <w:t>Rijnstraat 50</w:t>
                    </w:r>
                  </w:p>
                  <w:p w14:paraId="38716E25" w14:textId="77777777" w:rsidR="00CD5856" w:rsidRDefault="00000000">
                    <w:pPr>
                      <w:pStyle w:val="Huisstijl-Afzendgegevens"/>
                    </w:pPr>
                    <w:r w:rsidRPr="008D59C5">
                      <w:t>Den Haag</w:t>
                    </w:r>
                  </w:p>
                  <w:p w14:paraId="729B52E3" w14:textId="77777777" w:rsidR="00CD5856" w:rsidRDefault="00000000">
                    <w:pPr>
                      <w:pStyle w:val="Huisstijl-Afzendgegevens"/>
                    </w:pPr>
                    <w:r w:rsidRPr="008D59C5">
                      <w:t>www.rijksoverheid.nl</w:t>
                    </w:r>
                  </w:p>
                  <w:p w14:paraId="4BC7B950" w14:textId="77777777" w:rsidR="00CD5856" w:rsidRDefault="00000000">
                    <w:pPr>
                      <w:pStyle w:val="Huisstijl-AfzendgegevenskopW1"/>
                    </w:pPr>
                    <w:r>
                      <w:t>Contactpersoon</w:t>
                    </w:r>
                  </w:p>
                  <w:p w14:paraId="481D0CCD" w14:textId="77777777" w:rsidR="00CD5856" w:rsidRDefault="00000000">
                    <w:pPr>
                      <w:pStyle w:val="Huisstijl-Afzendgegevens"/>
                    </w:pPr>
                    <w:r w:rsidRPr="008D59C5">
                      <w:t>ing. J.A. Ramlal</w:t>
                    </w:r>
                  </w:p>
                  <w:p w14:paraId="1D80ED0A" w14:textId="77777777" w:rsidR="00CD5856" w:rsidRDefault="00000000">
                    <w:pPr>
                      <w:pStyle w:val="Huisstijl-Afzendgegevens"/>
                    </w:pPr>
                    <w:r w:rsidRPr="008D59C5">
                      <w:t>ja.ramlal@minvws.nl</w:t>
                    </w:r>
                  </w:p>
                  <w:p w14:paraId="761266EE" w14:textId="77777777" w:rsidR="00CD5856" w:rsidRDefault="00000000">
                    <w:pPr>
                      <w:pStyle w:val="Huisstijl-ReferentiegegevenskopW2"/>
                    </w:pPr>
                    <w:r>
                      <w:t>Ons kenmerk</w:t>
                    </w:r>
                  </w:p>
                  <w:p w14:paraId="3B03B18C" w14:textId="77777777" w:rsidR="00CD5856" w:rsidRDefault="00000000">
                    <w:pPr>
                      <w:pStyle w:val="Huisstijl-Referentiegegevens"/>
                    </w:pPr>
                    <w:r>
                      <w:t>KENMERK</w:t>
                    </w:r>
                  </w:p>
                  <w:p w14:paraId="17BF0FB8" w14:textId="77777777" w:rsidR="00CD5856" w:rsidRDefault="00000000">
                    <w:pPr>
                      <w:pStyle w:val="Huisstijl-ReferentiegegevenskopW1"/>
                    </w:pPr>
                    <w:r>
                      <w:t>Uw kenmerk</w:t>
                    </w:r>
                  </w:p>
                  <w:p w14:paraId="17CAC0BD" w14:textId="77777777" w:rsidR="00CD5856" w:rsidRDefault="00000000">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0" layoutInCell="1" allowOverlap="1" wp14:anchorId="3E71DFDF" wp14:editId="4F19BB55">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323A8B6F" w14:textId="77777777" w:rsidR="00CD5856" w:rsidRDefault="00000000">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1DFDF" id="Text Box 1035" o:spid="_x0000_s1036" type="#_x0000_t202" style="position:absolute;margin-left:79.4pt;margin-top:152.95pt;width:235.3pt;height:8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" strokecolor="white">
              <v:textbox inset="0,0,0,0">
                <w:txbxContent>
                  <w:p w14:paraId="323A8B6F" w14:textId="77777777" w:rsidR="00CD5856" w:rsidRDefault="00000000">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14:anchorId="31A6544A" wp14:editId="2AC822EF">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30D8E22D" w14:textId="77777777" w:rsidR="00CD5856" w:rsidRDefault="00000000">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fldSimple w:instr=" SECTIONPAGES  \* Arabic  \* MERGEFORMAT ">
                            <w:r w:rsidR="009F419D">
                              <w:rPr>
                                <w:noProof/>
                              </w:rP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6544A" id="Text Box 1036" o:spid="_x0000_s1037" type="#_x0000_t202" style="position:absolute;margin-left:466.35pt;margin-top:805.1pt;width:57.55pt;height: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" strokecolor="white">
              <v:textbox inset="0,0,0,0">
                <w:txbxContent>
                  <w:p w14:paraId="30D8E22D" w14:textId="77777777" w:rsidR="00CD5856" w:rsidRDefault="00000000">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fldSimple w:instr=" SECTIONPAGES  \* Arabic  \* MERGEFORMAT ">
                      <w:r w:rsidR="009F419D">
                        <w:rPr>
                          <w:noProof/>
                        </w:rPr>
                        <w:t>2</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54FC7266" wp14:editId="1BA30F8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6DD2108B" w14:textId="77777777"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C7266" id="Text Box 1037" o:spid="_x0000_s1038" type="#_x0000_t202" style="position:absolute;margin-left:79.4pt;margin-top:266.5pt;width:323.1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" strokecolor="white">
              <v:textbox inset="0,0,0,0">
                <w:txbxContent>
                  <w:p w14:paraId="6DD2108B" w14:textId="77777777"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1312" behindDoc="0" locked="1" layoutInCell="1" allowOverlap="1" wp14:anchorId="73BD92E3" wp14:editId="628E0D73">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38555F0E" w14:textId="77777777" w:rsidR="00CD5856" w:rsidRDefault="00000000">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D92E3" id="Text Box 1038" o:spid="_x0000_s1039" type="#_x0000_t202" style="position:absolute;margin-left:79.4pt;margin-top:135.05pt;width:282.75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" strokecolor="white">
              <o:lock v:ext="edit" aspectratio="t"/>
              <v:textbox inset="0,0,0,0">
                <w:txbxContent>
                  <w:p w14:paraId="38555F0E" w14:textId="77777777" w:rsidR="00CD5856" w:rsidRDefault="00000000">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A576F"/>
    <w:multiLevelType w:val="hybridMultilevel"/>
    <w:tmpl w:val="DB8AF5D4"/>
    <w:lvl w:ilvl="0" w:tplc="5D38BDC4">
      <w:numFmt w:val="bullet"/>
      <w:lvlText w:val=""/>
      <w:lvlJc w:val="left"/>
      <w:pPr>
        <w:ind w:left="720" w:hanging="360"/>
      </w:pPr>
      <w:rPr>
        <w:rFonts w:ascii="Wingdings" w:eastAsia="DejaVu Sans" w:hAnsi="Wingdings" w:cs="Lohit Hindi" w:hint="default"/>
      </w:rPr>
    </w:lvl>
    <w:lvl w:ilvl="1" w:tplc="B2DAC588" w:tentative="1">
      <w:start w:val="1"/>
      <w:numFmt w:val="bullet"/>
      <w:lvlText w:val="o"/>
      <w:lvlJc w:val="left"/>
      <w:pPr>
        <w:ind w:left="1440" w:hanging="360"/>
      </w:pPr>
      <w:rPr>
        <w:rFonts w:ascii="Courier New" w:hAnsi="Courier New" w:cs="Courier New" w:hint="default"/>
      </w:rPr>
    </w:lvl>
    <w:lvl w:ilvl="2" w:tplc="9DDA42D4" w:tentative="1">
      <w:start w:val="1"/>
      <w:numFmt w:val="bullet"/>
      <w:lvlText w:val=""/>
      <w:lvlJc w:val="left"/>
      <w:pPr>
        <w:ind w:left="2160" w:hanging="360"/>
      </w:pPr>
      <w:rPr>
        <w:rFonts w:ascii="Wingdings" w:hAnsi="Wingdings" w:hint="default"/>
      </w:rPr>
    </w:lvl>
    <w:lvl w:ilvl="3" w:tplc="1F0EA0CC" w:tentative="1">
      <w:start w:val="1"/>
      <w:numFmt w:val="bullet"/>
      <w:lvlText w:val=""/>
      <w:lvlJc w:val="left"/>
      <w:pPr>
        <w:ind w:left="2880" w:hanging="360"/>
      </w:pPr>
      <w:rPr>
        <w:rFonts w:ascii="Symbol" w:hAnsi="Symbol" w:hint="default"/>
      </w:rPr>
    </w:lvl>
    <w:lvl w:ilvl="4" w:tplc="495A899A" w:tentative="1">
      <w:start w:val="1"/>
      <w:numFmt w:val="bullet"/>
      <w:lvlText w:val="o"/>
      <w:lvlJc w:val="left"/>
      <w:pPr>
        <w:ind w:left="3600" w:hanging="360"/>
      </w:pPr>
      <w:rPr>
        <w:rFonts w:ascii="Courier New" w:hAnsi="Courier New" w:cs="Courier New" w:hint="default"/>
      </w:rPr>
    </w:lvl>
    <w:lvl w:ilvl="5" w:tplc="3EC0B328" w:tentative="1">
      <w:start w:val="1"/>
      <w:numFmt w:val="bullet"/>
      <w:lvlText w:val=""/>
      <w:lvlJc w:val="left"/>
      <w:pPr>
        <w:ind w:left="4320" w:hanging="360"/>
      </w:pPr>
      <w:rPr>
        <w:rFonts w:ascii="Wingdings" w:hAnsi="Wingdings" w:hint="default"/>
      </w:rPr>
    </w:lvl>
    <w:lvl w:ilvl="6" w:tplc="97C87F64" w:tentative="1">
      <w:start w:val="1"/>
      <w:numFmt w:val="bullet"/>
      <w:lvlText w:val=""/>
      <w:lvlJc w:val="left"/>
      <w:pPr>
        <w:ind w:left="5040" w:hanging="360"/>
      </w:pPr>
      <w:rPr>
        <w:rFonts w:ascii="Symbol" w:hAnsi="Symbol" w:hint="default"/>
      </w:rPr>
    </w:lvl>
    <w:lvl w:ilvl="7" w:tplc="B38A6C72" w:tentative="1">
      <w:start w:val="1"/>
      <w:numFmt w:val="bullet"/>
      <w:lvlText w:val="o"/>
      <w:lvlJc w:val="left"/>
      <w:pPr>
        <w:ind w:left="5760" w:hanging="360"/>
      </w:pPr>
      <w:rPr>
        <w:rFonts w:ascii="Courier New" w:hAnsi="Courier New" w:cs="Courier New" w:hint="default"/>
      </w:rPr>
    </w:lvl>
    <w:lvl w:ilvl="8" w:tplc="AD3AFBD8" w:tentative="1">
      <w:start w:val="1"/>
      <w:numFmt w:val="bullet"/>
      <w:lvlText w:val=""/>
      <w:lvlJc w:val="left"/>
      <w:pPr>
        <w:ind w:left="6480" w:hanging="360"/>
      </w:pPr>
      <w:rPr>
        <w:rFonts w:ascii="Wingdings" w:hAnsi="Wingdings" w:hint="default"/>
      </w:rPr>
    </w:lvl>
  </w:abstractNum>
  <w:num w:numId="1" w16cid:durableId="261763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59"/>
    <w:rsid w:val="00034261"/>
    <w:rsid w:val="000344CB"/>
    <w:rsid w:val="00050D5B"/>
    <w:rsid w:val="000B1832"/>
    <w:rsid w:val="000B45B1"/>
    <w:rsid w:val="000C29E1"/>
    <w:rsid w:val="000D0CCB"/>
    <w:rsid w:val="000D6D8A"/>
    <w:rsid w:val="000E2F12"/>
    <w:rsid w:val="000E54B6"/>
    <w:rsid w:val="00113778"/>
    <w:rsid w:val="00125BDF"/>
    <w:rsid w:val="00172CD9"/>
    <w:rsid w:val="001B41E1"/>
    <w:rsid w:val="001B7303"/>
    <w:rsid w:val="00215CB5"/>
    <w:rsid w:val="00235AED"/>
    <w:rsid w:val="00241BB9"/>
    <w:rsid w:val="0024689D"/>
    <w:rsid w:val="00297795"/>
    <w:rsid w:val="002B1D9F"/>
    <w:rsid w:val="002B504F"/>
    <w:rsid w:val="002F4886"/>
    <w:rsid w:val="00334C45"/>
    <w:rsid w:val="003451E2"/>
    <w:rsid w:val="00347F1B"/>
    <w:rsid w:val="003B287C"/>
    <w:rsid w:val="003B48D4"/>
    <w:rsid w:val="003C472B"/>
    <w:rsid w:val="003C6ED5"/>
    <w:rsid w:val="003C700C"/>
    <w:rsid w:val="003C7185"/>
    <w:rsid w:val="003D27F8"/>
    <w:rsid w:val="003F3A47"/>
    <w:rsid w:val="0043480A"/>
    <w:rsid w:val="00437B5F"/>
    <w:rsid w:val="004509BE"/>
    <w:rsid w:val="0045486D"/>
    <w:rsid w:val="00463DBC"/>
    <w:rsid w:val="004934A8"/>
    <w:rsid w:val="004F0B09"/>
    <w:rsid w:val="00516D6A"/>
    <w:rsid w:val="00523C02"/>
    <w:rsid w:val="00544135"/>
    <w:rsid w:val="0054600A"/>
    <w:rsid w:val="005600D7"/>
    <w:rsid w:val="005677D6"/>
    <w:rsid w:val="00582E97"/>
    <w:rsid w:val="00587714"/>
    <w:rsid w:val="005A4EC6"/>
    <w:rsid w:val="005C3CD4"/>
    <w:rsid w:val="005C7A08"/>
    <w:rsid w:val="005D327A"/>
    <w:rsid w:val="0063555A"/>
    <w:rsid w:val="00686885"/>
    <w:rsid w:val="006922AC"/>
    <w:rsid w:val="00697032"/>
    <w:rsid w:val="006B16C1"/>
    <w:rsid w:val="0074764C"/>
    <w:rsid w:val="00763E81"/>
    <w:rsid w:val="00776965"/>
    <w:rsid w:val="007A4F37"/>
    <w:rsid w:val="007B028B"/>
    <w:rsid w:val="007B6A41"/>
    <w:rsid w:val="007D0F21"/>
    <w:rsid w:val="007D23C6"/>
    <w:rsid w:val="007E36BA"/>
    <w:rsid w:val="007F380D"/>
    <w:rsid w:val="007F4A98"/>
    <w:rsid w:val="0087691C"/>
    <w:rsid w:val="00893C24"/>
    <w:rsid w:val="008A21F4"/>
    <w:rsid w:val="008A55AA"/>
    <w:rsid w:val="008D59C5"/>
    <w:rsid w:val="008D618A"/>
    <w:rsid w:val="008E210E"/>
    <w:rsid w:val="008E4B89"/>
    <w:rsid w:val="008F33AD"/>
    <w:rsid w:val="00960E2B"/>
    <w:rsid w:val="00985A65"/>
    <w:rsid w:val="009A31BF"/>
    <w:rsid w:val="009B2459"/>
    <w:rsid w:val="009C4777"/>
    <w:rsid w:val="009D3C77"/>
    <w:rsid w:val="009D7D63"/>
    <w:rsid w:val="009F419D"/>
    <w:rsid w:val="00A52DBE"/>
    <w:rsid w:val="00A72E6C"/>
    <w:rsid w:val="00A83BE3"/>
    <w:rsid w:val="00AA61EA"/>
    <w:rsid w:val="00AF6BEC"/>
    <w:rsid w:val="00B8296E"/>
    <w:rsid w:val="00B82F43"/>
    <w:rsid w:val="00BA1335"/>
    <w:rsid w:val="00BA7566"/>
    <w:rsid w:val="00BC481F"/>
    <w:rsid w:val="00BD75C1"/>
    <w:rsid w:val="00C3438D"/>
    <w:rsid w:val="00C62B6C"/>
    <w:rsid w:val="00C81260"/>
    <w:rsid w:val="00C95CA9"/>
    <w:rsid w:val="00CA061B"/>
    <w:rsid w:val="00CD4AED"/>
    <w:rsid w:val="00CD5856"/>
    <w:rsid w:val="00CF0F2E"/>
    <w:rsid w:val="00CF3E82"/>
    <w:rsid w:val="00D54679"/>
    <w:rsid w:val="00D67BAF"/>
    <w:rsid w:val="00D83850"/>
    <w:rsid w:val="00DA15A1"/>
    <w:rsid w:val="00DC05F7"/>
    <w:rsid w:val="00DC7639"/>
    <w:rsid w:val="00E1490C"/>
    <w:rsid w:val="00E37122"/>
    <w:rsid w:val="00E3747E"/>
    <w:rsid w:val="00E85195"/>
    <w:rsid w:val="00EA275E"/>
    <w:rsid w:val="00ED1FAA"/>
    <w:rsid w:val="00EE23CE"/>
    <w:rsid w:val="00EE2A9D"/>
    <w:rsid w:val="00F32EA9"/>
    <w:rsid w:val="00F56EBE"/>
    <w:rsid w:val="00F72360"/>
    <w:rsid w:val="00F847BF"/>
    <w:rsid w:val="00F87E88"/>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25DC8"/>
  <w15:docId w15:val="{3728714D-D0FC-40B9-832D-1600926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51</ap:Words>
  <ap:Characters>282</ap:Characters>
  <ap:DocSecurity>0</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2023-08-24T11:54:00.0000000Z</lastPrinted>
  <dcterms:created xsi:type="dcterms:W3CDTF">2023-09-01T08:25:00.0000000Z</dcterms:created>
  <dcterms:modified xsi:type="dcterms:W3CDTF">2023-09-01T08:27:00.0000000Z</dcterms:modified>
  <dc:description>------------------------</dc:description>
  <dc:subject/>
  <dc:title/>
  <keywords/>
  <version/>
  <category/>
</coreProperties>
</file>