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2C0911">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17301" w:rsidRDefault="00917301"/>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917301" w:rsidRDefault="0091730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7E189E">
        <w:tc>
          <w:tcPr>
            <w:tcW w:w="0" w:type="auto"/>
          </w:tcPr>
          <w:p w:rsidR="00917301" w:rsidRDefault="002C0911">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31976453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2C0911">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7E189E">
        <w:trPr>
          <w:trHeight w:val="306" w:hRule="exact"/>
        </w:trPr>
        <w:tc>
          <w:tcPr>
            <w:tcW w:w="7512" w:type="dxa"/>
            <w:gridSpan w:val="2"/>
          </w:tcPr>
          <w:p w:rsidR="00F75106" w:rsidRDefault="002C0911">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7E189E">
        <w:trPr>
          <w:cantSplit/>
          <w:trHeight w:val="85" w:hRule="exact"/>
        </w:trPr>
        <w:tc>
          <w:tcPr>
            <w:tcW w:w="7512" w:type="dxa"/>
            <w:gridSpan w:val="2"/>
          </w:tcPr>
          <w:p w:rsidR="00F75106" w:rsidRDefault="00F75106">
            <w:pPr>
              <w:pStyle w:val="Huisstijl-Rubricering"/>
            </w:pPr>
          </w:p>
        </w:tc>
      </w:tr>
      <w:tr w:rsidR="007E189E">
        <w:trPr>
          <w:cantSplit/>
          <w:trHeight w:val="187" w:hRule="exact"/>
        </w:trPr>
        <w:tc>
          <w:tcPr>
            <w:tcW w:w="7512" w:type="dxa"/>
            <w:gridSpan w:val="2"/>
          </w:tcPr>
          <w:p w:rsidR="00F75106" w:rsidRDefault="002C0911">
            <w:pPr>
              <w:pStyle w:val="Huisstijl-Rubricering"/>
            </w:pPr>
            <w:r>
              <w:fldChar w:fldCharType="begin"/>
            </w:r>
            <w:r w:rsidR="000129A4">
              <w:instrText xml:space="preserve"> DOCPROPERTY rubricering </w:instrText>
            </w:r>
            <w:r>
              <w:fldChar w:fldCharType="end"/>
            </w:r>
          </w:p>
        </w:tc>
      </w:tr>
      <w:tr w:rsidR="007E189E">
        <w:trPr>
          <w:cantSplit/>
          <w:trHeight w:val="2166" w:hRule="exact"/>
        </w:trPr>
        <w:tc>
          <w:tcPr>
            <w:tcW w:w="7512" w:type="dxa"/>
            <w:gridSpan w:val="2"/>
          </w:tcPr>
          <w:p w:rsidR="00364A82" w:rsidRDefault="00364A82">
            <w:pPr>
              <w:pStyle w:val="adres"/>
            </w:pPr>
            <w:r>
              <w:t xml:space="preserve">Aan de Voorzitter van de </w:t>
            </w:r>
            <w:r w:rsidR="008A7B34">
              <w:fldChar w:fldCharType="begin"/>
            </w:r>
            <w:r w:rsidR="000129A4">
              <w:instrText xml:space="preserve"> DOCVARIABLE adres *\MERGEFORMAT </w:instrText>
            </w:r>
            <w:r w:rsidR="008A7B34">
              <w:fldChar w:fldCharType="separate"/>
            </w:r>
            <w:r>
              <w:t>Tweede Kamer</w:t>
            </w:r>
          </w:p>
          <w:p w:rsidR="00F75106" w:rsidRDefault="000129A4">
            <w:pPr>
              <w:pStyle w:val="adres"/>
            </w:pPr>
            <w:r>
              <w:t>der Staten-Generaal</w:t>
            </w:r>
          </w:p>
          <w:p w:rsidR="000129A4" w:rsidRDefault="002C0911">
            <w:pPr>
              <w:pStyle w:val="adres"/>
            </w:pPr>
            <w:r>
              <w:t>Postbus 20018 </w:t>
            </w:r>
          </w:p>
          <w:p w:rsidR="000129A4" w:rsidP="00364A82" w:rsidRDefault="002C0911">
            <w:pPr>
              <w:pStyle w:val="adres"/>
            </w:pPr>
            <w:r>
              <w:t>2500 EA  D</w:t>
            </w:r>
            <w:r w:rsidR="00364A82">
              <w:t>EN HAAG</w:t>
            </w:r>
            <w:r w:rsidR="008A7B34">
              <w:fldChar w:fldCharType="end"/>
            </w:r>
          </w:p>
          <w:p w:rsidR="00F75106" w:rsidRDefault="002C0911">
            <w:pPr>
              <w:pStyle w:val="kixcode"/>
            </w:pPr>
            <w:r>
              <w:fldChar w:fldCharType="begin"/>
            </w:r>
            <w:r w:rsidR="000129A4">
              <w:instrText xml:space="preserve"> DOCPROPERTY kix </w:instrText>
            </w:r>
            <w:r>
              <w:fldChar w:fldCharType="end"/>
            </w:r>
          </w:p>
          <w:p w:rsidR="00F75106" w:rsidRDefault="00F75106">
            <w:pPr>
              <w:pStyle w:val="kixcode"/>
            </w:pPr>
          </w:p>
        </w:tc>
      </w:tr>
      <w:tr w:rsidR="007E189E">
        <w:trPr>
          <w:trHeight w:val="465" w:hRule="exact"/>
        </w:trPr>
        <w:tc>
          <w:tcPr>
            <w:tcW w:w="7512" w:type="dxa"/>
            <w:gridSpan w:val="2"/>
          </w:tcPr>
          <w:p w:rsidR="00F75106" w:rsidRDefault="00F75106">
            <w:pPr>
              <w:pStyle w:val="broodtekst"/>
            </w:pPr>
          </w:p>
        </w:tc>
      </w:tr>
      <w:tr w:rsidR="007E189E">
        <w:trPr>
          <w:trHeight w:val="238" w:hRule="exact"/>
        </w:trPr>
        <w:tc>
          <w:tcPr>
            <w:tcW w:w="1099" w:type="dxa"/>
          </w:tcPr>
          <w:p w:rsidR="00F75106" w:rsidRDefault="002C0911">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2C0911">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0129A4">
              <w:t>7 juni 2023</w:t>
            </w:r>
            <w:r>
              <w:fldChar w:fldCharType="end"/>
            </w:r>
          </w:p>
        </w:tc>
      </w:tr>
      <w:tr w:rsidR="007E189E">
        <w:trPr>
          <w:trHeight w:val="482" w:hRule="exact"/>
        </w:trPr>
        <w:tc>
          <w:tcPr>
            <w:tcW w:w="1099" w:type="dxa"/>
          </w:tcPr>
          <w:p w:rsidR="00F75106" w:rsidRDefault="002C0911">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2C0911">
            <w:pPr>
              <w:pStyle w:val="datumonderwerp"/>
            </w:pPr>
            <w:r>
              <w:fldChar w:fldCharType="begin"/>
            </w:r>
            <w:r w:rsidR="000129A4">
              <w:instrText xml:space="preserve"> DOCPROPERTY onderwerp </w:instrText>
            </w:r>
            <w:r>
              <w:fldChar w:fldCharType="separate"/>
            </w:r>
            <w:r w:rsidR="000129A4">
              <w:t>Beantwoording gestelde vragen tijdens schriftelijk overleg over de JBZ-Raad van 8-9 juni 2023</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7E189E">
        <w:tc>
          <w:tcPr>
            <w:tcW w:w="2013" w:type="dxa"/>
          </w:tcPr>
          <w:p w:rsidR="00917301" w:rsidP="00917301" w:rsidRDefault="002C0911">
            <w:pPr>
              <w:pStyle w:val="afzendgegevens-bold"/>
            </w:pPr>
            <w:bookmarkStart w:name="referentiegegevens" w:id="3"/>
            <w:bookmarkStart w:name="referentiegegevens_bk" w:id="4"/>
            <w:bookmarkEnd w:id="3"/>
            <w:r>
              <w:t>Directie Europese en Internationale Aangelegenheden</w:t>
            </w:r>
          </w:p>
          <w:p w:rsidR="00917301" w:rsidP="00917301" w:rsidRDefault="002C0911">
            <w:pPr>
              <w:pStyle w:val="witregel1"/>
            </w:pPr>
            <w:r>
              <w:t> </w:t>
            </w:r>
          </w:p>
          <w:p w:rsidR="00917301" w:rsidP="00917301" w:rsidRDefault="002C0911">
            <w:pPr>
              <w:pStyle w:val="afzendgegevens"/>
            </w:pPr>
            <w:r>
              <w:t>Turfmarkt 147</w:t>
            </w:r>
          </w:p>
          <w:p w:rsidRPr="00364A82" w:rsidR="00917301" w:rsidP="00917301" w:rsidRDefault="002C0911">
            <w:pPr>
              <w:pStyle w:val="afzendgegevens"/>
              <w:rPr>
                <w:lang w:val="de-DE"/>
              </w:rPr>
            </w:pPr>
            <w:r w:rsidRPr="00364A82">
              <w:rPr>
                <w:lang w:val="de-DE"/>
              </w:rPr>
              <w:t>2511 DP  Den Haag</w:t>
            </w:r>
          </w:p>
          <w:p w:rsidRPr="00364A82" w:rsidR="00917301" w:rsidP="00917301" w:rsidRDefault="002C0911">
            <w:pPr>
              <w:pStyle w:val="afzendgegevens"/>
              <w:rPr>
                <w:lang w:val="de-DE"/>
              </w:rPr>
            </w:pPr>
            <w:r w:rsidRPr="00364A82">
              <w:rPr>
                <w:lang w:val="de-DE"/>
              </w:rPr>
              <w:t>Postbus 20301</w:t>
            </w:r>
          </w:p>
          <w:p w:rsidRPr="00364A82" w:rsidR="00917301" w:rsidP="00917301" w:rsidRDefault="002C0911">
            <w:pPr>
              <w:pStyle w:val="afzendgegevens"/>
              <w:rPr>
                <w:lang w:val="de-DE"/>
              </w:rPr>
            </w:pPr>
            <w:r w:rsidRPr="00364A82">
              <w:rPr>
                <w:lang w:val="de-DE"/>
              </w:rPr>
              <w:t>2500 EH  Den Haag</w:t>
            </w:r>
          </w:p>
          <w:p w:rsidRPr="00364A82" w:rsidR="00917301" w:rsidP="00917301" w:rsidRDefault="002C0911">
            <w:pPr>
              <w:pStyle w:val="afzendgegevens"/>
              <w:rPr>
                <w:lang w:val="de-DE"/>
              </w:rPr>
            </w:pPr>
            <w:r w:rsidRPr="00364A82">
              <w:rPr>
                <w:lang w:val="de-DE"/>
              </w:rPr>
              <w:t>www.rijksoverheid.nl/jenv</w:t>
            </w:r>
          </w:p>
          <w:p w:rsidRPr="00364A82" w:rsidR="00917301" w:rsidP="00917301" w:rsidRDefault="002C0911">
            <w:pPr>
              <w:pStyle w:val="witregel1"/>
              <w:rPr>
                <w:lang w:val="de-DE"/>
              </w:rPr>
            </w:pPr>
            <w:r w:rsidRPr="00364A82">
              <w:rPr>
                <w:lang w:val="de-DE"/>
              </w:rPr>
              <w:t> </w:t>
            </w:r>
          </w:p>
          <w:p w:rsidRPr="00364A82" w:rsidR="00917301" w:rsidP="00917301" w:rsidRDefault="002C0911">
            <w:pPr>
              <w:pStyle w:val="witregel2"/>
              <w:rPr>
                <w:lang w:val="de-DE"/>
              </w:rPr>
            </w:pPr>
            <w:r w:rsidRPr="00364A82">
              <w:rPr>
                <w:lang w:val="de-DE"/>
              </w:rPr>
              <w:t> </w:t>
            </w:r>
          </w:p>
          <w:p w:rsidR="00917301" w:rsidP="00917301" w:rsidRDefault="002C0911">
            <w:pPr>
              <w:pStyle w:val="referentiekopjes"/>
            </w:pPr>
            <w:r>
              <w:t>Ons kenmerk</w:t>
            </w:r>
          </w:p>
          <w:p w:rsidR="00917301" w:rsidP="00917301" w:rsidRDefault="002C0911">
            <w:pPr>
              <w:pStyle w:val="referentiegegevens"/>
            </w:pPr>
            <w:r>
              <w:fldChar w:fldCharType="begin"/>
            </w:r>
            <w:r>
              <w:instrText xml:space="preserve"> DOCPROPERTY onskenmerk </w:instrText>
            </w:r>
            <w:r>
              <w:fldChar w:fldCharType="separate"/>
            </w:r>
            <w:r>
              <w:t>4699070</w:t>
            </w:r>
            <w:r>
              <w:fldChar w:fldCharType="end"/>
            </w:r>
          </w:p>
          <w:p w:rsidR="00364A82" w:rsidP="00917301" w:rsidRDefault="00364A82">
            <w:pPr>
              <w:pStyle w:val="referentiegegevens"/>
            </w:pPr>
          </w:p>
          <w:p w:rsidRPr="00364A82" w:rsidR="00364A82" w:rsidP="00917301" w:rsidRDefault="00364A82">
            <w:pPr>
              <w:pStyle w:val="referentiegegevens"/>
              <w:rPr>
                <w:b/>
                <w:bCs/>
              </w:rPr>
            </w:pPr>
            <w:r w:rsidRPr="00364A82">
              <w:rPr>
                <w:b/>
                <w:bCs/>
              </w:rPr>
              <w:t>Bijlagen</w:t>
            </w:r>
          </w:p>
          <w:p w:rsidR="00364A82" w:rsidP="00917301" w:rsidRDefault="00364A82">
            <w:pPr>
              <w:pStyle w:val="referentiegegevens"/>
            </w:pPr>
            <w:r>
              <w:t>1</w:t>
            </w:r>
          </w:p>
          <w:p w:rsidR="00917301" w:rsidP="00917301" w:rsidRDefault="002C0911">
            <w:pPr>
              <w:pStyle w:val="witregel1"/>
            </w:pPr>
            <w:r>
              <w:t> </w:t>
            </w:r>
          </w:p>
          <w:p w:rsidR="00917301" w:rsidP="00917301" w:rsidRDefault="002C0911">
            <w:pPr>
              <w:pStyle w:val="clausule"/>
            </w:pPr>
            <w:r>
              <w:t>Bij beantwoording de datum en ons kenmerk vermelden. Wilt u slechts één zaak in uw brief behandelen.</w:t>
            </w:r>
          </w:p>
          <w:p w:rsidR="00917301" w:rsidP="00917301" w:rsidRDefault="00917301">
            <w:pPr>
              <w:pStyle w:val="referentiegegevens"/>
            </w:pPr>
          </w:p>
          <w:bookmarkEnd w:id="4"/>
          <w:p w:rsidRPr="00917301" w:rsidR="00917301" w:rsidP="00917301" w:rsidRDefault="00917301">
            <w:pPr>
              <w:pStyle w:val="referentiegegevens"/>
            </w:pPr>
          </w:p>
          <w:p w:rsidR="00F75106" w:rsidRDefault="002C0911">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7E189E" w:rsidTr="7A654333">
        <w:tc>
          <w:tcPr>
            <w:tcW w:w="7716" w:type="dxa"/>
          </w:tcPr>
          <w:p w:rsidR="0084798B" w:rsidP="00917301" w:rsidRDefault="002C0911">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2C0911">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2C0911">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2C091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2C091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fldChar w:fldCharType="begin"/>
            </w:r>
            <w:r w:rsidRPr="00C22108" w:rsidR="00C22108">
              <w:instrText xml:space="preserve"> DOCPROPERTY aanhefdoc *\MERGEFORMAT </w:instrText>
            </w:r>
            <w:r w:rsidRPr="00C22108">
              <w:fldChar w:fldCharType="separate"/>
            </w:r>
          </w:p>
          <w:p w:rsidRPr="00C22108" w:rsidR="00C22108" w:rsidP="00917301" w:rsidRDefault="002C0911">
            <w:pPr>
              <w:pStyle w:val="broodtekst"/>
            </w:pPr>
            <w:r w:rsidRPr="00C22108">
              <w:fldChar w:fldCharType="end"/>
            </w:r>
            <w:r w:rsidR="00917301">
              <w:t>Hierbij sturen wij uw Kamer de beantwoording van de vragen van de vaste commissie voor Justitie en Veiligheid van uw Kamer die zijn gesteld in het kader van het schriftelijk overleg over JBZ-Raad van 8 en 9 juni 2023 in Luxemburg</w:t>
            </w:r>
            <w:r w:rsidRPr="0060288D" w:rsidR="00917301">
              <w:t xml:space="preserve">. </w:t>
            </w:r>
          </w:p>
          <w:p w:rsidR="0084798B" w:rsidP="00917301" w:rsidRDefault="0084798B">
            <w:pPr>
              <w:pStyle w:val="broodtekst"/>
            </w:pPr>
          </w:p>
          <w:p w:rsidR="00917301" w:rsidP="0084798B" w:rsidRDefault="002C0911">
            <w:pPr>
              <w:pStyle w:val="broodtekst"/>
            </w:pPr>
            <w:r w:rsidRPr="0060288D">
              <w:t xml:space="preserve">Een deel van de vragen heeft betrekking op onderwerpen die niet </w:t>
            </w:r>
            <w:r w:rsidRPr="0060288D" w:rsidR="0084798B">
              <w:t xml:space="preserve">zijn </w:t>
            </w:r>
            <w:r w:rsidRPr="0060288D">
              <w:t>geagendeerd voor de aankomende JBZ-Raad, namelijk de BNC-fiches over</w:t>
            </w:r>
            <w:r>
              <w:t xml:space="preserve"> </w:t>
            </w:r>
            <w:r w:rsidR="00CE6F4D">
              <w:t>de V</w:t>
            </w:r>
            <w:r>
              <w:t xml:space="preserve">erordening </w:t>
            </w:r>
            <w:r w:rsidR="00BC4315">
              <w:t>o</w:t>
            </w:r>
            <w:r>
              <w:t xml:space="preserve">verdracht van strafvervolging, de Richtlijn digitale instrumenten en processen in het vennootschapsrecht en het niet-uitvoeren van motie Van Ginneken C.S over </w:t>
            </w:r>
            <w:r w:rsidRPr="7A654333">
              <w:rPr>
                <w:i/>
                <w:iCs/>
              </w:rPr>
              <w:t>client side device scanning</w:t>
            </w:r>
            <w:r w:rsidRPr="0060288D">
              <w:t>. In verband met het korte tijdsbestek van dit schriftelijk overleg wordt antwoord op deze vragen zo spoedig mogelijk en uiterlijk binnen drie weken verzonden.</w:t>
            </w:r>
          </w:p>
          <w:p w:rsidR="00CE6F4D" w:rsidP="00917301" w:rsidRDefault="00CE6F4D">
            <w:pPr>
              <w:pStyle w:val="broodtekst"/>
            </w:pPr>
          </w:p>
          <w:p w:rsidR="00CE6F4D" w:rsidP="00917301" w:rsidRDefault="00CE6F4D">
            <w:pPr>
              <w:pStyle w:val="broodtekst"/>
            </w:pPr>
          </w:p>
          <w:p w:rsidR="00CE6F4D" w:rsidP="00917301" w:rsidRDefault="002C0911">
            <w:pPr>
              <w:pStyle w:val="broodtekst"/>
            </w:pPr>
            <w:r>
              <w:t>De Minister van Justitie en Veiligheid,</w:t>
            </w:r>
          </w:p>
          <w:p w:rsidR="00CE6F4D" w:rsidP="00917301" w:rsidRDefault="00CE6F4D">
            <w:pPr>
              <w:pStyle w:val="broodtekst"/>
            </w:pPr>
          </w:p>
          <w:p w:rsidR="00CE6F4D" w:rsidP="00917301" w:rsidRDefault="00CE6F4D">
            <w:pPr>
              <w:pStyle w:val="broodtekst"/>
            </w:pPr>
          </w:p>
          <w:p w:rsidR="00CE6F4D" w:rsidP="00917301" w:rsidRDefault="00CE6F4D">
            <w:pPr>
              <w:pStyle w:val="broodtekst"/>
            </w:pPr>
          </w:p>
          <w:p w:rsidR="00CE6F4D" w:rsidP="00CE6F4D" w:rsidRDefault="002C0911">
            <w:pPr>
              <w:pStyle w:val="broodtekst"/>
            </w:pPr>
            <w:r>
              <w:t>D. Yeşilgöz-Zegerius</w:t>
            </w:r>
          </w:p>
          <w:p w:rsidR="00CE6F4D" w:rsidP="00917301" w:rsidRDefault="00CE6F4D">
            <w:pPr>
              <w:pStyle w:val="broodtekst"/>
            </w:pPr>
          </w:p>
          <w:p w:rsidR="00CE6F4D" w:rsidP="00917301" w:rsidRDefault="00CE6F4D">
            <w:pPr>
              <w:pStyle w:val="broodtekst"/>
            </w:pPr>
          </w:p>
          <w:p w:rsidR="00CE6F4D" w:rsidP="00917301" w:rsidRDefault="00CE6F4D">
            <w:pPr>
              <w:pStyle w:val="broodtekst"/>
            </w:pPr>
          </w:p>
          <w:p w:rsidR="00CE6F4D" w:rsidP="00917301" w:rsidRDefault="002C0911">
            <w:pPr>
              <w:pStyle w:val="broodtekst"/>
            </w:pPr>
            <w:r>
              <w:t>De Minister voor Rechtsbescherming,</w:t>
            </w:r>
          </w:p>
          <w:p w:rsidR="00CE6F4D" w:rsidP="00917301" w:rsidRDefault="00CE6F4D">
            <w:pPr>
              <w:pStyle w:val="broodtekst"/>
            </w:pPr>
          </w:p>
          <w:p w:rsidR="00CE6F4D" w:rsidP="00917301" w:rsidRDefault="00CE6F4D">
            <w:pPr>
              <w:pStyle w:val="broodtekst"/>
            </w:pPr>
          </w:p>
          <w:p w:rsidR="00CE6F4D" w:rsidP="00917301" w:rsidRDefault="00CE6F4D">
            <w:pPr>
              <w:pStyle w:val="broodtekst"/>
            </w:pPr>
          </w:p>
          <w:p w:rsidR="00CE6F4D" w:rsidP="00917301" w:rsidRDefault="002C0911">
            <w:pPr>
              <w:pStyle w:val="broodtekst"/>
            </w:pPr>
            <w:r>
              <w:t>F.M. Weerwind</w:t>
            </w:r>
          </w:p>
          <w:p w:rsidR="00CE6F4D" w:rsidP="00917301" w:rsidRDefault="00CE6F4D">
            <w:pPr>
              <w:pStyle w:val="broodtekst"/>
            </w:pPr>
          </w:p>
          <w:p w:rsidR="00CE6F4D" w:rsidP="00917301" w:rsidRDefault="00CE6F4D">
            <w:pPr>
              <w:pStyle w:val="broodtekst"/>
            </w:pPr>
          </w:p>
          <w:p w:rsidR="00CE6F4D" w:rsidP="00917301" w:rsidRDefault="00CE6F4D">
            <w:pPr>
              <w:pStyle w:val="broodtekst"/>
            </w:pPr>
          </w:p>
          <w:p w:rsidR="00CE6F4D" w:rsidP="00917301" w:rsidRDefault="002C0911">
            <w:pPr>
              <w:pStyle w:val="broodtekst"/>
            </w:pPr>
            <w:r>
              <w:t>De Staatssecretaris van Justitie en Veiligheid,</w:t>
            </w:r>
          </w:p>
          <w:p w:rsidR="00CE6F4D" w:rsidP="00917301" w:rsidRDefault="00CE6F4D">
            <w:pPr>
              <w:pStyle w:val="broodtekst"/>
            </w:pPr>
          </w:p>
          <w:p w:rsidR="00CE6F4D" w:rsidP="00917301" w:rsidRDefault="00CE6F4D">
            <w:pPr>
              <w:pStyle w:val="broodtekst"/>
            </w:pPr>
          </w:p>
          <w:p w:rsidR="00CE6F4D" w:rsidP="00917301" w:rsidRDefault="00CE6F4D">
            <w:pPr>
              <w:pStyle w:val="broodtekst"/>
            </w:pPr>
          </w:p>
          <w:p w:rsidRPr="00C22108" w:rsidR="00C22108" w:rsidP="0084798B" w:rsidRDefault="002C0911">
            <w:pPr>
              <w:pStyle w:val="broodtekst"/>
            </w:pPr>
            <w:r>
              <w:t xml:space="preserve">E. van der Burg </w:t>
            </w:r>
          </w:p>
        </w:tc>
      </w:tr>
    </w:tbl>
    <w:p w:rsidR="00F75106" w:rsidP="00690E82" w:rsidRDefault="00F75106">
      <w:pPr>
        <w:pStyle w:val="broodtekst"/>
      </w:pPr>
      <w:bookmarkStart w:name="cursor" w:id="8"/>
      <w:bookmarkEnd w:id="8"/>
    </w:p>
    <w:sectPr w:rsidR="00F75106"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92" w:rsidRDefault="002C0911">
      <w:pPr>
        <w:spacing w:line="240" w:lineRule="auto"/>
      </w:pPr>
      <w:r>
        <w:separator/>
      </w:r>
    </w:p>
  </w:endnote>
  <w:endnote w:type="continuationSeparator" w:id="0">
    <w:p w:rsidR="00653A92" w:rsidRDefault="002C0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2C091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7E189E">
      <w:trPr>
        <w:trHeight w:hRule="exact" w:val="240"/>
      </w:trPr>
      <w:tc>
        <w:tcPr>
          <w:tcW w:w="7752" w:type="dxa"/>
        </w:tcPr>
        <w:p w:rsidR="0089073C" w:rsidRDefault="002C0911">
          <w:pPr>
            <w:pStyle w:val="Huisstijl-Rubricering"/>
          </w:pPr>
          <w:r>
            <w:t>VERTROUWELIJK</w:t>
          </w:r>
        </w:p>
      </w:tc>
      <w:tc>
        <w:tcPr>
          <w:tcW w:w="2148" w:type="dxa"/>
        </w:tcPr>
        <w:p w:rsidR="0089073C" w:rsidRDefault="002C0911">
          <w:pPr>
            <w:pStyle w:val="Huisstijl-Paginanummering"/>
          </w:pPr>
          <w:r>
            <w:rPr>
              <w:rStyle w:val="Huisstijl-GegevenCharChar"/>
            </w:rPr>
            <w:t>Pagina  van</w:t>
          </w:r>
          <w:r>
            <w:t xml:space="preserve"> </w:t>
          </w:r>
          <w:r w:rsidR="00364A82">
            <w:fldChar w:fldCharType="begin"/>
          </w:r>
          <w:r w:rsidR="00364A82">
            <w:instrText xml:space="preserve"> NUMPAGES   \* MERGEFORMAT </w:instrText>
          </w:r>
          <w:r w:rsidR="00364A82">
            <w:fldChar w:fldCharType="separate"/>
          </w:r>
          <w:r w:rsidR="00917301">
            <w:t>1</w:t>
          </w:r>
          <w:r w:rsidR="00364A82">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E189E">
      <w:trPr>
        <w:trHeight w:hRule="exact" w:val="240"/>
      </w:trPr>
      <w:tc>
        <w:tcPr>
          <w:tcW w:w="7752" w:type="dxa"/>
        </w:tcPr>
        <w:bookmarkStart w:id="5" w:name="bmVoettekst1"/>
        <w:p w:rsidR="0089073C" w:rsidRDefault="002C0911">
          <w:pPr>
            <w:pStyle w:val="Huisstijl-Rubricering"/>
          </w:pPr>
          <w:r>
            <w:fldChar w:fldCharType="begin"/>
          </w:r>
          <w:r>
            <w:instrText xml:space="preserve"> DOCPROPERTY rubricering </w:instrText>
          </w:r>
          <w:r>
            <w:fldChar w:fldCharType="end"/>
          </w:r>
        </w:p>
      </w:tc>
      <w:tc>
        <w:tcPr>
          <w:tcW w:w="2148" w:type="dxa"/>
        </w:tcPr>
        <w:p w:rsidR="0089073C" w:rsidRDefault="002C0911">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917301">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364A82">
            <w:fldChar w:fldCharType="begin"/>
          </w:r>
          <w:r w:rsidR="00364A82">
            <w:instrText xml:space="preserve"> SECTIONPAGES   \* MERGEFORMAT </w:instrText>
          </w:r>
          <w:r w:rsidR="00364A82">
            <w:fldChar w:fldCharType="separate"/>
          </w:r>
          <w:r w:rsidR="00917301">
            <w:t>1</w:t>
          </w:r>
          <w:r w:rsidR="00364A82">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E189E">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7E189E">
      <w:trPr>
        <w:cantSplit/>
        <w:trHeight w:hRule="exact" w:val="216"/>
      </w:trPr>
      <w:tc>
        <w:tcPr>
          <w:tcW w:w="7771" w:type="dxa"/>
        </w:tcPr>
        <w:p w:rsidR="0089073C" w:rsidRDefault="002C0911">
          <w:pPr>
            <w:pStyle w:val="Huisstijl-Rubricering"/>
          </w:pPr>
          <w:r>
            <w:fldChar w:fldCharType="begin"/>
          </w:r>
          <w:r>
            <w:instrText xml:space="preserve"> DOCPROPERTY Rubricering </w:instrText>
          </w:r>
          <w:r>
            <w:fldChar w:fldCharType="end"/>
          </w:r>
        </w:p>
      </w:tc>
      <w:tc>
        <w:tcPr>
          <w:tcW w:w="2123" w:type="dxa"/>
        </w:tcPr>
        <w:p w:rsidR="0089073C" w:rsidRDefault="002C091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33CD2">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E189E">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7E189E">
      <w:trPr>
        <w:cantSplit/>
        <w:trHeight w:hRule="exact" w:val="289"/>
      </w:trPr>
      <w:tc>
        <w:tcPr>
          <w:tcW w:w="7769" w:type="dxa"/>
        </w:tcPr>
        <w:p w:rsidR="0089073C" w:rsidRDefault="002C0911">
          <w:pPr>
            <w:pStyle w:val="Huisstijl-Rubricering"/>
          </w:pPr>
          <w:r>
            <w:fldChar w:fldCharType="begin"/>
          </w:r>
          <w:r>
            <w:instrText xml:space="preserve"> DOCPROPERTY Rubricering </w:instrText>
          </w:r>
          <w:r>
            <w:fldChar w:fldCharType="end"/>
          </w:r>
        </w:p>
      </w:tc>
      <w:tc>
        <w:tcPr>
          <w:tcW w:w="2123" w:type="dxa"/>
        </w:tcPr>
        <w:p w:rsidR="0089073C" w:rsidRDefault="002C0911">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364A82">
            <w:fldChar w:fldCharType="begin"/>
          </w:r>
          <w:r w:rsidR="00364A82">
            <w:instrText xml:space="preserve"> SECTIONPAGES   \* MERGEFORMAT </w:instrText>
          </w:r>
          <w:r w:rsidR="00364A82">
            <w:fldChar w:fldCharType="separate"/>
          </w:r>
          <w:r>
            <w:t>2</w:t>
          </w:r>
          <w:r w:rsidR="00364A82">
            <w:fldChar w:fldCharType="end"/>
          </w:r>
        </w:p>
      </w:tc>
    </w:tr>
    <w:tr w:rsidR="007E189E">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92" w:rsidRDefault="002C0911">
      <w:pPr>
        <w:spacing w:line="240" w:lineRule="auto"/>
      </w:pPr>
      <w:r>
        <w:separator/>
      </w:r>
    </w:p>
  </w:footnote>
  <w:footnote w:type="continuationSeparator" w:id="0">
    <w:p w:rsidR="00653A92" w:rsidRDefault="002C09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2C0911">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E189E">
                            <w:trPr>
                              <w:cantSplit/>
                            </w:trPr>
                            <w:tc>
                              <w:tcPr>
                                <w:tcW w:w="2007" w:type="dxa"/>
                              </w:tcPr>
                              <w:p w:rsidR="0089073C" w:rsidRPr="00364A82" w:rsidRDefault="002C0911">
                                <w:pPr>
                                  <w:pStyle w:val="referentiegegevparagraaf"/>
                                </w:pPr>
                                <w:r>
                                  <w:rPr>
                                    <w:b/>
                                  </w:rPr>
                                  <w:fldChar w:fldCharType="begin"/>
                                </w:r>
                                <w:r w:rsidRPr="00364A82">
                                  <w:rPr>
                                    <w:b/>
                                  </w:rPr>
                                  <w:instrText xml:space="preserve"> DOCPROPERTY directoraatvolg</w:instrText>
                                </w:r>
                                <w:r>
                                  <w:rPr>
                                    <w:b/>
                                  </w:rPr>
                                  <w:fldChar w:fldCharType="separate"/>
                                </w:r>
                                <w:r w:rsidRPr="00364A82">
                                  <w:rPr>
                                    <w:b/>
                                  </w:rPr>
                                  <w:t>Directie Europese en Internationale Aangelegenheden</w:t>
                                </w:r>
                                <w:r>
                                  <w:rPr>
                                    <w:b/>
                                  </w:rPr>
                                  <w:fldChar w:fldCharType="end"/>
                                </w:r>
                                <w:r>
                                  <w:fldChar w:fldCharType="begin"/>
                                </w:r>
                                <w:r w:rsidRPr="00364A82">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2C0911">
                                <w:pPr>
                                  <w:pStyle w:val="referentiegegevparagraaf"/>
                                  <w:rPr>
                                    <w:rStyle w:val="directieregel"/>
                                  </w:rPr>
                                </w:pPr>
                                <w:r>
                                  <w:rPr>
                                    <w:rStyle w:val="directieregel"/>
                                  </w:rPr>
                                  <w:fldChar w:fldCharType="end"/>
                                </w:r>
                              </w:p>
                              <w:p w:rsidR="0089073C" w:rsidRDefault="002C0911">
                                <w:pPr>
                                  <w:pStyle w:val="referentiegegevens"/>
                                  <w:rPr>
                                    <w:b/>
                                  </w:rPr>
                                </w:pPr>
                                <w:r>
                                  <w:rPr>
                                    <w:b/>
                                  </w:rPr>
                                  <w:fldChar w:fldCharType="begin"/>
                                </w:r>
                                <w:r w:rsidRPr="00364A82">
                                  <w:rPr>
                                    <w:b/>
                                  </w:rPr>
                                  <w:instrText xml:space="preserve"> DOCPROPERTY _datum </w:instrText>
                                </w:r>
                                <w:r>
                                  <w:rPr>
                                    <w:b/>
                                  </w:rPr>
                                  <w:fldChar w:fldCharType="separate"/>
                                </w:r>
                                <w:r w:rsidRPr="00364A82">
                                  <w:rPr>
                                    <w:b/>
                                  </w:rPr>
                                  <w:t>Datum</w:t>
                                </w:r>
                                <w:r>
                                  <w:rPr>
                                    <w:b/>
                                  </w:rPr>
                                  <w:fldChar w:fldCharType="end"/>
                                </w:r>
                              </w:p>
                              <w:p w:rsidR="0089073C" w:rsidRDefault="002C0911">
                                <w:pPr>
                                  <w:pStyle w:val="referentiegegevens"/>
                                </w:pPr>
                                <w:r>
                                  <w:fldChar w:fldCharType="begin"/>
                                </w:r>
                                <w:r w:rsidR="000129A4">
                                  <w:instrText xml:space="preserve"> DOCPROPERTY datum </w:instrText>
                                </w:r>
                                <w:r>
                                  <w:fldChar w:fldCharType="separate"/>
                                </w:r>
                                <w:r w:rsidR="000129A4">
                                  <w:t>7 juni 2023</w:t>
                                </w:r>
                                <w:r>
                                  <w:fldChar w:fldCharType="end"/>
                                </w:r>
                              </w:p>
                              <w:p w:rsidR="0089073C" w:rsidRDefault="0089073C">
                                <w:pPr>
                                  <w:pStyle w:val="witregel1"/>
                                </w:pPr>
                              </w:p>
                              <w:p w:rsidR="0089073C" w:rsidRDefault="002C0911">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2C0911">
                                <w:pPr>
                                  <w:pStyle w:val="referentiegegevens"/>
                                  <w:rPr>
                                    <w:b/>
                                  </w:rPr>
                                </w:pPr>
                                <w:r>
                                  <w:rPr>
                                    <w:b/>
                                  </w:rPr>
                                  <w:fldChar w:fldCharType="end"/>
                                </w:r>
                                <w:r>
                                  <w:fldChar w:fldCharType="begin"/>
                                </w:r>
                                <w:r w:rsidR="000129A4">
                                  <w:instrText xml:space="preserve"> DOCPROPERTY onskenmerk </w:instrText>
                                </w:r>
                                <w:r>
                                  <w:fldChar w:fldCharType="separate"/>
                                </w:r>
                                <w:r w:rsidR="000129A4">
                                  <w:t>4699070</w:t>
                                </w:r>
                                <w:r>
                                  <w:fldChar w:fldCharType="end"/>
                                </w:r>
                              </w:p>
                            </w:tc>
                          </w:tr>
                          <w:tr w:rsidR="007E189E">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E189E">
                      <w:trPr>
                        <w:cantSplit/>
                      </w:trPr>
                      <w:tc>
                        <w:tcPr>
                          <w:tcW w:w="2007" w:type="dxa"/>
                        </w:tcPr>
                        <w:p w:rsidR="0089073C" w:rsidRPr="00364A82" w:rsidRDefault="002C0911">
                          <w:pPr>
                            <w:pStyle w:val="referentiegegevparagraaf"/>
                          </w:pPr>
                          <w:r>
                            <w:rPr>
                              <w:b/>
                            </w:rPr>
                            <w:fldChar w:fldCharType="begin"/>
                          </w:r>
                          <w:r w:rsidRPr="00364A82">
                            <w:rPr>
                              <w:b/>
                            </w:rPr>
                            <w:instrText xml:space="preserve"> DOCPROPERTY directoraatvolg</w:instrText>
                          </w:r>
                          <w:r>
                            <w:rPr>
                              <w:b/>
                            </w:rPr>
                            <w:fldChar w:fldCharType="separate"/>
                          </w:r>
                          <w:r w:rsidRPr="00364A82">
                            <w:rPr>
                              <w:b/>
                            </w:rPr>
                            <w:t>Directie Europese en Internationale Aangelegenheden</w:t>
                          </w:r>
                          <w:r>
                            <w:rPr>
                              <w:b/>
                            </w:rPr>
                            <w:fldChar w:fldCharType="end"/>
                          </w:r>
                          <w:r>
                            <w:fldChar w:fldCharType="begin"/>
                          </w:r>
                          <w:r w:rsidRPr="00364A82">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2C0911">
                          <w:pPr>
                            <w:pStyle w:val="referentiegegevparagraaf"/>
                            <w:rPr>
                              <w:rStyle w:val="directieregel"/>
                            </w:rPr>
                          </w:pPr>
                          <w:r>
                            <w:rPr>
                              <w:rStyle w:val="directieregel"/>
                            </w:rPr>
                            <w:fldChar w:fldCharType="end"/>
                          </w:r>
                        </w:p>
                        <w:p w:rsidR="0089073C" w:rsidRDefault="002C0911">
                          <w:pPr>
                            <w:pStyle w:val="referentiegegevens"/>
                            <w:rPr>
                              <w:b/>
                            </w:rPr>
                          </w:pPr>
                          <w:r>
                            <w:rPr>
                              <w:b/>
                            </w:rPr>
                            <w:fldChar w:fldCharType="begin"/>
                          </w:r>
                          <w:r w:rsidRPr="00364A82">
                            <w:rPr>
                              <w:b/>
                            </w:rPr>
                            <w:instrText xml:space="preserve"> DOCPROPERTY _datum </w:instrText>
                          </w:r>
                          <w:r>
                            <w:rPr>
                              <w:b/>
                            </w:rPr>
                            <w:fldChar w:fldCharType="separate"/>
                          </w:r>
                          <w:r w:rsidRPr="00364A82">
                            <w:rPr>
                              <w:b/>
                            </w:rPr>
                            <w:t>Datum</w:t>
                          </w:r>
                          <w:r>
                            <w:rPr>
                              <w:b/>
                            </w:rPr>
                            <w:fldChar w:fldCharType="end"/>
                          </w:r>
                        </w:p>
                        <w:p w:rsidR="0089073C" w:rsidRDefault="002C0911">
                          <w:pPr>
                            <w:pStyle w:val="referentiegegevens"/>
                          </w:pPr>
                          <w:r>
                            <w:fldChar w:fldCharType="begin"/>
                          </w:r>
                          <w:r w:rsidR="000129A4">
                            <w:instrText xml:space="preserve"> DOCPROPERTY datum </w:instrText>
                          </w:r>
                          <w:r>
                            <w:fldChar w:fldCharType="separate"/>
                          </w:r>
                          <w:r w:rsidR="000129A4">
                            <w:t>7 juni 2023</w:t>
                          </w:r>
                          <w:r>
                            <w:fldChar w:fldCharType="end"/>
                          </w:r>
                        </w:p>
                        <w:p w:rsidR="0089073C" w:rsidRDefault="0089073C">
                          <w:pPr>
                            <w:pStyle w:val="witregel1"/>
                          </w:pPr>
                        </w:p>
                        <w:p w:rsidR="0089073C" w:rsidRDefault="002C0911">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2C0911">
                          <w:pPr>
                            <w:pStyle w:val="referentiegegevens"/>
                            <w:rPr>
                              <w:b/>
                            </w:rPr>
                          </w:pPr>
                          <w:r>
                            <w:rPr>
                              <w:b/>
                            </w:rPr>
                            <w:fldChar w:fldCharType="end"/>
                          </w:r>
                          <w:r>
                            <w:fldChar w:fldCharType="begin"/>
                          </w:r>
                          <w:r w:rsidR="000129A4">
                            <w:instrText xml:space="preserve"> DOCPROPERTY onskenmerk </w:instrText>
                          </w:r>
                          <w:r>
                            <w:fldChar w:fldCharType="separate"/>
                          </w:r>
                          <w:r w:rsidR="000129A4">
                            <w:t>4699070</w:t>
                          </w:r>
                          <w:r>
                            <w:fldChar w:fldCharType="end"/>
                          </w:r>
                        </w:p>
                      </w:tc>
                    </w:tr>
                    <w:tr w:rsidR="007E189E">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2C0911">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2C0911">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E189E">
      <w:trPr>
        <w:trHeight w:hRule="exact" w:val="136"/>
      </w:trPr>
      <w:tc>
        <w:tcPr>
          <w:tcW w:w="7520" w:type="dxa"/>
        </w:tcPr>
        <w:p w:rsidR="0089073C" w:rsidRDefault="0089073C">
          <w:pPr>
            <w:spacing w:line="240" w:lineRule="auto"/>
            <w:rPr>
              <w:sz w:val="12"/>
              <w:szCs w:val="12"/>
            </w:rPr>
          </w:pPr>
        </w:p>
      </w:tc>
    </w:tr>
  </w:tbl>
  <w:p w:rsidR="0089073C" w:rsidRDefault="002C0911">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2C0911">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7391"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E6F4D">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233CD2">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498AC012">
      <w:start w:val="1"/>
      <w:numFmt w:val="lowerLetter"/>
      <w:pStyle w:val="lijst-alphabet"/>
      <w:lvlText w:val="%1."/>
      <w:lvlJc w:val="left"/>
      <w:pPr>
        <w:tabs>
          <w:tab w:val="num" w:pos="1040"/>
        </w:tabs>
        <w:ind w:left="1021" w:hanging="341"/>
      </w:pPr>
      <w:rPr>
        <w:rFonts w:hint="default"/>
      </w:rPr>
    </w:lvl>
    <w:lvl w:ilvl="1" w:tplc="132AB744" w:tentative="1">
      <w:start w:val="1"/>
      <w:numFmt w:val="lowerLetter"/>
      <w:lvlText w:val="%2."/>
      <w:lvlJc w:val="left"/>
      <w:pPr>
        <w:tabs>
          <w:tab w:val="num" w:pos="1440"/>
        </w:tabs>
        <w:ind w:left="1440" w:hanging="360"/>
      </w:pPr>
    </w:lvl>
    <w:lvl w:ilvl="2" w:tplc="1C9E480C" w:tentative="1">
      <w:start w:val="1"/>
      <w:numFmt w:val="lowerRoman"/>
      <w:lvlText w:val="%3."/>
      <w:lvlJc w:val="right"/>
      <w:pPr>
        <w:tabs>
          <w:tab w:val="num" w:pos="2160"/>
        </w:tabs>
        <w:ind w:left="2160" w:hanging="180"/>
      </w:pPr>
    </w:lvl>
    <w:lvl w:ilvl="3" w:tplc="5E181722" w:tentative="1">
      <w:start w:val="1"/>
      <w:numFmt w:val="decimal"/>
      <w:lvlText w:val="%4."/>
      <w:lvlJc w:val="left"/>
      <w:pPr>
        <w:tabs>
          <w:tab w:val="num" w:pos="2880"/>
        </w:tabs>
        <w:ind w:left="2880" w:hanging="360"/>
      </w:pPr>
    </w:lvl>
    <w:lvl w:ilvl="4" w:tplc="B21C7994" w:tentative="1">
      <w:start w:val="1"/>
      <w:numFmt w:val="lowerLetter"/>
      <w:lvlText w:val="%5."/>
      <w:lvlJc w:val="left"/>
      <w:pPr>
        <w:tabs>
          <w:tab w:val="num" w:pos="3600"/>
        </w:tabs>
        <w:ind w:left="3600" w:hanging="360"/>
      </w:pPr>
    </w:lvl>
    <w:lvl w:ilvl="5" w:tplc="A66E6268" w:tentative="1">
      <w:start w:val="1"/>
      <w:numFmt w:val="lowerRoman"/>
      <w:lvlText w:val="%6."/>
      <w:lvlJc w:val="right"/>
      <w:pPr>
        <w:tabs>
          <w:tab w:val="num" w:pos="4320"/>
        </w:tabs>
        <w:ind w:left="4320" w:hanging="180"/>
      </w:pPr>
    </w:lvl>
    <w:lvl w:ilvl="6" w:tplc="93743970" w:tentative="1">
      <w:start w:val="1"/>
      <w:numFmt w:val="decimal"/>
      <w:lvlText w:val="%7."/>
      <w:lvlJc w:val="left"/>
      <w:pPr>
        <w:tabs>
          <w:tab w:val="num" w:pos="5040"/>
        </w:tabs>
        <w:ind w:left="5040" w:hanging="360"/>
      </w:pPr>
    </w:lvl>
    <w:lvl w:ilvl="7" w:tplc="0FB27118" w:tentative="1">
      <w:start w:val="1"/>
      <w:numFmt w:val="lowerLetter"/>
      <w:lvlText w:val="%8."/>
      <w:lvlJc w:val="left"/>
      <w:pPr>
        <w:tabs>
          <w:tab w:val="num" w:pos="5760"/>
        </w:tabs>
        <w:ind w:left="5760" w:hanging="360"/>
      </w:pPr>
    </w:lvl>
    <w:lvl w:ilvl="8" w:tplc="16725DA6"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A1640ED6">
      <w:start w:val="1"/>
      <w:numFmt w:val="bullet"/>
      <w:pStyle w:val="Lijstopsomteken"/>
      <w:lvlText w:val="•"/>
      <w:lvlJc w:val="left"/>
      <w:pPr>
        <w:tabs>
          <w:tab w:val="num" w:pos="227"/>
        </w:tabs>
        <w:ind w:left="227" w:hanging="227"/>
      </w:pPr>
      <w:rPr>
        <w:rFonts w:ascii="Verdana" w:hAnsi="Verdana" w:hint="default"/>
        <w:sz w:val="18"/>
        <w:szCs w:val="18"/>
      </w:rPr>
    </w:lvl>
    <w:lvl w:ilvl="1" w:tplc="6CEE7FCC" w:tentative="1">
      <w:start w:val="1"/>
      <w:numFmt w:val="bullet"/>
      <w:lvlText w:val="o"/>
      <w:lvlJc w:val="left"/>
      <w:pPr>
        <w:tabs>
          <w:tab w:val="num" w:pos="1440"/>
        </w:tabs>
        <w:ind w:left="1440" w:hanging="360"/>
      </w:pPr>
      <w:rPr>
        <w:rFonts w:ascii="Courier New" w:hAnsi="Courier New" w:cs="Courier New" w:hint="default"/>
      </w:rPr>
    </w:lvl>
    <w:lvl w:ilvl="2" w:tplc="5D04EBCC" w:tentative="1">
      <w:start w:val="1"/>
      <w:numFmt w:val="bullet"/>
      <w:lvlText w:val=""/>
      <w:lvlJc w:val="left"/>
      <w:pPr>
        <w:tabs>
          <w:tab w:val="num" w:pos="2160"/>
        </w:tabs>
        <w:ind w:left="2160" w:hanging="360"/>
      </w:pPr>
      <w:rPr>
        <w:rFonts w:ascii="Wingdings" w:hAnsi="Wingdings" w:hint="default"/>
      </w:rPr>
    </w:lvl>
    <w:lvl w:ilvl="3" w:tplc="BA3AD544" w:tentative="1">
      <w:start w:val="1"/>
      <w:numFmt w:val="bullet"/>
      <w:lvlText w:val=""/>
      <w:lvlJc w:val="left"/>
      <w:pPr>
        <w:tabs>
          <w:tab w:val="num" w:pos="2880"/>
        </w:tabs>
        <w:ind w:left="2880" w:hanging="360"/>
      </w:pPr>
      <w:rPr>
        <w:rFonts w:ascii="Symbol" w:hAnsi="Symbol" w:hint="default"/>
      </w:rPr>
    </w:lvl>
    <w:lvl w:ilvl="4" w:tplc="28965780" w:tentative="1">
      <w:start w:val="1"/>
      <w:numFmt w:val="bullet"/>
      <w:lvlText w:val="o"/>
      <w:lvlJc w:val="left"/>
      <w:pPr>
        <w:tabs>
          <w:tab w:val="num" w:pos="3600"/>
        </w:tabs>
        <w:ind w:left="3600" w:hanging="360"/>
      </w:pPr>
      <w:rPr>
        <w:rFonts w:ascii="Courier New" w:hAnsi="Courier New" w:cs="Courier New" w:hint="default"/>
      </w:rPr>
    </w:lvl>
    <w:lvl w:ilvl="5" w:tplc="459CE158" w:tentative="1">
      <w:start w:val="1"/>
      <w:numFmt w:val="bullet"/>
      <w:lvlText w:val=""/>
      <w:lvlJc w:val="left"/>
      <w:pPr>
        <w:tabs>
          <w:tab w:val="num" w:pos="4320"/>
        </w:tabs>
        <w:ind w:left="4320" w:hanging="360"/>
      </w:pPr>
      <w:rPr>
        <w:rFonts w:ascii="Wingdings" w:hAnsi="Wingdings" w:hint="default"/>
      </w:rPr>
    </w:lvl>
    <w:lvl w:ilvl="6" w:tplc="738433CE" w:tentative="1">
      <w:start w:val="1"/>
      <w:numFmt w:val="bullet"/>
      <w:lvlText w:val=""/>
      <w:lvlJc w:val="left"/>
      <w:pPr>
        <w:tabs>
          <w:tab w:val="num" w:pos="5040"/>
        </w:tabs>
        <w:ind w:left="5040" w:hanging="360"/>
      </w:pPr>
      <w:rPr>
        <w:rFonts w:ascii="Symbol" w:hAnsi="Symbol" w:hint="default"/>
      </w:rPr>
    </w:lvl>
    <w:lvl w:ilvl="7" w:tplc="CF941C78" w:tentative="1">
      <w:start w:val="1"/>
      <w:numFmt w:val="bullet"/>
      <w:lvlText w:val="o"/>
      <w:lvlJc w:val="left"/>
      <w:pPr>
        <w:tabs>
          <w:tab w:val="num" w:pos="5760"/>
        </w:tabs>
        <w:ind w:left="5760" w:hanging="360"/>
      </w:pPr>
      <w:rPr>
        <w:rFonts w:ascii="Courier New" w:hAnsi="Courier New" w:cs="Courier New" w:hint="default"/>
      </w:rPr>
    </w:lvl>
    <w:lvl w:ilvl="8" w:tplc="7CA2F5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9454CFE0">
      <w:start w:val="1"/>
      <w:numFmt w:val="bullet"/>
      <w:pStyle w:val="Lijstopsomteken2"/>
      <w:lvlText w:val="–"/>
      <w:lvlJc w:val="left"/>
      <w:pPr>
        <w:tabs>
          <w:tab w:val="num" w:pos="227"/>
        </w:tabs>
        <w:ind w:left="227" w:firstLine="0"/>
      </w:pPr>
      <w:rPr>
        <w:rFonts w:ascii="Verdana" w:hAnsi="Verdana" w:hint="default"/>
      </w:rPr>
    </w:lvl>
    <w:lvl w:ilvl="1" w:tplc="5DECB280" w:tentative="1">
      <w:start w:val="1"/>
      <w:numFmt w:val="bullet"/>
      <w:lvlText w:val="o"/>
      <w:lvlJc w:val="left"/>
      <w:pPr>
        <w:tabs>
          <w:tab w:val="num" w:pos="1440"/>
        </w:tabs>
        <w:ind w:left="1440" w:hanging="360"/>
      </w:pPr>
      <w:rPr>
        <w:rFonts w:ascii="Courier New" w:hAnsi="Courier New" w:cs="Courier New" w:hint="default"/>
      </w:rPr>
    </w:lvl>
    <w:lvl w:ilvl="2" w:tplc="477A7CCC" w:tentative="1">
      <w:start w:val="1"/>
      <w:numFmt w:val="bullet"/>
      <w:lvlText w:val=""/>
      <w:lvlJc w:val="left"/>
      <w:pPr>
        <w:tabs>
          <w:tab w:val="num" w:pos="2160"/>
        </w:tabs>
        <w:ind w:left="2160" w:hanging="360"/>
      </w:pPr>
      <w:rPr>
        <w:rFonts w:ascii="Wingdings" w:hAnsi="Wingdings" w:hint="default"/>
      </w:rPr>
    </w:lvl>
    <w:lvl w:ilvl="3" w:tplc="31201BA2" w:tentative="1">
      <w:start w:val="1"/>
      <w:numFmt w:val="bullet"/>
      <w:lvlText w:val=""/>
      <w:lvlJc w:val="left"/>
      <w:pPr>
        <w:tabs>
          <w:tab w:val="num" w:pos="2880"/>
        </w:tabs>
        <w:ind w:left="2880" w:hanging="360"/>
      </w:pPr>
      <w:rPr>
        <w:rFonts w:ascii="Symbol" w:hAnsi="Symbol" w:hint="default"/>
      </w:rPr>
    </w:lvl>
    <w:lvl w:ilvl="4" w:tplc="686092E2" w:tentative="1">
      <w:start w:val="1"/>
      <w:numFmt w:val="bullet"/>
      <w:lvlText w:val="o"/>
      <w:lvlJc w:val="left"/>
      <w:pPr>
        <w:tabs>
          <w:tab w:val="num" w:pos="3600"/>
        </w:tabs>
        <w:ind w:left="3600" w:hanging="360"/>
      </w:pPr>
      <w:rPr>
        <w:rFonts w:ascii="Courier New" w:hAnsi="Courier New" w:cs="Courier New" w:hint="default"/>
      </w:rPr>
    </w:lvl>
    <w:lvl w:ilvl="5" w:tplc="5D0CFE8C" w:tentative="1">
      <w:start w:val="1"/>
      <w:numFmt w:val="bullet"/>
      <w:lvlText w:val=""/>
      <w:lvlJc w:val="left"/>
      <w:pPr>
        <w:tabs>
          <w:tab w:val="num" w:pos="4320"/>
        </w:tabs>
        <w:ind w:left="4320" w:hanging="360"/>
      </w:pPr>
      <w:rPr>
        <w:rFonts w:ascii="Wingdings" w:hAnsi="Wingdings" w:hint="default"/>
      </w:rPr>
    </w:lvl>
    <w:lvl w:ilvl="6" w:tplc="019CFA54" w:tentative="1">
      <w:start w:val="1"/>
      <w:numFmt w:val="bullet"/>
      <w:lvlText w:val=""/>
      <w:lvlJc w:val="left"/>
      <w:pPr>
        <w:tabs>
          <w:tab w:val="num" w:pos="5040"/>
        </w:tabs>
        <w:ind w:left="5040" w:hanging="360"/>
      </w:pPr>
      <w:rPr>
        <w:rFonts w:ascii="Symbol" w:hAnsi="Symbol" w:hint="default"/>
      </w:rPr>
    </w:lvl>
    <w:lvl w:ilvl="7" w:tplc="FCB8E59E" w:tentative="1">
      <w:start w:val="1"/>
      <w:numFmt w:val="bullet"/>
      <w:lvlText w:val="o"/>
      <w:lvlJc w:val="left"/>
      <w:pPr>
        <w:tabs>
          <w:tab w:val="num" w:pos="5760"/>
        </w:tabs>
        <w:ind w:left="5760" w:hanging="360"/>
      </w:pPr>
      <w:rPr>
        <w:rFonts w:ascii="Courier New" w:hAnsi="Courier New" w:cs="Courier New" w:hint="default"/>
      </w:rPr>
    </w:lvl>
    <w:lvl w:ilvl="8" w:tplc="5AAE4C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F7041D6E">
      <w:start w:val="1"/>
      <w:numFmt w:val="decimal"/>
      <w:pStyle w:val="lijst-nummer1"/>
      <w:lvlText w:val="%1."/>
      <w:lvlJc w:val="left"/>
      <w:pPr>
        <w:tabs>
          <w:tab w:val="num" w:pos="720"/>
        </w:tabs>
        <w:ind w:left="720" w:hanging="363"/>
      </w:pPr>
      <w:rPr>
        <w:rFonts w:hint="default"/>
      </w:rPr>
    </w:lvl>
    <w:lvl w:ilvl="1" w:tplc="67F835E6" w:tentative="1">
      <w:start w:val="1"/>
      <w:numFmt w:val="lowerLetter"/>
      <w:lvlText w:val="%2."/>
      <w:lvlJc w:val="left"/>
      <w:pPr>
        <w:tabs>
          <w:tab w:val="num" w:pos="1440"/>
        </w:tabs>
        <w:ind w:left="1440" w:hanging="360"/>
      </w:pPr>
    </w:lvl>
    <w:lvl w:ilvl="2" w:tplc="4A0E5A70" w:tentative="1">
      <w:start w:val="1"/>
      <w:numFmt w:val="lowerRoman"/>
      <w:lvlText w:val="%3."/>
      <w:lvlJc w:val="right"/>
      <w:pPr>
        <w:tabs>
          <w:tab w:val="num" w:pos="2160"/>
        </w:tabs>
        <w:ind w:left="2160" w:hanging="180"/>
      </w:pPr>
    </w:lvl>
    <w:lvl w:ilvl="3" w:tplc="FEB2C0A8" w:tentative="1">
      <w:start w:val="1"/>
      <w:numFmt w:val="decimal"/>
      <w:lvlText w:val="%4."/>
      <w:lvlJc w:val="left"/>
      <w:pPr>
        <w:tabs>
          <w:tab w:val="num" w:pos="2880"/>
        </w:tabs>
        <w:ind w:left="2880" w:hanging="360"/>
      </w:pPr>
    </w:lvl>
    <w:lvl w:ilvl="4" w:tplc="75443B6A" w:tentative="1">
      <w:start w:val="1"/>
      <w:numFmt w:val="lowerLetter"/>
      <w:lvlText w:val="%5."/>
      <w:lvlJc w:val="left"/>
      <w:pPr>
        <w:tabs>
          <w:tab w:val="num" w:pos="3600"/>
        </w:tabs>
        <w:ind w:left="3600" w:hanging="360"/>
      </w:pPr>
    </w:lvl>
    <w:lvl w:ilvl="5" w:tplc="A1F0FA58" w:tentative="1">
      <w:start w:val="1"/>
      <w:numFmt w:val="lowerRoman"/>
      <w:lvlText w:val="%6."/>
      <w:lvlJc w:val="right"/>
      <w:pPr>
        <w:tabs>
          <w:tab w:val="num" w:pos="4320"/>
        </w:tabs>
        <w:ind w:left="4320" w:hanging="180"/>
      </w:pPr>
    </w:lvl>
    <w:lvl w:ilvl="6" w:tplc="CE4009CC" w:tentative="1">
      <w:start w:val="1"/>
      <w:numFmt w:val="decimal"/>
      <w:lvlText w:val="%7."/>
      <w:lvlJc w:val="left"/>
      <w:pPr>
        <w:tabs>
          <w:tab w:val="num" w:pos="5040"/>
        </w:tabs>
        <w:ind w:left="5040" w:hanging="360"/>
      </w:pPr>
    </w:lvl>
    <w:lvl w:ilvl="7" w:tplc="59F8FAF6" w:tentative="1">
      <w:start w:val="1"/>
      <w:numFmt w:val="lowerLetter"/>
      <w:lvlText w:val="%8."/>
      <w:lvlJc w:val="left"/>
      <w:pPr>
        <w:tabs>
          <w:tab w:val="num" w:pos="5760"/>
        </w:tabs>
        <w:ind w:left="5760" w:hanging="360"/>
      </w:pPr>
    </w:lvl>
    <w:lvl w:ilvl="8" w:tplc="6CD244E6"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target=&quot;Microsoft Word&quot; target-build=&quot;16.0.5383&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Europese en Internationa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gt;&lt;p style=&quot;broodtekst&quot;&gt;De minister van Justitie en Veiligheid,_x000d__x000a__x000d__x000a__x000d__x000a_D. Yeşilgöz-Zegerius_x000d__x000a__x000d__x000a__x000d__x000a__x000d__x000a_De Minister voor Rechtsbescherming,_x000d__x000a__x000d__x000a__x000d__x000a__x000d__x000a__x000d__x000a_F.M. Weerwind_x000d__x000a_&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 Yeşilgöz-Zegerius&lt;/p&gt;&lt;/td&gt;&lt;td style=&quot;broodtekst&quot;/&gt;&lt;td&gt;&lt;p style=&quot;broodtekst&quot;&gt;D. Yeşilgöz-Zegerius&lt;/p&gt;&lt;/td&gt;&lt;/tr&gt;&lt;tr&gt;&lt;td&gt;&lt;p style=&quot;broodtekst-i&quot;&gt;D. Yeşilgöz-Zegerius &lt;/p&gt;&lt;/td&gt;&lt;td style=&quot;broodtekst&quot;/&gt;&lt;td&gt;&lt;p style=&quot;broodtekst-i&quot;&gt;D. Yeşilgöz-Zegerius &lt;/p&gt;&lt;/td&gt;&lt;/tr&gt;&lt;/tbody&gt;&lt;/table&gt;&lt;p style=&quot;in-table&quot;/&gt;&lt;/body&gt;&lt;/ondertekening_content&gt;&lt;toevoegen-model formatted-value=&quot;&quot;/&gt;&lt;chkminuut/&gt;&lt;minuut formatted-value=&quot;minuut-2010.xml&quot;/&gt;&lt;ondertekenaar-item formatted-value=&quot;D. Yeşilgöz-Zegerius&quot; value=&quot;3&quot;&gt;&lt;afzender aanhef=&quot;1&quot; country-code=&quot;31&quot; country-id=&quot;NLD&quot; groetregel=&quot;1&quot; naam=&quot;D. Yeşilgöz-Zegerius&quot; name=&quot;D. Yeşilgöz-Zegerius&quot; organisatie=&quot;30&quot; taal=&quot;1043&quot;&gt;&lt;taal functie=&quot;D. Yeşilgöz-Zegerius &quot; id=&quot;1043&quot;/&gt;&lt;taal functie=&quot;D. Yeşilgöz-Zegerius &quot; id=&quot;2057&quot;/&gt;&lt;taal functie=&quot;D. Yeşilgöz-Zegerius &quot; id=&quot;1031&quot;/&gt;&lt;taal functie=&quot;D. Yeşilgöz-Zegerius &quot; id=&quot;1036&quot;/&gt;&lt;taal functie=&quot;D. Yeşilgöz-Zegerius &quot; id=&quot;1034&quot;/&gt;&lt;/afzender&gt;_x000d__x000a_&lt;/ondertekenaar-item&gt;&lt;tweedeondertekenaar-item formatted-value=&quot;D. Yeşilgöz-Zegerius&quot; value=&quot;3&quot;&gt;&lt;afzender aanhef=&quot;1&quot; country-code=&quot;31&quot; country-id=&quot;NLD&quot; groetregel=&quot;1&quot; naam=&quot;D. Yeşilgöz-Zegerius&quot; name=&quot;D. Yeşilgöz-Zegerius&quot; organisatie=&quot;30&quot; taal=&quot;1043&quot;&gt;&lt;taal functie=&quot;D. Yeşilgöz-Zegerius &quot; id=&quot;1043&quot;/&gt;&lt;taal functie=&quot;D. Yeşilgöz-Zegerius &quot; id=&quot;2057&quot;/&gt;&lt;taal functie=&quot;D. Yeşilgöz-Zegerius &quot; id=&quot;1031&quot;/&gt;&lt;taal functie=&quot;D. Yeşilgöz-Zegerius &quot; id=&quot;1036&quot;/&gt;&lt;taal functie=&quot;D. Yeşilgöz-Zegerius &quot; id=&quot;1034&quot;/&gt;&lt;/afzender&gt;_x000d__x000a_&lt;/tweedeondertekenaar-item&gt;&lt;behandelddoor-item formatted-value=&quot;Lotte de Keijzer&quot; value=&quot;1&quot;&gt;&lt;afzender aanhef=&quot;1&quot; country-code=&quot;31&quot; country-id=&quot;NLD&quot; groetregel=&quot;1&quot; naam=&quot;Lotte de Keijzer&quot; name=&quot;Lotte de Keijzer&quot; organisatie=&quot;262&quot; taal=&quot;1043&quot;&gt;&lt;taal id=&quot;1043&quot;/&gt;&lt;taal id=&quot;2057&quot;/&gt;&lt;taal id=&quot;1031&quot;/&gt;&lt;taal id=&quot;1036&quot;/&gt;&lt;taal id=&quot;1034&quot;/&gt;&lt;/afzender&gt;_x000d__x000a_&lt;/behandelddoor-item&gt;&lt;organisatie-item formatted-value=&quot;Directie Europese en Internationale Aangelegenheden (DEIA)&quot; value=&quot;30&quot;&gt;&lt;organisatie facebook=&quot;&quot; id=&quot;30&quot; linkedin=&quot;&quot; twitter=&quot;&quot; youtube=&quot;&quot; zoekveld=&quot;Directie Europese en Internationale Aangelegenheden (DEIA)&quot;&gt;_x000d__x000a_&lt;taal baadres=&quot;Turfmarkt 147&quot; banknaam=&quot;&quot; banknummer=&quot;&quot; baplaats=&quot;The Hague&quot; bapostcode=&quot;2511 DP&quot; bezoekadres=&quot;Bezoekadres\nTurfmarkt 147\n2511 DP The Hague\nTelefoon +31 70 370 68 66\nFax +31 70 370 79 29\nwww.rijksoverheid.nl/jenv&quot; bic=&quot;&quot; email=&quot;&quot; faxnummer=&quot;+31 70 370 79 29&quot; iban=&quot;&quot; id=&quot;2057&quot; infonummer=&quot;&quot; instructies=&quot;Please quote date of letter and our ref. when replying. Do not raise more than one subject per letter.&quot; kleuren=&quot;alles&quot; koptekst=&quot;\nEuropean and International Affairs Department\n&quot; land=&quot;The Netherlands&quot; logo=&quot;RO_J&quot; naamdirectie=&quot;&quot; naamdirectoraatgeneraal=&quot;European and International Affairs Department&quot; naamgebouw=&quot;&quot; omschrijving=&quot;European and International Affairs Department&quot; paadres=&quot;20301&quot; paplaats=&quot;The Hague&quot; papostcode=&quot;2500 EH&quot; payoff=&quot;&quot; postadres=&quot;Postadres:\nPostbus 20301,\n2500 EH The Hague&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La Haya&quot; bapostcode=&quot;2511 DP&quot; bezoekadres=&quot;Bezoekadres\nTurfmarkt 147\n2511 DP La Haya\nTelefoon +31 70 370 68 66\nFax +31 70 370 79 29\nwww.rijksoverheid.nl/jenv&quot; bic=&quot;&quot; email=&quot;&quot; faxnummer=&quot;+31 70 370 79 29&quot; iban=&quot;&quot; id=&quot;1034&quot; infonummer=&quot;&quot; instructies=&quot;En su eventual contestación, por favor, indique la fecha y nuestro número de referencia. Le rogamos en cada carta trate un solo asunto.&quot; kleuren=&quot;alles&quot; koptekst=&quot;\nDirección de Asuntos Europeos e Internacionales\n&quot; land=&quot;Países Bajos&quot; logo=&quot;RO_J&quot; naamdirectie=&quot;&quot; naamdirectoraatgeneraal=&quot;Dirección de Asuntos Europeos e Internacionales&quot; naamgebouw=&quot;&quot; omschrijving=&quot;Dirección de Asuntos Europeos e Internacionales&quot; paadres=&quot;20301&quot; paplaats=&quot;La Haya&quot; papostcode=&quot;2500 EH&quot; payoff=&quot;&quot; postadres=&quot;Postadres:\nPostbus 20301,\n2500 EH La Haya&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La Haye&quot; bapostcode=&quot;2511 DP&quot; bezoekadres=&quot;Bezoekadres\nTurfmarkt 147\n2511 DP La Haye\nTelefoon +31 70 370 68 66\nFax +31 70 370 79 29\nwww.rijksoverheid.nl/jenv&quot; bic=&quot;&quot; email=&quot;&quot; faxnummer=&quot;+31 70 370 79 29&quot; iban=&quot;&quot; id=&quot;1036&quot; infonummer=&quot;&quot; instructies=&quot;Prière de mentionner dans toute correspondance la date et notre référence. Prière de ne traiter qu'une seule affaire par lettre.&quot; kleuren=&quot;alles&quot; koptekst=&quot;\nDirection des Affaires européennes et internationales\n&quot; land=&quot;Pays-Bas&quot; logo=&quot;RO_J&quot; naamdirectie=&quot;&quot; naamdirectoraatgeneraal=&quot;Direction des Affaires européennes et internationales&quot; naamgebouw=&quot;&quot; omschrijving=&quot;Direction des Affaires européennes et internationales&quot; paadres=&quot;20301&quot; paplaats=&quot;La Haye&quot; papostcode=&quot;2500 EH&quot; payoff=&quot;&quot; postadres=&quot;Postadres:\nPostbus 20301,\n2500 EH La Haye&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Den Haag&quot; bapostcode=&quot;2511 DP&quot; bezoekadres=&quot;Bezoekadres\nTurfmarkt 147\n2511 DP Den Haag\nTelefoon 070 370 68 66\nFax 070 370 79 29\nwww.rijksoverheid.nl/jenv&quot; bic=&quot;&quot; email=&quot;&quot; faxnummer=&quot;070 370 79 29&quot; iban=&quot;&quot; id=&quot;1043&quot; infonummer=&quot;&quot; instructies=&quot;Bij beantwoording de datum en ons kenmerk vermelden. Wilt u slechts één zaak in uw brief behandelen.&quot; kleuren=&quot;alles&quot; koptekst=&quot;\nDirectie Europese en Internationale Aangelegenheden\n&quot; land=&quot;Nederland&quot; logo=&quot;RO_J&quot; naamdirectie=&quot;&quot; naamdirectoraatgeneraal=&quot;Directie Europese en Internationale Aangelegenheden&quot; naamgebouw=&quot;&quot; omschrijving=&quot;Directie Europese en Internationale Aangelegenheden &quot; paadres=&quot;20301&quot; paplaats=&quot;Den Haag&quot; papostcode=&quot;2500 EH&quot; payoff=&quot;Voor een rechtvaardige en veilige samenleving&quot; postadres=&quot;Postadres:\nPostbus 20301,\n2500 EH Den Haag&quot; search=&quot;Directie Europese en Internationale Aangelegenheden (DEIA)&quot; telefoonnummer=&quot;0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Den Haag&quot; bapostcode=&quot;2511 DP&quot; bezoekadres=&quot;Bezoekadres\nTurfmarkt 147\n2511 DP Den Haag\nTelefoon +31 70 370 68 66\nFax +31 70 370 79 29\nwww.rijksoverheid.nl/jenv&quot; bic=&quot;&quot; email=&quot;&quot; faxnummer=&quot;+31 70 370 79 29&quot; iban=&quot;&quot; id=&quot;1031&quot; infonummer=&quot;&quot; instructies=&quot;Antwortt bitte Datum und unser Zeichen angeben. Bitte pro Zuschrift nur eine Angelegenheit behandeln.&quot; kleuren=&quot;alles&quot; koptekst=&quot;\nDirektion Europäische und Internationale Angelegenheiten\n&quot; land=&quot;Niederlande&quot; logo=&quot;RO_J&quot; naamdirectie=&quot;&quot; naamdirectoraatgeneraal=&quot;Direktion Europäische und Internationale Angelegenheiten&quot; naamgebouw=&quot;&quot; omschrijving=&quot;Direktion Europäische und Internationale Angelegenheiten&quot; paadres=&quot;20301&quot; paplaats=&quot;Den Haag&quot; papostcode=&quot;2500 EH&quot; payoff=&quot;&quot; postadres=&quot;Postadres:\nPostbus 20301,\n2500 EH Den Haag&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organisatie&gt;_x000d__x000a_&lt;/organisatie-item&gt;&lt;zaak/&gt;&lt;adres formatted-value=&quot;Tweede Kamer der Staten-Generaal\nPostbus 20018&amp;#160;\n2500 EA&amp;#160;&amp;#160;Den Haag&quot; value=&quot;179&quot;&gt;&lt;address city=&quot;Den Haag&quot; country-code=&quot;31&quot; country-id=&quot;NLD&quot; omitted-country=&quot;Nederland&quot; street=&quot;Postbus 20018&quot; typeid=&quot;1&quot; typename=&quot;postadres&quot; zipcode=&quot;2500 EA&quot;&gt;&lt;company display=&quot;Tweede Kamer der Staten-Generaal&quot; name=&quot;Tweede Kamer der Staten-Generaal&quot; phone=&quot;070 - 318 22 11&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 overleg over de JBZ-Raad van 8-9 juni 2023&quot;/&gt;&lt;heropend value=&quot;false&quot;/&gt;&lt;vorm value=&quot;Digitaal&quot;/&gt;&lt;ZaakLocatie/&gt;&lt;zaakkenmerk/&gt;&lt;zaaktitel/&gt;&lt;fn_geaddresseerde formatted-value=&quot;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29&quot; value=&quot;070 370 79 29&quot;&gt;&lt;phonenumber country-code=&quot;31&quot; number=&quot;070 370 79 29&quot;/&gt;&lt;/faxorganisatie&gt;&lt;telorganisatie formatted-value=&quot;070 370 68 66&quot; value=&quot;070 370 68 66&quot;&gt;&lt;phonenumber country-code=&quot;31&quot; number=&quot;070 370 68 66&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Lotte de Keijzer&quot;/&gt;&lt;email formatted-value=&quot;&quot;/&gt;&lt;functie formatted-value=&quot;&quot;/&gt;&lt;retouradres formatted-value=&quot;&amp;gt; Retouradres&amp;#160;Postbus 20301&amp;#160;2500 EH&amp;#160;&amp;#160;Den Haag&quot;/&gt;&lt;directoraat formatted-value=&quot;Directie Europese en Internationale Aangelegenheden&quot; value=&quot;Directie Europese en Internationale Aangelegenheden&quot;/&gt;&lt;directoraatvolg formatted-value=&quot;Directie Europese en Internationale Aangelegenhed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7 juni 2023&quot; value=&quot;2023-06-07T00:00:00&quot;/&gt;&lt;onskenmerk format-disabled=&quot;true&quot; formatted-value=&quot;4699070&quot; value=&quot;4699070&quot;/&gt;&lt;uwkenmerk formatted-value=&quot;&quot;/&gt;&lt;onderwerp format-disabled=&quot;true&quot; formatted-value=&quot;Beantwoording gestelde vragen tijdens schriftelijk overleg over de JBZ-Raad van 8-9 juni 2023&quot; value=&quot;Beantwoording gestelde vragen tijdens schriftelijk overleg over de JBZ-Raad van 8-9 juni 2023&quot;/&gt;&lt;bijlage formatted-value=&quot;&quot;/&gt;&lt;projectnaam formatted-value=&quot;&quot; value=&quot;&quot;/&gt;&lt;kopieaan/&gt;&lt;namensdeze format-disabled=&quot;true&quot; formatted-value=&quot;De minister van Justitie en Veiligheid,\n\n\nD. Yeşilgöz-Zegerius\n\n\n\nDe Minister voor Rechtsbescherming,\n\n\n\n\nF.M. Weerwind\n&quot; value=&quot;De minister van Justitie en Veiligheid,\n\n\nD. Yeşilgöz-Zegerius\n\n\n\nDe Minister voor Rechtsbescherming,\n\n\n\n\nF.M. Weerwind\n&quot;/&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917301"/>
    <w:rsid w:val="000129A4"/>
    <w:rsid w:val="000E4FC7"/>
    <w:rsid w:val="001B5B02"/>
    <w:rsid w:val="00233CD2"/>
    <w:rsid w:val="002C0911"/>
    <w:rsid w:val="00364A82"/>
    <w:rsid w:val="0040796D"/>
    <w:rsid w:val="005B585C"/>
    <w:rsid w:val="0060288D"/>
    <w:rsid w:val="00652887"/>
    <w:rsid w:val="00653A92"/>
    <w:rsid w:val="00663973"/>
    <w:rsid w:val="00666B4A"/>
    <w:rsid w:val="00690E82"/>
    <w:rsid w:val="00794445"/>
    <w:rsid w:val="007E189E"/>
    <w:rsid w:val="0084798B"/>
    <w:rsid w:val="0089073C"/>
    <w:rsid w:val="008A7B34"/>
    <w:rsid w:val="00917301"/>
    <w:rsid w:val="009B09F2"/>
    <w:rsid w:val="00B07A5A"/>
    <w:rsid w:val="00B2078A"/>
    <w:rsid w:val="00B46C81"/>
    <w:rsid w:val="00BC4315"/>
    <w:rsid w:val="00C22108"/>
    <w:rsid w:val="00CC3E4D"/>
    <w:rsid w:val="00CE6F4D"/>
    <w:rsid w:val="00D2034F"/>
    <w:rsid w:val="00DD1C86"/>
    <w:rsid w:val="00E46F34"/>
    <w:rsid w:val="00F60DEA"/>
    <w:rsid w:val="00F75106"/>
    <w:rsid w:val="7A654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281</ap:Words>
  <ap:Characters>1551</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2023-06-07T08:54:00.0000000Z</dcterms:created>
  <dcterms:modified xsi:type="dcterms:W3CDTF">2023-06-07T08:54:00.0000000Z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ContentTypeId">
    <vt:lpwstr>0x010100D7F71E3D55665248BE409AF10AA26FA2</vt:lpwstr>
  </property>
  <property fmtid="{D5CDD505-2E9C-101B-9397-08002B2CF9AE}" pid="8" name="datum">
    <vt:lpwstr>7 juni 2023</vt:lpwstr>
  </property>
  <property fmtid="{D5CDD505-2E9C-101B-9397-08002B2CF9AE}" pid="9" name="directieregel">
    <vt:lpwstr> _x000d_</vt:lpwstr>
  </property>
  <property fmtid="{D5CDD505-2E9C-101B-9397-08002B2CF9AE}" pid="10" name="directoraat">
    <vt:lpwstr>Directie Europese en Internationale Aangelegenheden</vt:lpwstr>
  </property>
  <property fmtid="{D5CDD505-2E9C-101B-9397-08002B2CF9AE}" pid="11" name="directoraatnaam">
    <vt:lpwstr/>
  </property>
  <property fmtid="{D5CDD505-2E9C-101B-9397-08002B2CF9AE}" pid="12" name="directoraatnaamvolg">
    <vt:lpwstr/>
  </property>
  <property fmtid="{D5CDD505-2E9C-101B-9397-08002B2CF9AE}" pid="13" name="directoraatvolg">
    <vt:lpwstr>Directie Europese en Internationale Aangelegenheden</vt:lpwstr>
  </property>
  <property fmtid="{D5CDD505-2E9C-101B-9397-08002B2CF9AE}" pid="14" name="functie">
    <vt:lpwstr/>
  </property>
  <property fmtid="{D5CDD505-2E9C-101B-9397-08002B2CF9AE}" pid="15" name="groetregel">
    <vt:lpwstr>Met vriendelijke groet,</vt:lpwstr>
  </property>
  <property fmtid="{D5CDD505-2E9C-101B-9397-08002B2CF9AE}" pid="16" name="kix">
    <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mailing-aan">
    <vt:lpwstr/>
  </property>
  <property fmtid="{D5CDD505-2E9C-101B-9397-08002B2CF9AE}" pid="20" name="minjuslint">
    <vt:lpwstr/>
  </property>
  <property fmtid="{D5CDD505-2E9C-101B-9397-08002B2CF9AE}" pid="21" name="onderdeelvolg">
    <vt:lpwstr/>
  </property>
  <property fmtid="{D5CDD505-2E9C-101B-9397-08002B2CF9AE}" pid="22" name="ondertekening">
    <vt:lpwstr/>
  </property>
  <property fmtid="{D5CDD505-2E9C-101B-9397-08002B2CF9AE}" pid="23" name="onderwerp">
    <vt:lpwstr>Beantwoording gestelde vragen tijdens schriftelijk overleg over de JBZ-Raad van 8-9 juni 2023</vt:lpwstr>
  </property>
  <property fmtid="{D5CDD505-2E9C-101B-9397-08002B2CF9AE}" pid="24" name="onskenmerk">
    <vt:lpwstr>4699070</vt:lpwstr>
  </property>
  <property fmtid="{D5CDD505-2E9C-101B-9397-08002B2CF9AE}" pid="25" name="referentiegegevens">
    <vt:lpwstr/>
  </property>
  <property fmtid="{D5CDD505-2E9C-101B-9397-08002B2CF9AE}" pid="26" name="retouradres">
    <vt:lpwstr>&gt; Retouradres Postbus 20301 2500 EH  Den Haag</vt:lpwstr>
  </property>
  <property fmtid="{D5CDD505-2E9C-101B-9397-08002B2CF9AE}" pid="27" name="rubricering">
    <vt:lpwstr/>
  </property>
  <property fmtid="{D5CDD505-2E9C-101B-9397-08002B2CF9AE}" pid="28" name="rubriceringvolg">
    <vt:lpwstr/>
  </property>
  <property fmtid="{D5CDD505-2E9C-101B-9397-08002B2CF9AE}" pid="29" name="std_BGP-ACHTERNAAM">
    <vt:lpwstr>BGP_ACHTERNAAM</vt:lpwstr>
  </property>
  <property fmtid="{D5CDD505-2E9C-101B-9397-08002B2CF9AE}" pid="30" name="std_BGP-EMAIL-ZAAK">
    <vt:lpwstr>BGP_EMAIL_ZAAK</vt:lpwstr>
  </property>
  <property fmtid="{D5CDD505-2E9C-101B-9397-08002B2CF9AE}" pid="31" name="std_BGP-ROEPNAAM">
    <vt:lpwstr>BGP_ROEPNAAM</vt:lpwstr>
  </property>
  <property fmtid="{D5CDD505-2E9C-101B-9397-08002B2CF9AE}" pid="32" name="std_BGP-TELEFOONDOORKIES">
    <vt:lpwstr>BGP_TELEFOONDOORKIES</vt:lpwstr>
  </property>
  <property fmtid="{D5CDD505-2E9C-101B-9397-08002B2CF9AE}" pid="33" name="std_de-mentor-als-coach">
    <vt:lpwstr>de mentor als coach</vt:lpwstr>
  </property>
  <property fmtid="{D5CDD505-2E9C-101B-9397-08002B2CF9AE}" pid="34" name="std_GP-FUNCTIE">
    <vt:lpwstr>GP_FUNCTIE</vt:lpwstr>
  </property>
  <property fmtid="{D5CDD505-2E9C-101B-9397-08002B2CF9AE}" pid="35" name="std_GP-K5CALC-TAV">
    <vt:lpwstr>GP_K5CALC_TAV</vt:lpwstr>
  </property>
  <property fmtid="{D5CDD505-2E9C-101B-9397-08002B2CF9AE}" pid="36" name="std_GP-USR4">
    <vt:lpwstr>GP_USR4</vt:lpwstr>
  </property>
  <property fmtid="{D5CDD505-2E9C-101B-9397-08002B2CF9AE}" pid="37" name="std_LIMM-NAAM">
    <vt:lpwstr>LIMM_NAAM</vt:lpwstr>
  </property>
  <property fmtid="{D5CDD505-2E9C-101B-9397-08002B2CF9AE}" pid="38" name="std_LU-EIND-DATUM">
    <vt:lpwstr>LU_EIND_DATUM</vt:lpwstr>
  </property>
  <property fmtid="{D5CDD505-2E9C-101B-9397-08002B2CF9AE}" pid="39" name="std_LU-NAAM">
    <vt:lpwstr>LU_NAAM</vt:lpwstr>
  </property>
  <property fmtid="{D5CDD505-2E9C-101B-9397-08002B2CF9AE}" pid="40" name="std_LU-START-DATUM">
    <vt:lpwstr>LU_START_DATUM</vt:lpwstr>
  </property>
  <property fmtid="{D5CDD505-2E9C-101B-9397-08002B2CF9AE}" pid="41" name="std_LU-USR1">
    <vt:lpwstr>LU_USR1</vt:lpwstr>
  </property>
  <property fmtid="{D5CDD505-2E9C-101B-9397-08002B2CF9AE}" pid="42" name="std_LU-USR2">
    <vt:lpwstr>LU_USR2</vt:lpwstr>
  </property>
  <property fmtid="{D5CDD505-2E9C-101B-9397-08002B2CF9AE}" pid="43" name="std_LU-USR3">
    <vt:lpwstr>LU_USR3</vt:lpwstr>
  </property>
  <property fmtid="{D5CDD505-2E9C-101B-9397-08002B2CF9AE}" pid="44" name="std_LU-USR4">
    <vt:lpwstr>LU_USR4</vt:lpwstr>
  </property>
  <property fmtid="{D5CDD505-2E9C-101B-9397-08002B2CF9AE}" pid="45" name="std_LU-USR5">
    <vt:lpwstr>LU_USR5</vt:lpwstr>
  </property>
  <property fmtid="{D5CDD505-2E9C-101B-9397-08002B2CF9AE}" pid="46" name="std_OC-NAAM">
    <vt:lpwstr>OC_NAAM</vt:lpwstr>
  </property>
  <property fmtid="{D5CDD505-2E9C-101B-9397-08002B2CF9AE}" pid="47" name="std_OU-STARTDATUM">
    <vt:lpwstr>OU_STARTDATUM</vt:lpwstr>
  </property>
  <property fmtid="{D5CDD505-2E9C-101B-9397-08002B2CF9AE}" pid="48" name="std_OU-USR1">
    <vt:lpwstr>OU_USR1</vt:lpwstr>
  </property>
  <property fmtid="{D5CDD505-2E9C-101B-9397-08002B2CF9AE}" pid="49" name="std_OU-USR2">
    <vt:lpwstr>OU_USR2</vt:lpwstr>
  </property>
  <property fmtid="{D5CDD505-2E9C-101B-9397-08002B2CF9AE}" pid="50" name="std_OU-USR3">
    <vt:lpwstr>OU_USR3</vt:lpwstr>
  </property>
  <property fmtid="{D5CDD505-2E9C-101B-9397-08002B2CF9AE}" pid="51" name="std_OU-USR4">
    <vt:lpwstr>OU_USR4</vt:lpwstr>
  </property>
  <property fmtid="{D5CDD505-2E9C-101B-9397-08002B2CF9AE}" pid="52" name="std_OU-USR5">
    <vt:lpwstr>OU_USR5</vt:lpwstr>
  </property>
  <property fmtid="{D5CDD505-2E9C-101B-9397-08002B2CF9AE}" pid="53" name="std_OU-USR6">
    <vt:lpwstr>OU_USR6</vt:lpwstr>
  </property>
  <property fmtid="{D5CDD505-2E9C-101B-9397-08002B2CF9AE}" pid="54" name="std_OU-USR9">
    <vt:lpwstr>OU_USR9</vt:lpwstr>
  </property>
  <property fmtid="{D5CDD505-2E9C-101B-9397-08002B2CF9AE}" pid="55" name="std_OULO-NAAM1">
    <vt:lpwstr>OULO_NAAM1</vt:lpwstr>
  </property>
  <property fmtid="{D5CDD505-2E9C-101B-9397-08002B2CF9AE}" pid="56" name="std_OULO-NAAM2">
    <vt:lpwstr>OULO_NAAM2</vt:lpwstr>
  </property>
  <property fmtid="{D5CDD505-2E9C-101B-9397-08002B2CF9AE}" pid="57" name="std_OULO-TELEFOONNR">
    <vt:lpwstr>OULO_TELEFOONNR</vt:lpwstr>
  </property>
  <property fmtid="{D5CDD505-2E9C-101B-9397-08002B2CF9AE}" pid="58" name="std_OULO-VESTADRES">
    <vt:lpwstr>OULO_VESTADRES</vt:lpwstr>
  </property>
  <property fmtid="{D5CDD505-2E9C-101B-9397-08002B2CF9AE}" pid="59" name="std_OULO-VESTPLAATS">
    <vt:lpwstr>OULO_VESTPLAATS</vt:lpwstr>
  </property>
  <property fmtid="{D5CDD505-2E9C-101B-9397-08002B2CF9AE}" pid="60" name="taal">
    <vt:lpwstr>taal</vt:lpwstr>
  </property>
  <property fmtid="{D5CDD505-2E9C-101B-9397-08002B2CF9AE}" pid="61" name="woordmerk">
    <vt:lpwstr/>
  </property>
  <property fmtid="{D5CDD505-2E9C-101B-9397-08002B2CF9AE}" pid="62" name="_datum">
    <vt:lpwstr>Datum</vt:lpwstr>
  </property>
  <property fmtid="{D5CDD505-2E9C-101B-9397-08002B2CF9AE}" pid="63" name="_onderwerp">
    <vt:lpwstr>Onderwerp</vt:lpwstr>
  </property>
  <property fmtid="{D5CDD505-2E9C-101B-9397-08002B2CF9AE}" pid="64" name="_onskenmerk">
    <vt:lpwstr>Ons kenmerk_x000d_</vt:lpwstr>
  </property>
  <property fmtid="{D5CDD505-2E9C-101B-9397-08002B2CF9AE}" pid="65" name="_pagina">
    <vt:lpwstr>Pagina</vt:lpwstr>
  </property>
  <property fmtid="{D5CDD505-2E9C-101B-9397-08002B2CF9AE}" pid="66" name="_retouradres">
    <vt:lpwstr>&gt; Retouradres</vt:lpwstr>
  </property>
  <property fmtid="{D5CDD505-2E9C-101B-9397-08002B2CF9AE}" pid="67" name="_van">
    <vt:lpwstr>van</vt:lpwstr>
  </property>
</Properties>
</file>