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447646">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93186" w:rsidRDefault="00C93186"/>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uK8MRwsCAAANBAAADgAAAAAA&#10;AAAAAAAAAAAuAgAAZHJzL2Uyb0RvYy54bWxQSwECLQAUAAYACAAAACEA0A/KcdUAAAD/AAAADwAA&#10;AAAAAAAAAAAAAABlBAAAZHJzL2Rvd25yZXYueG1sUEsFBgAAAAAEAAQA8wAAAGcFAAAAAA==&#10;">
                <v:textbox style="layout-flow:vertical;mso-layout-flow-alt:bottom-to-top">
                  <w:txbxContent>
                    <w:p w:rsidR="00C93186" w:rsidRDefault="00C93186"/>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68383E">
        <w:tc>
          <w:tcPr>
            <w:tcW w:w="0" w:type="auto"/>
          </w:tcPr>
          <w:p w:rsidR="00C93186" w:rsidRDefault="00447646">
            <w:bookmarkStart w:name="woordmerk" w:id="1"/>
            <w:bookmarkStart w:name="woordmerk_bk" w:id="2"/>
            <w:bookmarkEnd w:id="1"/>
            <w:r>
              <w:rPr>
                <w:noProof/>
              </w:rPr>
              <w:drawing>
                <wp:inline distT="0" distB="0" distL="0" distR="0">
                  <wp:extent cx="2340869" cy="1583439"/>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550164402" name=""/>
                          <pic:cNvPicPr/>
                        </pic:nvPicPr>
                        <pic:blipFill>
                          <a:blip r:embed="rId7"/>
                          <a:stretch>
                            <a:fillRect/>
                          </a:stretch>
                        </pic:blipFill>
                        <pic:spPr>
                          <a:xfrm>
                            <a:off x="0" y="0"/>
                            <a:ext cx="2340869" cy="1583439"/>
                          </a:xfrm>
                          <a:prstGeom prst="rect">
                            <a:avLst/>
                          </a:prstGeom>
                        </pic:spPr>
                      </pic:pic>
                    </a:graphicData>
                  </a:graphic>
                </wp:inline>
              </w:drawing>
            </w:r>
            <w:bookmarkEnd w:id="2"/>
          </w:p>
          <w:p w:rsidR="00F75106" w:rsidRDefault="00447646">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68383E">
        <w:trPr>
          <w:trHeight w:val="306" w:hRule="exact"/>
        </w:trPr>
        <w:tc>
          <w:tcPr>
            <w:tcW w:w="7512" w:type="dxa"/>
            <w:gridSpan w:val="2"/>
          </w:tcPr>
          <w:p w:rsidR="00F75106" w:rsidRDefault="00447646">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68383E">
        <w:trPr>
          <w:cantSplit/>
          <w:trHeight w:val="85" w:hRule="exact"/>
        </w:trPr>
        <w:tc>
          <w:tcPr>
            <w:tcW w:w="7512" w:type="dxa"/>
            <w:gridSpan w:val="2"/>
          </w:tcPr>
          <w:p w:rsidR="00F75106" w:rsidRDefault="00F75106">
            <w:pPr>
              <w:pStyle w:val="Huisstijl-Rubricering"/>
            </w:pPr>
          </w:p>
        </w:tc>
      </w:tr>
      <w:tr w:rsidR="0068383E">
        <w:trPr>
          <w:cantSplit/>
          <w:trHeight w:val="187" w:hRule="exact"/>
        </w:trPr>
        <w:tc>
          <w:tcPr>
            <w:tcW w:w="7512" w:type="dxa"/>
            <w:gridSpan w:val="2"/>
          </w:tcPr>
          <w:p w:rsidR="00F75106" w:rsidRDefault="00447646">
            <w:pPr>
              <w:pStyle w:val="Huisstijl-Rubricering"/>
            </w:pPr>
            <w:r>
              <w:fldChar w:fldCharType="begin"/>
            </w:r>
            <w:r w:rsidR="000129A4">
              <w:instrText xml:space="preserve"> DOCPROPERTY rubricering </w:instrText>
            </w:r>
            <w:r>
              <w:fldChar w:fldCharType="end"/>
            </w:r>
          </w:p>
        </w:tc>
      </w:tr>
      <w:tr w:rsidR="0068383E">
        <w:trPr>
          <w:cantSplit/>
          <w:trHeight w:val="2166" w:hRule="exact"/>
        </w:trPr>
        <w:tc>
          <w:tcPr>
            <w:tcW w:w="7512" w:type="dxa"/>
            <w:gridSpan w:val="2"/>
          </w:tcPr>
          <w:p w:rsidR="00447646" w:rsidRDefault="008A7B34">
            <w:pPr>
              <w:pStyle w:val="adres"/>
            </w:pPr>
            <w:r w:rsidRPr="00323D93">
              <w:fldChar w:fldCharType="begin"/>
            </w:r>
            <w:r w:rsidRPr="00323D93" w:rsidR="000129A4">
              <w:instrText xml:space="preserve"> DOCVARIABLE adres *\MERGEFORMAT </w:instrText>
            </w:r>
            <w:r w:rsidRPr="00323D93">
              <w:fldChar w:fldCharType="separate"/>
            </w:r>
            <w:r w:rsidRPr="00323D93" w:rsidR="000129A4">
              <w:t xml:space="preserve">Aan de Voorzitter van de Tweede Kamer </w:t>
            </w:r>
          </w:p>
          <w:p w:rsidR="00F75106" w:rsidRDefault="000129A4">
            <w:pPr>
              <w:pStyle w:val="adres"/>
            </w:pPr>
            <w:r w:rsidRPr="00323D93">
              <w:t>der Staten-Generaal</w:t>
            </w:r>
          </w:p>
          <w:p w:rsidRPr="00323D93" w:rsidR="000129A4" w:rsidRDefault="00447646">
            <w:pPr>
              <w:pStyle w:val="adres"/>
            </w:pPr>
            <w:r w:rsidRPr="00323D93">
              <w:t>Postbus 20018 </w:t>
            </w:r>
          </w:p>
          <w:p w:rsidRPr="00323D93" w:rsidR="000129A4" w:rsidRDefault="00447646">
            <w:pPr>
              <w:pStyle w:val="adres"/>
            </w:pPr>
            <w:r w:rsidRPr="00323D93">
              <w:t>2500 EA  DEN HAAG</w:t>
            </w:r>
            <w:r w:rsidRPr="00323D93" w:rsidR="008A7B34">
              <w:fldChar w:fldCharType="end"/>
            </w:r>
          </w:p>
          <w:p w:rsidR="00F75106" w:rsidRDefault="00447646">
            <w:pPr>
              <w:pStyle w:val="kixcode"/>
            </w:pPr>
            <w:r>
              <w:fldChar w:fldCharType="begin"/>
            </w:r>
            <w:r w:rsidR="000129A4">
              <w:instrText xml:space="preserve"> DOCPROPERTY kix </w:instrText>
            </w:r>
            <w:r>
              <w:fldChar w:fldCharType="end"/>
            </w:r>
          </w:p>
          <w:p w:rsidR="00F75106" w:rsidRDefault="00F75106">
            <w:pPr>
              <w:pStyle w:val="kixcode"/>
            </w:pPr>
          </w:p>
        </w:tc>
      </w:tr>
      <w:tr w:rsidR="0068383E">
        <w:trPr>
          <w:trHeight w:val="465" w:hRule="exact"/>
        </w:trPr>
        <w:tc>
          <w:tcPr>
            <w:tcW w:w="7512" w:type="dxa"/>
            <w:gridSpan w:val="2"/>
          </w:tcPr>
          <w:p w:rsidR="00F75106" w:rsidRDefault="00F75106">
            <w:pPr>
              <w:pStyle w:val="broodtekst"/>
            </w:pPr>
          </w:p>
        </w:tc>
      </w:tr>
      <w:tr w:rsidR="0068383E">
        <w:trPr>
          <w:trHeight w:val="238" w:hRule="exact"/>
        </w:trPr>
        <w:tc>
          <w:tcPr>
            <w:tcW w:w="1099" w:type="dxa"/>
          </w:tcPr>
          <w:p w:rsidR="00F75106" w:rsidRDefault="00447646">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Pr="00C42834" w:rsidR="00F75106" w:rsidRDefault="00C73278">
            <w:pPr>
              <w:pStyle w:val="datumonderwerp"/>
              <w:tabs>
                <w:tab w:val="clear" w:pos="794"/>
                <w:tab w:val="left" w:pos="1092"/>
              </w:tabs>
              <w:ind w:left="1140" w:hanging="1140"/>
              <w:rPr>
                <w:highlight w:val="yellow"/>
              </w:rPr>
            </w:pPr>
            <w:r>
              <w:t>16 mei 2023</w:t>
            </w:r>
          </w:p>
        </w:tc>
      </w:tr>
      <w:tr w:rsidR="0068383E" w:rsidTr="00447646">
        <w:trPr>
          <w:trHeight w:val="1463" w:hRule="exact"/>
        </w:trPr>
        <w:tc>
          <w:tcPr>
            <w:tcW w:w="1099" w:type="dxa"/>
          </w:tcPr>
          <w:p w:rsidR="00F75106" w:rsidRDefault="00447646">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Pr="00C42834" w:rsidR="00F75106" w:rsidRDefault="00447646">
            <w:pPr>
              <w:pStyle w:val="datumonderwerp"/>
              <w:rPr>
                <w:highlight w:val="yellow"/>
              </w:rPr>
            </w:pPr>
            <w:r>
              <w:t>Wijziging van het Wetboek van Strafrecht, het Wetboek van Strafrecht BES, het Wetboek van Strafvordering en het Wetboek van Strafvordering BES in verband met de uitbreiding van de strafbaarheid voor schadetoebrengende gedragingen ten behoeve van een buitenlandse mogendheid (uitbreiding strafbaarheid spionageactiviteiten)</w:t>
            </w:r>
            <w:r w:rsidR="00A46E75">
              <w:rPr>
                <w:highlight w:val="yellow"/>
              </w:rPr>
              <w:t xml:space="preserve">  </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68383E">
        <w:tc>
          <w:tcPr>
            <w:tcW w:w="2013" w:type="dxa"/>
          </w:tcPr>
          <w:p w:rsidRPr="00323D93" w:rsidR="00C93186" w:rsidP="00C93186" w:rsidRDefault="00447646">
            <w:pPr>
              <w:pStyle w:val="afzendgegevens-bold"/>
            </w:pPr>
            <w:bookmarkStart w:name="referentiegegevens" w:id="3"/>
            <w:bookmarkStart w:name="referentiegegevens_bk" w:id="4"/>
            <w:bookmarkEnd w:id="3"/>
            <w:r w:rsidRPr="00323D93">
              <w:t>Directie Wetgeving en Juridische Zaken</w:t>
            </w:r>
          </w:p>
          <w:p w:rsidR="00C93186" w:rsidP="00C42834" w:rsidRDefault="00447646">
            <w:pPr>
              <w:pStyle w:val="afzendgegevens"/>
            </w:pPr>
            <w:r w:rsidRPr="00323D93">
              <w:t>Sector Straf- en Sanctierecht</w:t>
            </w:r>
          </w:p>
          <w:p w:rsidRPr="00C42834" w:rsidR="00C93186" w:rsidP="00C93186" w:rsidRDefault="00447646">
            <w:pPr>
              <w:pStyle w:val="witregel1"/>
            </w:pPr>
            <w:r w:rsidRPr="00C42834">
              <w:t> </w:t>
            </w:r>
          </w:p>
          <w:p w:rsidRPr="00D36DDF" w:rsidR="00C93186" w:rsidP="00C93186" w:rsidRDefault="00447646">
            <w:pPr>
              <w:pStyle w:val="afzendgegevens"/>
              <w:rPr>
                <w:lang w:val="de-DE"/>
              </w:rPr>
            </w:pPr>
            <w:r w:rsidRPr="00D36DDF">
              <w:rPr>
                <w:lang w:val="de-DE"/>
              </w:rPr>
              <w:t>Turfmarkt 147</w:t>
            </w:r>
          </w:p>
          <w:p w:rsidRPr="00D36DDF" w:rsidR="00C93186" w:rsidP="00C93186" w:rsidRDefault="00447646">
            <w:pPr>
              <w:pStyle w:val="afzendgegevens"/>
              <w:rPr>
                <w:lang w:val="de-DE"/>
              </w:rPr>
            </w:pPr>
            <w:r w:rsidRPr="00D36DDF">
              <w:rPr>
                <w:lang w:val="de-DE"/>
              </w:rPr>
              <w:t>2511 DP  Den Haag</w:t>
            </w:r>
          </w:p>
          <w:p w:rsidRPr="00D36DDF" w:rsidR="00C93186" w:rsidP="00C93186" w:rsidRDefault="00447646">
            <w:pPr>
              <w:pStyle w:val="afzendgegevens"/>
              <w:rPr>
                <w:lang w:val="de-DE"/>
              </w:rPr>
            </w:pPr>
            <w:r w:rsidRPr="00D36DDF">
              <w:rPr>
                <w:lang w:val="de-DE"/>
              </w:rPr>
              <w:t>Postbus 20301</w:t>
            </w:r>
          </w:p>
          <w:p w:rsidRPr="00D36DDF" w:rsidR="00C93186" w:rsidP="00C93186" w:rsidRDefault="00447646">
            <w:pPr>
              <w:pStyle w:val="afzendgegevens"/>
              <w:rPr>
                <w:lang w:val="de-DE"/>
              </w:rPr>
            </w:pPr>
            <w:r w:rsidRPr="00D36DDF">
              <w:rPr>
                <w:lang w:val="de-DE"/>
              </w:rPr>
              <w:t>2500 EH  Den Haag</w:t>
            </w:r>
          </w:p>
          <w:p w:rsidRPr="00D36DDF" w:rsidR="00C93186" w:rsidP="00C93186" w:rsidRDefault="00447646">
            <w:pPr>
              <w:pStyle w:val="afzendgegevens"/>
              <w:rPr>
                <w:lang w:val="de-DE"/>
              </w:rPr>
            </w:pPr>
            <w:r w:rsidRPr="00D36DDF">
              <w:rPr>
                <w:lang w:val="de-DE"/>
              </w:rPr>
              <w:t>www.rijksoverheid.nl/jenv</w:t>
            </w:r>
          </w:p>
          <w:p w:rsidRPr="00D36DDF" w:rsidR="00C93186" w:rsidP="00C93186" w:rsidRDefault="00447646">
            <w:pPr>
              <w:pStyle w:val="witregel1"/>
              <w:rPr>
                <w:lang w:val="de-DE"/>
              </w:rPr>
            </w:pPr>
            <w:r w:rsidRPr="00D36DDF">
              <w:rPr>
                <w:lang w:val="de-DE"/>
              </w:rPr>
              <w:t> </w:t>
            </w:r>
          </w:p>
          <w:p w:rsidRPr="00D36DDF" w:rsidR="00C93186" w:rsidP="00C93186" w:rsidRDefault="00447646">
            <w:pPr>
              <w:pStyle w:val="witregel2"/>
              <w:rPr>
                <w:lang w:val="de-DE"/>
              </w:rPr>
            </w:pPr>
            <w:r w:rsidRPr="00D36DDF">
              <w:rPr>
                <w:lang w:val="de-DE"/>
              </w:rPr>
              <w:t> </w:t>
            </w:r>
          </w:p>
          <w:p w:rsidR="00C93186" w:rsidP="00323D93" w:rsidRDefault="00447646">
            <w:pPr>
              <w:pStyle w:val="referentiekopjes"/>
            </w:pPr>
            <w:r>
              <w:t>Ons kenmerk</w:t>
            </w:r>
          </w:p>
          <w:p w:rsidRPr="00323D93" w:rsidR="00323D93" w:rsidP="00323D93" w:rsidRDefault="00447646">
            <w:pPr>
              <w:pStyle w:val="referentiegegevens"/>
            </w:pPr>
            <w:r>
              <w:t>4635972</w:t>
            </w:r>
          </w:p>
          <w:p w:rsidR="00C93186" w:rsidP="00C93186" w:rsidRDefault="00447646">
            <w:pPr>
              <w:pStyle w:val="witregel1"/>
            </w:pPr>
            <w:r>
              <w:t> </w:t>
            </w:r>
          </w:p>
          <w:p w:rsidR="00C93186" w:rsidP="00C93186" w:rsidRDefault="00447646">
            <w:pPr>
              <w:pStyle w:val="clausule"/>
            </w:pPr>
            <w:r>
              <w:t>Bij beantwoording de datum en ons kenmerk vermelden. Wilt u slechts één zaak in uw brief behandelen.</w:t>
            </w:r>
          </w:p>
          <w:p w:rsidR="00C93186" w:rsidP="00C93186" w:rsidRDefault="00C93186">
            <w:pPr>
              <w:pStyle w:val="referentiegegevens"/>
            </w:pPr>
          </w:p>
          <w:bookmarkEnd w:id="4"/>
          <w:p w:rsidRPr="00C93186" w:rsidR="00C93186" w:rsidP="00C93186" w:rsidRDefault="00C93186">
            <w:pPr>
              <w:pStyle w:val="referentiegegevens"/>
            </w:pPr>
          </w:p>
          <w:p w:rsidR="00F75106" w:rsidRDefault="00447646">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pPr>
      <w:bookmarkStart w:name="cursor" w:id="5"/>
      <w:bookmarkEnd w:id="5"/>
    </w:p>
    <w:p w:rsidR="00447646" w:rsidRDefault="00447646">
      <w:pPr>
        <w:pStyle w:val="broodtekst"/>
      </w:pPr>
    </w:p>
    <w:p w:rsidR="00447646" w:rsidRDefault="00447646">
      <w:pPr>
        <w:pStyle w:val="broodtekst"/>
      </w:pPr>
      <w:r>
        <w:t>Hierbij bied ik u de nota naar aanleiding van het verslag inzake bovengenoemde voorstel aan.</w:t>
      </w:r>
    </w:p>
    <w:tbl>
      <w:tblPr>
        <w:tblW w:w="7501" w:type="dxa"/>
        <w:tblLayout w:type="fixed"/>
        <w:tblCellMar>
          <w:left w:w="0" w:type="dxa"/>
          <w:right w:w="0" w:type="dxa"/>
        </w:tblCellMar>
        <w:tblLook w:val="0000" w:firstRow="0" w:lastRow="0" w:firstColumn="0" w:lastColumn="0" w:noHBand="0" w:noVBand="0"/>
      </w:tblPr>
      <w:tblGrid>
        <w:gridCol w:w="7501"/>
      </w:tblGrid>
      <w:tr w:rsidR="0068383E">
        <w:trPr>
          <w:cantSplit/>
        </w:trPr>
        <w:tc>
          <w:tcPr>
            <w:tcW w:w="7501" w:type="dxa"/>
          </w:tcPr>
          <w:p w:rsidR="00C93186" w:rsidP="00C93186" w:rsidRDefault="00C93186">
            <w:pPr>
              <w:pStyle w:val="in-table"/>
            </w:pPr>
            <w:bookmarkStart w:name="ondertekening" w:id="6"/>
            <w:bookmarkEnd w:id="6"/>
          </w:p>
          <w:p w:rsidR="00F75106" w:rsidRDefault="00447646">
            <w:pPr>
              <w:pStyle w:val="broodtekst"/>
            </w:pPr>
            <w:r>
              <w:fldChar w:fldCharType="begin"/>
            </w:r>
            <w:r>
              <w:instrText xml:space="preserve"> DOCPROPERTY ondertekening </w:instrText>
            </w:r>
            <w:r>
              <w:fldChar w:fldCharType="end"/>
            </w:r>
          </w:p>
        </w:tc>
      </w:tr>
    </w:tbl>
    <w:p w:rsidR="00F75106" w:rsidP="00690E82" w:rsidRDefault="00F75106">
      <w:pPr>
        <w:pStyle w:val="broodtekst"/>
      </w:pPr>
    </w:p>
    <w:p w:rsidR="00447646" w:rsidP="00690E82" w:rsidRDefault="00447646">
      <w:pPr>
        <w:pStyle w:val="broodtekst"/>
      </w:pPr>
    </w:p>
    <w:p w:rsidR="00447646" w:rsidP="00690E82" w:rsidRDefault="00447646">
      <w:pPr>
        <w:pStyle w:val="broodtekst"/>
      </w:pPr>
    </w:p>
    <w:p w:rsidR="00447646" w:rsidP="00690E82" w:rsidRDefault="00447646">
      <w:pPr>
        <w:pStyle w:val="broodtekst"/>
      </w:pPr>
      <w:r>
        <w:t>De Minister van Justitie en Veiligheid,</w:t>
      </w:r>
    </w:p>
    <w:p w:rsidR="00447646" w:rsidP="00690E82" w:rsidRDefault="00447646">
      <w:pPr>
        <w:pStyle w:val="broodtekst"/>
      </w:pPr>
    </w:p>
    <w:p w:rsidR="00447646" w:rsidP="00690E82" w:rsidRDefault="00447646">
      <w:pPr>
        <w:pStyle w:val="broodtekst"/>
      </w:pPr>
    </w:p>
    <w:p w:rsidR="00447646" w:rsidP="00690E82" w:rsidRDefault="00447646">
      <w:pPr>
        <w:pStyle w:val="broodtekst"/>
      </w:pPr>
    </w:p>
    <w:p w:rsidR="00447646" w:rsidP="00690E82" w:rsidRDefault="00447646">
      <w:pPr>
        <w:pStyle w:val="broodtekst"/>
      </w:pPr>
    </w:p>
    <w:p w:rsidRPr="00447646" w:rsidR="00447646" w:rsidP="00447646" w:rsidRDefault="00447646">
      <w:pPr>
        <w:rPr>
          <w:szCs w:val="18"/>
        </w:rPr>
      </w:pPr>
      <w:r w:rsidRPr="00447646">
        <w:rPr>
          <w:szCs w:val="18"/>
        </w:rPr>
        <w:t>D. Yeşilgöz-Zegerius</w:t>
      </w:r>
    </w:p>
    <w:p w:rsidR="00447646" w:rsidP="00690E82" w:rsidRDefault="00447646">
      <w:pPr>
        <w:pStyle w:val="broodtekst"/>
      </w:pPr>
    </w:p>
    <w:sectPr w:rsidR="00447646" w:rsidSect="00747215">
      <w:headerReference w:type="even" r:id="rId8"/>
      <w:footerReference w:type="default" r:id="rId9"/>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A3" w:rsidRDefault="00447646">
      <w:pPr>
        <w:spacing w:line="240" w:lineRule="auto"/>
      </w:pPr>
      <w:r>
        <w:separator/>
      </w:r>
    </w:p>
  </w:endnote>
  <w:endnote w:type="continuationSeparator" w:id="0">
    <w:p w:rsidR="00A131A3" w:rsidRDefault="00447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68383E">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68383E">
      <w:trPr>
        <w:cantSplit/>
        <w:trHeight w:hRule="exact" w:val="289"/>
      </w:trPr>
      <w:tc>
        <w:tcPr>
          <w:tcW w:w="7769" w:type="dxa"/>
        </w:tcPr>
        <w:p w:rsidR="0089073C" w:rsidRDefault="00447646">
          <w:pPr>
            <w:pStyle w:val="Huisstijl-Rubricering"/>
          </w:pPr>
          <w:r>
            <w:fldChar w:fldCharType="begin"/>
          </w:r>
          <w:r>
            <w:instrText xml:space="preserve"> DOCPROPERTY Rubricering </w:instrText>
          </w:r>
          <w:r>
            <w:fldChar w:fldCharType="end"/>
          </w:r>
        </w:p>
      </w:tc>
      <w:tc>
        <w:tcPr>
          <w:tcW w:w="2123" w:type="dxa"/>
        </w:tcPr>
        <w:p w:rsidR="0089073C" w:rsidRDefault="00447646">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695E23">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93186">
            <w:fldChar w:fldCharType="begin"/>
          </w:r>
          <w:r>
            <w:instrText xml:space="preserve"> SECTIONPAGES   \* MERGEFORMAT </w:instrText>
          </w:r>
          <w:r w:rsidR="00C93186">
            <w:fldChar w:fldCharType="separate"/>
          </w:r>
          <w:r w:rsidR="00695E23">
            <w:t>1</w:t>
          </w:r>
          <w:r w:rsidR="00C93186">
            <w:fldChar w:fldCharType="end"/>
          </w:r>
        </w:p>
      </w:tc>
    </w:tr>
    <w:tr w:rsidR="0068383E">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A3" w:rsidRDefault="00447646">
      <w:pPr>
        <w:spacing w:line="240" w:lineRule="auto"/>
      </w:pPr>
      <w:r>
        <w:separator/>
      </w:r>
    </w:p>
  </w:footnote>
  <w:footnote w:type="continuationSeparator" w:id="0">
    <w:p w:rsidR="00A131A3" w:rsidRDefault="00447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7A64BBA0">
      <w:start w:val="1"/>
      <w:numFmt w:val="lowerLetter"/>
      <w:pStyle w:val="lijst-alphabet"/>
      <w:lvlText w:val="%1."/>
      <w:lvlJc w:val="left"/>
      <w:pPr>
        <w:tabs>
          <w:tab w:val="num" w:pos="1040"/>
        </w:tabs>
        <w:ind w:left="1021" w:hanging="341"/>
      </w:pPr>
      <w:rPr>
        <w:rFonts w:hint="default"/>
      </w:rPr>
    </w:lvl>
    <w:lvl w:ilvl="1" w:tplc="995E2AC4" w:tentative="1">
      <w:start w:val="1"/>
      <w:numFmt w:val="lowerLetter"/>
      <w:lvlText w:val="%2."/>
      <w:lvlJc w:val="left"/>
      <w:pPr>
        <w:tabs>
          <w:tab w:val="num" w:pos="1440"/>
        </w:tabs>
        <w:ind w:left="1440" w:hanging="360"/>
      </w:pPr>
    </w:lvl>
    <w:lvl w:ilvl="2" w:tplc="071E86AE" w:tentative="1">
      <w:start w:val="1"/>
      <w:numFmt w:val="lowerRoman"/>
      <w:lvlText w:val="%3."/>
      <w:lvlJc w:val="right"/>
      <w:pPr>
        <w:tabs>
          <w:tab w:val="num" w:pos="2160"/>
        </w:tabs>
        <w:ind w:left="2160" w:hanging="180"/>
      </w:pPr>
    </w:lvl>
    <w:lvl w:ilvl="3" w:tplc="2202F594" w:tentative="1">
      <w:start w:val="1"/>
      <w:numFmt w:val="decimal"/>
      <w:lvlText w:val="%4."/>
      <w:lvlJc w:val="left"/>
      <w:pPr>
        <w:tabs>
          <w:tab w:val="num" w:pos="2880"/>
        </w:tabs>
        <w:ind w:left="2880" w:hanging="360"/>
      </w:pPr>
    </w:lvl>
    <w:lvl w:ilvl="4" w:tplc="F40E87E6" w:tentative="1">
      <w:start w:val="1"/>
      <w:numFmt w:val="lowerLetter"/>
      <w:lvlText w:val="%5."/>
      <w:lvlJc w:val="left"/>
      <w:pPr>
        <w:tabs>
          <w:tab w:val="num" w:pos="3600"/>
        </w:tabs>
        <w:ind w:left="3600" w:hanging="360"/>
      </w:pPr>
    </w:lvl>
    <w:lvl w:ilvl="5" w:tplc="204A36B4" w:tentative="1">
      <w:start w:val="1"/>
      <w:numFmt w:val="lowerRoman"/>
      <w:lvlText w:val="%6."/>
      <w:lvlJc w:val="right"/>
      <w:pPr>
        <w:tabs>
          <w:tab w:val="num" w:pos="4320"/>
        </w:tabs>
        <w:ind w:left="4320" w:hanging="180"/>
      </w:pPr>
    </w:lvl>
    <w:lvl w:ilvl="6" w:tplc="23EC61FC" w:tentative="1">
      <w:start w:val="1"/>
      <w:numFmt w:val="decimal"/>
      <w:lvlText w:val="%7."/>
      <w:lvlJc w:val="left"/>
      <w:pPr>
        <w:tabs>
          <w:tab w:val="num" w:pos="5040"/>
        </w:tabs>
        <w:ind w:left="5040" w:hanging="360"/>
      </w:pPr>
    </w:lvl>
    <w:lvl w:ilvl="7" w:tplc="68F639F8" w:tentative="1">
      <w:start w:val="1"/>
      <w:numFmt w:val="lowerLetter"/>
      <w:lvlText w:val="%8."/>
      <w:lvlJc w:val="left"/>
      <w:pPr>
        <w:tabs>
          <w:tab w:val="num" w:pos="5760"/>
        </w:tabs>
        <w:ind w:left="5760" w:hanging="360"/>
      </w:pPr>
    </w:lvl>
    <w:lvl w:ilvl="8" w:tplc="67D49EDA"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EFCE6DA4">
      <w:start w:val="1"/>
      <w:numFmt w:val="bullet"/>
      <w:pStyle w:val="Lijstopsomteken"/>
      <w:lvlText w:val="•"/>
      <w:lvlJc w:val="left"/>
      <w:pPr>
        <w:tabs>
          <w:tab w:val="num" w:pos="227"/>
        </w:tabs>
        <w:ind w:left="227" w:hanging="227"/>
      </w:pPr>
      <w:rPr>
        <w:rFonts w:ascii="Verdana" w:hAnsi="Verdana" w:hint="default"/>
        <w:sz w:val="18"/>
        <w:szCs w:val="18"/>
      </w:rPr>
    </w:lvl>
    <w:lvl w:ilvl="1" w:tplc="8A7C37A8" w:tentative="1">
      <w:start w:val="1"/>
      <w:numFmt w:val="bullet"/>
      <w:lvlText w:val="o"/>
      <w:lvlJc w:val="left"/>
      <w:pPr>
        <w:tabs>
          <w:tab w:val="num" w:pos="1440"/>
        </w:tabs>
        <w:ind w:left="1440" w:hanging="360"/>
      </w:pPr>
      <w:rPr>
        <w:rFonts w:ascii="Courier New" w:hAnsi="Courier New" w:cs="Courier New" w:hint="default"/>
      </w:rPr>
    </w:lvl>
    <w:lvl w:ilvl="2" w:tplc="7096C0E4" w:tentative="1">
      <w:start w:val="1"/>
      <w:numFmt w:val="bullet"/>
      <w:lvlText w:val=""/>
      <w:lvlJc w:val="left"/>
      <w:pPr>
        <w:tabs>
          <w:tab w:val="num" w:pos="2160"/>
        </w:tabs>
        <w:ind w:left="2160" w:hanging="360"/>
      </w:pPr>
      <w:rPr>
        <w:rFonts w:ascii="Wingdings" w:hAnsi="Wingdings" w:hint="default"/>
      </w:rPr>
    </w:lvl>
    <w:lvl w:ilvl="3" w:tplc="9F2CCCE4" w:tentative="1">
      <w:start w:val="1"/>
      <w:numFmt w:val="bullet"/>
      <w:lvlText w:val=""/>
      <w:lvlJc w:val="left"/>
      <w:pPr>
        <w:tabs>
          <w:tab w:val="num" w:pos="2880"/>
        </w:tabs>
        <w:ind w:left="2880" w:hanging="360"/>
      </w:pPr>
      <w:rPr>
        <w:rFonts w:ascii="Symbol" w:hAnsi="Symbol" w:hint="default"/>
      </w:rPr>
    </w:lvl>
    <w:lvl w:ilvl="4" w:tplc="FC340A16" w:tentative="1">
      <w:start w:val="1"/>
      <w:numFmt w:val="bullet"/>
      <w:lvlText w:val="o"/>
      <w:lvlJc w:val="left"/>
      <w:pPr>
        <w:tabs>
          <w:tab w:val="num" w:pos="3600"/>
        </w:tabs>
        <w:ind w:left="3600" w:hanging="360"/>
      </w:pPr>
      <w:rPr>
        <w:rFonts w:ascii="Courier New" w:hAnsi="Courier New" w:cs="Courier New" w:hint="default"/>
      </w:rPr>
    </w:lvl>
    <w:lvl w:ilvl="5" w:tplc="2C762706" w:tentative="1">
      <w:start w:val="1"/>
      <w:numFmt w:val="bullet"/>
      <w:lvlText w:val=""/>
      <w:lvlJc w:val="left"/>
      <w:pPr>
        <w:tabs>
          <w:tab w:val="num" w:pos="4320"/>
        </w:tabs>
        <w:ind w:left="4320" w:hanging="360"/>
      </w:pPr>
      <w:rPr>
        <w:rFonts w:ascii="Wingdings" w:hAnsi="Wingdings" w:hint="default"/>
      </w:rPr>
    </w:lvl>
    <w:lvl w:ilvl="6" w:tplc="6D5282EA" w:tentative="1">
      <w:start w:val="1"/>
      <w:numFmt w:val="bullet"/>
      <w:lvlText w:val=""/>
      <w:lvlJc w:val="left"/>
      <w:pPr>
        <w:tabs>
          <w:tab w:val="num" w:pos="5040"/>
        </w:tabs>
        <w:ind w:left="5040" w:hanging="360"/>
      </w:pPr>
      <w:rPr>
        <w:rFonts w:ascii="Symbol" w:hAnsi="Symbol" w:hint="default"/>
      </w:rPr>
    </w:lvl>
    <w:lvl w:ilvl="7" w:tplc="D5FE21CE" w:tentative="1">
      <w:start w:val="1"/>
      <w:numFmt w:val="bullet"/>
      <w:lvlText w:val="o"/>
      <w:lvlJc w:val="left"/>
      <w:pPr>
        <w:tabs>
          <w:tab w:val="num" w:pos="5760"/>
        </w:tabs>
        <w:ind w:left="5760" w:hanging="360"/>
      </w:pPr>
      <w:rPr>
        <w:rFonts w:ascii="Courier New" w:hAnsi="Courier New" w:cs="Courier New" w:hint="default"/>
      </w:rPr>
    </w:lvl>
    <w:lvl w:ilvl="8" w:tplc="322073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D9785AEE">
      <w:start w:val="1"/>
      <w:numFmt w:val="bullet"/>
      <w:pStyle w:val="Lijstopsomteken2"/>
      <w:lvlText w:val="–"/>
      <w:lvlJc w:val="left"/>
      <w:pPr>
        <w:tabs>
          <w:tab w:val="num" w:pos="227"/>
        </w:tabs>
        <w:ind w:left="227" w:firstLine="0"/>
      </w:pPr>
      <w:rPr>
        <w:rFonts w:ascii="Verdana" w:hAnsi="Verdana" w:hint="default"/>
      </w:rPr>
    </w:lvl>
    <w:lvl w:ilvl="1" w:tplc="CBE00E14" w:tentative="1">
      <w:start w:val="1"/>
      <w:numFmt w:val="bullet"/>
      <w:lvlText w:val="o"/>
      <w:lvlJc w:val="left"/>
      <w:pPr>
        <w:tabs>
          <w:tab w:val="num" w:pos="1440"/>
        </w:tabs>
        <w:ind w:left="1440" w:hanging="360"/>
      </w:pPr>
      <w:rPr>
        <w:rFonts w:ascii="Courier New" w:hAnsi="Courier New" w:cs="Courier New" w:hint="default"/>
      </w:rPr>
    </w:lvl>
    <w:lvl w:ilvl="2" w:tplc="7E0E61AA" w:tentative="1">
      <w:start w:val="1"/>
      <w:numFmt w:val="bullet"/>
      <w:lvlText w:val=""/>
      <w:lvlJc w:val="left"/>
      <w:pPr>
        <w:tabs>
          <w:tab w:val="num" w:pos="2160"/>
        </w:tabs>
        <w:ind w:left="2160" w:hanging="360"/>
      </w:pPr>
      <w:rPr>
        <w:rFonts w:ascii="Wingdings" w:hAnsi="Wingdings" w:hint="default"/>
      </w:rPr>
    </w:lvl>
    <w:lvl w:ilvl="3" w:tplc="0A62B250" w:tentative="1">
      <w:start w:val="1"/>
      <w:numFmt w:val="bullet"/>
      <w:lvlText w:val=""/>
      <w:lvlJc w:val="left"/>
      <w:pPr>
        <w:tabs>
          <w:tab w:val="num" w:pos="2880"/>
        </w:tabs>
        <w:ind w:left="2880" w:hanging="360"/>
      </w:pPr>
      <w:rPr>
        <w:rFonts w:ascii="Symbol" w:hAnsi="Symbol" w:hint="default"/>
      </w:rPr>
    </w:lvl>
    <w:lvl w:ilvl="4" w:tplc="594ABE24" w:tentative="1">
      <w:start w:val="1"/>
      <w:numFmt w:val="bullet"/>
      <w:lvlText w:val="o"/>
      <w:lvlJc w:val="left"/>
      <w:pPr>
        <w:tabs>
          <w:tab w:val="num" w:pos="3600"/>
        </w:tabs>
        <w:ind w:left="3600" w:hanging="360"/>
      </w:pPr>
      <w:rPr>
        <w:rFonts w:ascii="Courier New" w:hAnsi="Courier New" w:cs="Courier New" w:hint="default"/>
      </w:rPr>
    </w:lvl>
    <w:lvl w:ilvl="5" w:tplc="1D243474" w:tentative="1">
      <w:start w:val="1"/>
      <w:numFmt w:val="bullet"/>
      <w:lvlText w:val=""/>
      <w:lvlJc w:val="left"/>
      <w:pPr>
        <w:tabs>
          <w:tab w:val="num" w:pos="4320"/>
        </w:tabs>
        <w:ind w:left="4320" w:hanging="360"/>
      </w:pPr>
      <w:rPr>
        <w:rFonts w:ascii="Wingdings" w:hAnsi="Wingdings" w:hint="default"/>
      </w:rPr>
    </w:lvl>
    <w:lvl w:ilvl="6" w:tplc="BFACD08E" w:tentative="1">
      <w:start w:val="1"/>
      <w:numFmt w:val="bullet"/>
      <w:lvlText w:val=""/>
      <w:lvlJc w:val="left"/>
      <w:pPr>
        <w:tabs>
          <w:tab w:val="num" w:pos="5040"/>
        </w:tabs>
        <w:ind w:left="5040" w:hanging="360"/>
      </w:pPr>
      <w:rPr>
        <w:rFonts w:ascii="Symbol" w:hAnsi="Symbol" w:hint="default"/>
      </w:rPr>
    </w:lvl>
    <w:lvl w:ilvl="7" w:tplc="94644828" w:tentative="1">
      <w:start w:val="1"/>
      <w:numFmt w:val="bullet"/>
      <w:lvlText w:val="o"/>
      <w:lvlJc w:val="left"/>
      <w:pPr>
        <w:tabs>
          <w:tab w:val="num" w:pos="5760"/>
        </w:tabs>
        <w:ind w:left="5760" w:hanging="360"/>
      </w:pPr>
      <w:rPr>
        <w:rFonts w:ascii="Courier New" w:hAnsi="Courier New" w:cs="Courier New" w:hint="default"/>
      </w:rPr>
    </w:lvl>
    <w:lvl w:ilvl="8" w:tplc="8F80A0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26667C84">
      <w:start w:val="1"/>
      <w:numFmt w:val="decimal"/>
      <w:pStyle w:val="lijst-nummer1"/>
      <w:lvlText w:val="%1."/>
      <w:lvlJc w:val="left"/>
      <w:pPr>
        <w:tabs>
          <w:tab w:val="num" w:pos="720"/>
        </w:tabs>
        <w:ind w:left="720" w:hanging="363"/>
      </w:pPr>
      <w:rPr>
        <w:rFonts w:hint="default"/>
      </w:rPr>
    </w:lvl>
    <w:lvl w:ilvl="1" w:tplc="30DCF4CE" w:tentative="1">
      <w:start w:val="1"/>
      <w:numFmt w:val="lowerLetter"/>
      <w:lvlText w:val="%2."/>
      <w:lvlJc w:val="left"/>
      <w:pPr>
        <w:tabs>
          <w:tab w:val="num" w:pos="1440"/>
        </w:tabs>
        <w:ind w:left="1440" w:hanging="360"/>
      </w:pPr>
    </w:lvl>
    <w:lvl w:ilvl="2" w:tplc="108AD3C6" w:tentative="1">
      <w:start w:val="1"/>
      <w:numFmt w:val="lowerRoman"/>
      <w:lvlText w:val="%3."/>
      <w:lvlJc w:val="right"/>
      <w:pPr>
        <w:tabs>
          <w:tab w:val="num" w:pos="2160"/>
        </w:tabs>
        <w:ind w:left="2160" w:hanging="180"/>
      </w:pPr>
    </w:lvl>
    <w:lvl w:ilvl="3" w:tplc="01546808" w:tentative="1">
      <w:start w:val="1"/>
      <w:numFmt w:val="decimal"/>
      <w:lvlText w:val="%4."/>
      <w:lvlJc w:val="left"/>
      <w:pPr>
        <w:tabs>
          <w:tab w:val="num" w:pos="2880"/>
        </w:tabs>
        <w:ind w:left="2880" w:hanging="360"/>
      </w:pPr>
    </w:lvl>
    <w:lvl w:ilvl="4" w:tplc="6750E452" w:tentative="1">
      <w:start w:val="1"/>
      <w:numFmt w:val="lowerLetter"/>
      <w:lvlText w:val="%5."/>
      <w:lvlJc w:val="left"/>
      <w:pPr>
        <w:tabs>
          <w:tab w:val="num" w:pos="3600"/>
        </w:tabs>
        <w:ind w:left="3600" w:hanging="360"/>
      </w:pPr>
    </w:lvl>
    <w:lvl w:ilvl="5" w:tplc="DED2D00E" w:tentative="1">
      <w:start w:val="1"/>
      <w:numFmt w:val="lowerRoman"/>
      <w:lvlText w:val="%6."/>
      <w:lvlJc w:val="right"/>
      <w:pPr>
        <w:tabs>
          <w:tab w:val="num" w:pos="4320"/>
        </w:tabs>
        <w:ind w:left="4320" w:hanging="180"/>
      </w:pPr>
    </w:lvl>
    <w:lvl w:ilvl="6" w:tplc="4A1ECAFE" w:tentative="1">
      <w:start w:val="1"/>
      <w:numFmt w:val="decimal"/>
      <w:lvlText w:val="%7."/>
      <w:lvlJc w:val="left"/>
      <w:pPr>
        <w:tabs>
          <w:tab w:val="num" w:pos="5040"/>
        </w:tabs>
        <w:ind w:left="5040" w:hanging="360"/>
      </w:pPr>
    </w:lvl>
    <w:lvl w:ilvl="7" w:tplc="1B1696CA" w:tentative="1">
      <w:start w:val="1"/>
      <w:numFmt w:val="lowerLetter"/>
      <w:lvlText w:val="%8."/>
      <w:lvlJc w:val="left"/>
      <w:pPr>
        <w:tabs>
          <w:tab w:val="num" w:pos="5760"/>
        </w:tabs>
        <w:ind w:left="5760" w:hanging="360"/>
      </w:pPr>
    </w:lvl>
    <w:lvl w:ilvl="8" w:tplc="3376AB98"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existing=&quot;Document2#Document&quot; model=&quot;$/brief-2010.xml&quot; profile=&quot;minjus&quot; src=&quot;DWJZ/Wet/11 Behandeling TK/11 Brief TK nota nav verslag.xml&quot; target=&quot;Microsoft Word&quot; target-build=&quot;14.0.7224&quot; target-version=&quot;14.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quot;/&gt;&lt;chkcontact value=&quot;1&quot;/&gt;&lt;radtelefoon format-disabled=&quot;true&quot; formatted-value=&quot;2&quot; value=&quot;2&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582dec7be4fe4654b18cbde82fa10605&quot; id=&quot;GF16A483F43A549C2BF43C76EC613806B&quot; reference=&quot;cursor&quot; src=&quot;$/Bestuursdepartement/DWJZ/DWJZ tekstblokken/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f91cd626e86f43df9dee484a1c99dc61&quot; id=&quot;G885985E42A7B45E3A1D161740C2DE415&quot; reference=&quot;cursor&quot; src=&quot;$/Bestuursdepartement/DWJZ/DWJZ tekstblokken/geintegreerde tekstblokken/Ondertekening minister of staats.xml&quot;&gt;&lt;ds:template&gt;&lt;ministerStaats/&gt;&lt;naamMinisterStaats&gt;Ferd Grapperhaus&lt;/naamMinisterStaats&gt;&lt;Bewindspersoon&gt;De Minister van Justitie en Veiligheid,&lt;/Bewindspersoon&gt;&lt;/ds:template&gt;&lt;ds:body&gt;&lt;p/&gt;&lt;p&gt;De Minister van Justitie en Veiligheid,&lt;/p&gt;&lt;p/&gt;&lt;p/&gt;&lt;p/&gt;&lt;p/&gt;&lt;p&gt;Ferd Grapperhaus&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Tielemans LLM, mr. N.&lt;/p&gt;&lt;p style=&quot;afzendgegevens-italic&quot;&gt;Wetgevingsjurist&lt;/p&gt;&lt;p style=&quot;witregel1&quot;&gt; &lt;/p&gt;&lt;p style=&quot;afzendgegevens&quot;&gt;T  06 211 045 30&lt;/p&gt;&lt;p style=&quot;afzendgegevens&quot;&gt;n.tielemans@​minvenj.nl&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J.M.J. van Rijn van Alkemade&lt;/p&gt;&lt;/td&gt;&lt;td style=&quot;broodtekst&quot;/&gt;&lt;td/&gt;&lt;/tr&gt;&lt;tr&gt;&lt;td&gt;&lt;p style=&quot;broodtekst-i&quot;&gt;Wetgevingsjurist&lt;/p&gt;&lt;/td&gt;&lt;td style=&quot;broodtekst&quot;/&gt;&lt;td/&gt;&lt;/tr&gt;&lt;/tbody&gt;&lt;/table&gt;&lt;p style=&quot;in-table&quot;/&gt;&lt;/body&gt;&lt;/ondertekening_content&gt;&lt;toevoegen-model formatted-value=&quot;&quot;/&gt;&lt;chkminuut formatted-value=&quot;0&quot; value=&quot;0&quot;/&gt;&lt;minuut formatted-value=&quot;minuut-2010.xml&quot;/&gt;&lt;ondertekenaar-item formatted-value=&quot;Jaap van Rijn van Alkemade&quot; value=&quot;41&quot;&gt;&lt;afzender aanhef=&quot;1&quot; country-code=&quot;31&quot; country-id=&quot;NLD&quot; email=&quot;j.m.j.van.rijn.van.alkemade@minvenj.nl&quot; gender=&quot;M&quot; groetregel=&quot;1&quot; naam=&quot;J.M.J. van Rijn van Alkemade&quot; name=&quot;Jaap van Rijn van Alkemade&quot; onderdeel=&quot;Staats-en bestuursrecht&quot; organisatie=&quot;176&quot; taal=&quot;1043&quot; telefoon=&quot;0652877013&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lt;/ondertekenaar-item&gt;&lt;tweedeondertekenaar-item/&gt;&lt;behandelddoor-item formatted-value=&quot;Noortje Tielemans&quot; value=&quot;23&quot;&gt;&lt;afzender aanhef=&quot;1&quot; country-code=&quot;31&quot; country-id=&quot;NLD&quot; email=&quot;n.tielemans@minvenj.nl&quot; gender=&quot;F&quot; groetregel=&quot;1&quot; naam=&quot;Tielemans LLM, mr. N. &quot; name=&quot;Noortje Tielemans&quot; onderdeel=&quot;Straf- en sanctierecht&quot; organisatie=&quot;176&quot; taal=&quot;1043&quot; telefoon=&quot;0621104530&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211 045 30&quot; value=&quot;0621104530&quot;&gt;&lt;phonenumber country-code=&quot;31&quot; number=&quot;0621104530&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Tielemans LLM, mr. N.&quot;/&gt;&lt;email formatted-value=&quot;n.tielemans@minvenj.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traf- en sanctierecht&quot; value=&quot;Straf- en sanctierecht&quot;/&gt;&lt;digionderdeel formatted-value=&quot;Straf- en sanctierecht&quot; value=&quot;Straf- en sanctierecht&quot;/&gt;&lt;onderdeelvolg formatted-value=&quot;Straf- en sanctierecht&quot;/&gt;&lt;directieregel formatted-value=&quot;&amp;#160;\n&quot;/&gt;&lt;datum formatted-value=&quot;20 mei 2019&quot; value=&quot;2019-05-20T15:54:01&quot;/&gt;&lt;onskenmerk format-disabled=&quot;true&quot; formatted-value=&quot;4635972&quot; value=&quot;4635972&quot;/&gt;&lt;uwkenmerk formatted-value=&quot;&quot;/&gt;&lt;onderwerp format-disabled=&quot;true&quot; formatted-value=&quot;-&quot; value=&quot;-&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93186"/>
    <w:rsid w:val="000129A4"/>
    <w:rsid w:val="000E4FC7"/>
    <w:rsid w:val="001B5B02"/>
    <w:rsid w:val="002353E3"/>
    <w:rsid w:val="00323D93"/>
    <w:rsid w:val="0040796D"/>
    <w:rsid w:val="0044437B"/>
    <w:rsid w:val="00447646"/>
    <w:rsid w:val="005B585C"/>
    <w:rsid w:val="00652887"/>
    <w:rsid w:val="00666B4A"/>
    <w:rsid w:val="0068383E"/>
    <w:rsid w:val="00690E82"/>
    <w:rsid w:val="00695E23"/>
    <w:rsid w:val="00747215"/>
    <w:rsid w:val="00794445"/>
    <w:rsid w:val="00866A56"/>
    <w:rsid w:val="00873EA8"/>
    <w:rsid w:val="0089073C"/>
    <w:rsid w:val="008A68E5"/>
    <w:rsid w:val="008A7B34"/>
    <w:rsid w:val="009B09F2"/>
    <w:rsid w:val="00A131A3"/>
    <w:rsid w:val="00A46E75"/>
    <w:rsid w:val="00B07A5A"/>
    <w:rsid w:val="00B14097"/>
    <w:rsid w:val="00B2078A"/>
    <w:rsid w:val="00B46C81"/>
    <w:rsid w:val="00C22108"/>
    <w:rsid w:val="00C42834"/>
    <w:rsid w:val="00C73278"/>
    <w:rsid w:val="00C83DB4"/>
    <w:rsid w:val="00C93186"/>
    <w:rsid w:val="00CC3E4D"/>
    <w:rsid w:val="00CE5A54"/>
    <w:rsid w:val="00D2034F"/>
    <w:rsid w:val="00D36DDF"/>
    <w:rsid w:val="00D54F68"/>
    <w:rsid w:val="00DD1C86"/>
    <w:rsid w:val="00E17054"/>
    <w:rsid w:val="00E46F34"/>
    <w:rsid w:val="00F60DEA"/>
    <w:rsid w:val="00F6623E"/>
    <w:rsid w:val="00F75106"/>
    <w:rsid w:val="00FF1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C9318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93186"/>
    <w:rPr>
      <w:rFonts w:ascii="Tahoma" w:hAnsi="Tahoma" w:cs="Tahoma"/>
      <w:sz w:val="16"/>
      <w:szCs w:val="16"/>
      <w:lang w:val="nl-NL" w:eastAsia="nl-NL"/>
    </w:rPr>
  </w:style>
  <w:style w:type="paragraph" w:styleId="Normaalweb">
    <w:name w:val="Normal (Web)"/>
    <w:basedOn w:val="Standaard"/>
    <w:uiPriority w:val="99"/>
    <w:unhideWhenUsed/>
    <w:rsid w:val="00C93186"/>
    <w:pPr>
      <w:spacing w:line="240" w:lineRule="auto"/>
    </w:pPr>
    <w:rPr>
      <w:szCs w:val="18"/>
    </w:rPr>
  </w:style>
  <w:style w:type="paragraph" w:customStyle="1" w:styleId="Default">
    <w:name w:val="Default"/>
    <w:rsid w:val="00F6623E"/>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LST\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187</ap:Words>
  <ap:Characters>1031</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2019-08-01T11:12:00.0000000Z</lastPrinted>
  <dcterms:created xsi:type="dcterms:W3CDTF">2023-05-16T13:47:00.0000000Z</dcterms:created>
  <dcterms:modified xsi:type="dcterms:W3CDTF">2023-05-16T13:47:00.0000000Z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20 mei 2019</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Wetgevingsjurist</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Straf- en sanctierecht</vt:lpwstr>
  </property>
  <property fmtid="{D5CDD505-2E9C-101B-9397-08002B2CF9AE}" pid="21" name="ondertekening">
    <vt:lpwstr/>
  </property>
  <property fmtid="{D5CDD505-2E9C-101B-9397-08002B2CF9AE}" pid="22" name="onderwerp">
    <vt:lpwstr>-</vt:lpwstr>
  </property>
  <property fmtid="{D5CDD505-2E9C-101B-9397-08002B2CF9AE}" pid="23" name="onskenmerk">
    <vt:lpwstr>4635972</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