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589" w:tblpY="564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AA1F5C" w:rsidTr="00556757" w14:paraId="0CA344A2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594A4A" w14:paraId="14257EA6" w14:textId="77777777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A675FD" w14:paraId="7D7856B4" w14:textId="6F407283">
            <w:pPr>
              <w:tabs>
                <w:tab w:val="center" w:pos="3290"/>
              </w:tabs>
            </w:pPr>
            <w:r>
              <w:t>9 mei 2023</w:t>
            </w:r>
            <w:r w:rsidR="00594A4A">
              <w:tab/>
            </w:r>
          </w:p>
        </w:tc>
      </w:tr>
      <w:tr w:rsidR="00AA1F5C" w:rsidTr="00556757" w14:paraId="3738FEBE" w14:textId="77777777">
        <w:trPr>
          <w:trHeight w:val="369"/>
        </w:trPr>
        <w:tc>
          <w:tcPr>
            <w:tcW w:w="929" w:type="dxa"/>
            <w:hideMark/>
          </w:tcPr>
          <w:p w:rsidR="00556757" w:rsidRDefault="00594A4A" w14:paraId="6E8CBD76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594A4A" w14:paraId="284D4411" w14:textId="77777777">
            <w:r>
              <w:t xml:space="preserve">Voorstel tot wijziging van de Wet op het hoger onderwijs en  wetenschappelijk onderzoek in verband met  enkele wijzigingen inzake het bestuur en de  inrichting van academische ziekenhuizen (36.276) </w:t>
            </w:r>
          </w:p>
        </w:tc>
      </w:tr>
    </w:tbl>
    <w:p w:rsidR="00AA1F5C" w:rsidRDefault="008E023C" w14:paraId="20918C34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AA1F5C" w:rsidTr="00D9561B" w14:paraId="2DA4D8D7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594A4A" w14:paraId="0ABC5DD1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594A4A" w14:paraId="7767D3DE" w14:textId="77777777">
            <w:r>
              <w:t>Postbus 20018</w:t>
            </w:r>
          </w:p>
          <w:p w:rsidR="008E3932" w:rsidP="00D9561B" w:rsidRDefault="00594A4A" w14:paraId="6537EDA6" w14:textId="77777777">
            <w:r>
              <w:t>2500 EA  DEN HAAG</w:t>
            </w:r>
          </w:p>
        </w:tc>
      </w:tr>
    </w:tbl>
    <w:p w:rsidR="00AA1F5C" w:rsidRDefault="008E023C" w14:paraId="281F7A49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AA1F5C" w:rsidTr="00DD7316" w14:paraId="534BFF54" w14:textId="77777777">
        <w:tc>
          <w:tcPr>
            <w:tcW w:w="2160" w:type="dxa"/>
          </w:tcPr>
          <w:p w:rsidRPr="000176EE" w:rsidR="00831386" w:rsidP="00DD7316" w:rsidRDefault="00594A4A" w14:paraId="5AA3159D" w14:textId="7777777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594A4A" w14:paraId="3D8112BC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594A4A" w14:paraId="1BB882F3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594A4A" w14:paraId="10847727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594A4A" w14:paraId="44DBC299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594A4A" w14:paraId="3DC54099" w14:textId="7777777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AA1F5C" w:rsidTr="00DD7316" w14:paraId="7DE0707A" w14:textId="77777777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 w14:paraId="258F19E0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AA1F5C" w:rsidTr="00DD7316" w14:paraId="3C75EA18" w14:textId="77777777">
        <w:trPr>
          <w:trHeight w:val="1680"/>
        </w:trPr>
        <w:tc>
          <w:tcPr>
            <w:tcW w:w="2160" w:type="dxa"/>
          </w:tcPr>
          <w:p w:rsidRPr="00D86CC6" w:rsidR="00831386" w:rsidP="00DD7316" w:rsidRDefault="00594A4A" w14:paraId="2647EAD0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594A4A" w14:paraId="3007F605" w14:textId="77777777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WJZ/37960929</w:t>
            </w:r>
          </w:p>
        </w:tc>
      </w:tr>
    </w:tbl>
    <w:p w:rsidRPr="009B6B87" w:rsidR="008E023C" w:rsidP="008E023C" w:rsidRDefault="00594A4A" w14:paraId="12A2711D" w14:textId="3F279B69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>H</w:t>
      </w:r>
      <w:bookmarkEnd w:id="0"/>
      <w:r w:rsidRPr="009B6B87">
        <w:rPr>
          <w:sz w:val="18"/>
          <w:szCs w:val="18"/>
          <w:lang w:val="nl-NL"/>
        </w:rPr>
        <w:t xml:space="preserve">ierbij bied ik u aan de </w:t>
      </w:r>
      <w:r>
        <w:rPr>
          <w:sz w:val="18"/>
          <w:szCs w:val="18"/>
          <w:lang w:val="nl-NL"/>
        </w:rPr>
        <w:t xml:space="preserve">nota naar aanleiding van het verslag </w:t>
      </w:r>
      <w:r w:rsidRPr="009B6B87">
        <w:rPr>
          <w:sz w:val="18"/>
          <w:szCs w:val="18"/>
          <w:lang w:val="nl-NL"/>
        </w:rPr>
        <w:t>inzake het bovengenoemde voorstel.</w:t>
      </w:r>
    </w:p>
    <w:p w:rsidRPr="009B6B87" w:rsidR="008E023C" w:rsidP="008E023C" w:rsidRDefault="008E023C" w14:paraId="7CDA2991" w14:textId="77777777">
      <w:pPr>
        <w:pStyle w:val="standaard-tekst"/>
        <w:rPr>
          <w:sz w:val="18"/>
          <w:szCs w:val="18"/>
          <w:lang w:val="nl-NL"/>
        </w:rPr>
      </w:pPr>
    </w:p>
    <w:p w:rsidRPr="009B6B87" w:rsidR="00D4512B" w:rsidP="00D4512B" w:rsidRDefault="00594A4A" w14:paraId="58799D2E" w14:textId="77777777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De </w:t>
      </w:r>
      <w:r w:rsidR="006A5D19">
        <w:rPr>
          <w:sz w:val="18"/>
          <w:szCs w:val="18"/>
          <w:lang w:val="nl-NL"/>
        </w:rPr>
        <w:t>M</w:t>
      </w:r>
      <w:r>
        <w:rPr>
          <w:sz w:val="18"/>
          <w:szCs w:val="18"/>
          <w:lang w:val="nl-NL"/>
        </w:rPr>
        <w:t>inister van Onderwijs, Cultuur en Wetenschap,</w:t>
      </w:r>
    </w:p>
    <w:p w:rsidR="000F521E" w:rsidP="003A7160" w:rsidRDefault="000F521E" w14:paraId="4C8FD124" w14:textId="77777777"/>
    <w:p w:rsidR="000F521E" w:rsidP="003A7160" w:rsidRDefault="000F521E" w14:paraId="44572D57" w14:textId="77777777"/>
    <w:p w:rsidR="000F521E" w:rsidP="003A7160" w:rsidRDefault="000F521E" w14:paraId="5F734596" w14:textId="77777777"/>
    <w:p w:rsidR="000F521E" w:rsidP="003A7160" w:rsidRDefault="000F521E" w14:paraId="6441634E" w14:textId="77777777"/>
    <w:p w:rsidR="000F521E" w:rsidP="003A7160" w:rsidRDefault="00594A4A" w14:paraId="3B8BA30B" w14:textId="77777777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Robbert Dijkgraaf</w:t>
      </w:r>
    </w:p>
    <w:p w:rsidR="00F01557" w:rsidP="003A7160" w:rsidRDefault="00F01557" w14:paraId="76FAB290" w14:textId="77777777"/>
    <w:p w:rsidR="00F01557" w:rsidP="003A7160" w:rsidRDefault="00F01557" w14:paraId="0AA128CA" w14:textId="77777777"/>
    <w:p w:rsidR="00184B30" w:rsidP="00A60B58" w:rsidRDefault="00184B30" w14:paraId="63A68534" w14:textId="77777777"/>
    <w:p w:rsidR="00184B30" w:rsidP="00A60B58" w:rsidRDefault="00184B30" w14:paraId="06510219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2DCC" w14:textId="77777777" w:rsidR="005F0738" w:rsidRDefault="00594A4A">
      <w:r>
        <w:separator/>
      </w:r>
    </w:p>
    <w:p w14:paraId="0DFAB97D" w14:textId="77777777" w:rsidR="005F0738" w:rsidRDefault="005F0738"/>
  </w:endnote>
  <w:endnote w:type="continuationSeparator" w:id="0">
    <w:p w14:paraId="3B584D65" w14:textId="77777777" w:rsidR="005F0738" w:rsidRDefault="00594A4A">
      <w:r>
        <w:continuationSeparator/>
      </w:r>
    </w:p>
    <w:p w14:paraId="459DFD53" w14:textId="77777777" w:rsidR="005F0738" w:rsidRDefault="005F0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E271" w14:textId="77777777" w:rsidR="003D1F5C" w:rsidRDefault="003D1F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00DA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AA1F5C" w14:paraId="15CF56ED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45756377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4375B5E1" w14:textId="77777777" w:rsidR="002F71BB" w:rsidRPr="004C7E1D" w:rsidRDefault="00594A4A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4E4681F0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AA1F5C" w14:paraId="3490C61D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6FB3F743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6621AA57" w14:textId="0D618D49" w:rsidR="00D17084" w:rsidRPr="004C7E1D" w:rsidRDefault="00594A4A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1025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310D1FB3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2344" w14:textId="77777777" w:rsidR="005F0738" w:rsidRDefault="00594A4A">
      <w:r>
        <w:separator/>
      </w:r>
    </w:p>
    <w:p w14:paraId="21B7CBA9" w14:textId="77777777" w:rsidR="005F0738" w:rsidRDefault="005F0738"/>
  </w:footnote>
  <w:footnote w:type="continuationSeparator" w:id="0">
    <w:p w14:paraId="3DDBB8FE" w14:textId="77777777" w:rsidR="005F0738" w:rsidRDefault="00594A4A">
      <w:r>
        <w:continuationSeparator/>
      </w:r>
    </w:p>
    <w:p w14:paraId="3154BA79" w14:textId="77777777" w:rsidR="005F0738" w:rsidRDefault="005F0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C149" w14:textId="77777777" w:rsidR="003D1F5C" w:rsidRDefault="003D1F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AA1F5C" w14:paraId="24E3522F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6A6AF91A" w14:textId="77777777" w:rsidR="00527BD4" w:rsidRPr="00275984" w:rsidRDefault="00527BD4" w:rsidP="00BF4427">
          <w:pPr>
            <w:pStyle w:val="Huisstijl-Rubricering"/>
          </w:pPr>
        </w:p>
      </w:tc>
    </w:tr>
  </w:tbl>
  <w:p w14:paraId="3FD49297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AA1F5C" w14:paraId="022B0987" w14:textId="77777777" w:rsidTr="003B528D">
      <w:tc>
        <w:tcPr>
          <w:tcW w:w="2160" w:type="dxa"/>
          <w:shd w:val="clear" w:color="auto" w:fill="auto"/>
        </w:tcPr>
        <w:p w14:paraId="59088990" w14:textId="77777777"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14:paraId="379249EE" w14:textId="77777777" w:rsidR="002F71BB" w:rsidRPr="000407BB" w:rsidRDefault="00594A4A" w:rsidP="008F6AD7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37960929</w:t>
          </w:r>
          <w:r w:rsidR="008F6AD7" w:rsidRPr="000407BB">
            <w:rPr>
              <w:sz w:val="13"/>
              <w:szCs w:val="13"/>
            </w:rPr>
            <w:t xml:space="preserve"> </w:t>
          </w:r>
        </w:p>
      </w:tc>
    </w:tr>
    <w:tr w:rsidR="00AA1F5C" w14:paraId="0BC2F102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48194042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50A499B7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A1F5C" w14:paraId="5C6BC985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7B03A43F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5C110EE" w14:textId="77777777" w:rsidR="00704845" w:rsidRDefault="00594A4A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1E2B0BA7" wp14:editId="746ACAC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B35798" w14:textId="77777777" w:rsidR="00483ECA" w:rsidRDefault="00483ECA" w:rsidP="00D037A9"/>
        <w:p w14:paraId="7D3459F3" w14:textId="77777777" w:rsidR="005F2FA9" w:rsidRDefault="005F2FA9" w:rsidP="00082403"/>
      </w:tc>
    </w:tr>
  </w:tbl>
  <w:p w14:paraId="2E1ED21A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AA1F5C" w14:paraId="10797611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6F6F00AA" w14:textId="77777777" w:rsidR="00527BD4" w:rsidRPr="00963440" w:rsidRDefault="00594A4A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AA1F5C" w14:paraId="5A7F4A94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1EB32AD7" w14:textId="77777777" w:rsidR="00093ABC" w:rsidRPr="00963440" w:rsidRDefault="00093ABC" w:rsidP="00963440"/>
      </w:tc>
    </w:tr>
    <w:tr w:rsidR="00AA1F5C" w14:paraId="67F36B8C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605CECC0" w14:textId="77777777" w:rsidR="00A604D3" w:rsidRPr="00963440" w:rsidRDefault="00A604D3" w:rsidP="003B6D32"/>
      </w:tc>
    </w:tr>
    <w:tr w:rsidR="00AA1F5C" w14:paraId="520F1312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0071C5FC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27C50C25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4D6FB8BD" w14:textId="77777777" w:rsidR="00892BA5" w:rsidRPr="00596D5A" w:rsidRDefault="00594A4A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275B8AFB" w14:textId="77777777" w:rsidR="006F273B" w:rsidRDefault="006F273B" w:rsidP="00BC4AE3">
    <w:pPr>
      <w:pStyle w:val="Koptekst"/>
    </w:pPr>
  </w:p>
  <w:p w14:paraId="7DEF992B" w14:textId="77777777" w:rsidR="00153BD0" w:rsidRDefault="00153BD0" w:rsidP="00BC4AE3">
    <w:pPr>
      <w:pStyle w:val="Koptekst"/>
    </w:pPr>
  </w:p>
  <w:p w14:paraId="6BD40C97" w14:textId="77777777" w:rsidR="0044605E" w:rsidRDefault="0044605E" w:rsidP="00BC4AE3">
    <w:pPr>
      <w:pStyle w:val="Koptekst"/>
    </w:pPr>
  </w:p>
  <w:p w14:paraId="40F3F45E" w14:textId="77777777" w:rsidR="0044605E" w:rsidRDefault="0044605E" w:rsidP="00BC4AE3">
    <w:pPr>
      <w:pStyle w:val="Koptekst"/>
    </w:pPr>
  </w:p>
  <w:p w14:paraId="69F28932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469AD52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A8A6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069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2A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763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F44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83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0C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DEB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E2D8278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64A5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481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44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0E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18D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C2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C2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88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1204344">
    <w:abstractNumId w:val="10"/>
  </w:num>
  <w:num w:numId="2" w16cid:durableId="1554079584">
    <w:abstractNumId w:val="7"/>
  </w:num>
  <w:num w:numId="3" w16cid:durableId="676540633">
    <w:abstractNumId w:val="6"/>
  </w:num>
  <w:num w:numId="4" w16cid:durableId="1765296885">
    <w:abstractNumId w:val="5"/>
  </w:num>
  <w:num w:numId="5" w16cid:durableId="153572398">
    <w:abstractNumId w:val="4"/>
  </w:num>
  <w:num w:numId="6" w16cid:durableId="833255027">
    <w:abstractNumId w:val="8"/>
  </w:num>
  <w:num w:numId="7" w16cid:durableId="1174149182">
    <w:abstractNumId w:val="3"/>
  </w:num>
  <w:num w:numId="8" w16cid:durableId="15084721">
    <w:abstractNumId w:val="2"/>
  </w:num>
  <w:num w:numId="9" w16cid:durableId="1905331673">
    <w:abstractNumId w:val="1"/>
  </w:num>
  <w:num w:numId="10" w16cid:durableId="2040206453">
    <w:abstractNumId w:val="0"/>
  </w:num>
  <w:num w:numId="11" w16cid:durableId="434252153">
    <w:abstractNumId w:val="9"/>
  </w:num>
  <w:num w:numId="12" w16cid:durableId="1964723226">
    <w:abstractNumId w:val="11"/>
  </w:num>
  <w:num w:numId="13" w16cid:durableId="1804079650">
    <w:abstractNumId w:val="13"/>
  </w:num>
  <w:num w:numId="14" w16cid:durableId="149861300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1F5C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56757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4A4A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A5D19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B6B87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5FD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1F5C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025B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12B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E704F"/>
  <w15:docId w15:val="{07978D3E-1CC6-4DF5-AE87-417A1D4E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97</ap:Words>
  <ap:Characters>534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2009-07-01T14:30:00.0000000Z</lastPrinted>
  <dcterms:created xsi:type="dcterms:W3CDTF">2023-05-09T10:42:00.0000000Z</dcterms:created>
  <dcterms:modified xsi:type="dcterms:W3CDTF">2023-05-09T10:42:00.0000000Z</dcterms:modified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O206HOV</vt:lpwstr>
  </property>
  <property fmtid="{D5CDD505-2E9C-101B-9397-08002B2CF9AE}" pid="3" name="Author">
    <vt:lpwstr>O206HOV</vt:lpwstr>
  </property>
  <property fmtid="{D5CDD505-2E9C-101B-9397-08002B2CF9AE}" pid="4" name="cs_objectid">
    <vt:lpwstr> 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>Voorstel tot wijziging van de Wet op het hoger onderwijs en  wetenschappelijk onderzoek in verband met  enkele wijzigingen inzake het bestuur en de  inrichting van academische ziekenhuizen (36.276)</vt:lpwstr>
  </property>
  <property fmtid="{D5CDD505-2E9C-101B-9397-08002B2CF9AE}" pid="8" name="ocw_directie">
    <vt:lpwstr>WJZ/HBS</vt:lpwstr>
  </property>
  <property fmtid="{D5CDD505-2E9C-101B-9397-08002B2CF9AE}" pid="9" name="ocw_naw_adres">
    <vt:lpwstr>Postbus 20018</vt:lpwstr>
  </property>
  <property fmtid="{D5CDD505-2E9C-101B-9397-08002B2CF9AE}" pid="10" name="ocw_naw_org">
    <vt:lpwstr>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woonplaats">
    <vt:lpwstr>DEN HAAG</vt:lpwstr>
  </property>
  <property fmtid="{D5CDD505-2E9C-101B-9397-08002B2CF9AE}" pid="13" name="sjabloon.edocs.documenttype">
    <vt:lpwstr>BRIEF</vt:lpwstr>
  </property>
  <property fmtid="{D5CDD505-2E9C-101B-9397-08002B2CF9AE}" pid="14" name="sjabloon.edocs.richting">
    <vt:lpwstr>UITGAAND</vt:lpwstr>
  </property>
  <property fmtid="{D5CDD505-2E9C-101B-9397-08002B2CF9AE}" pid="15" name="Template">
    <vt:lpwstr>Brief TK</vt:lpwstr>
  </property>
  <property fmtid="{D5CDD505-2E9C-101B-9397-08002B2CF9AE}" pid="16" name="TemplateId">
    <vt:lpwstr>544A72AD7B0042649EEB73530503F044</vt:lpwstr>
  </property>
  <property fmtid="{D5CDD505-2E9C-101B-9397-08002B2CF9AE}" pid="17" name="Typist">
    <vt:lpwstr>O206HOV</vt:lpwstr>
  </property>
</Properties>
</file>