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Pr="00B22318" w:rsidR="00EE2A9D" w:rsidP="00EE2A9D" w:rsidRDefault="0020374B" w14:paraId="5F8F8539" w14:textId="77777777"/>
        <w:p w:rsidRPr="00B22318" w:rsidR="00241BB9" w:rsidRDefault="0020374B" w14:paraId="1FF6C1D6" w14:textId="77777777">
          <w:pPr>
            <w:spacing w:line="240" w:lineRule="auto"/>
          </w:pPr>
        </w:p>
      </w:sdtContent>
    </w:sdt>
    <w:p w:rsidRPr="00B22318" w:rsidR="00CD5856" w:rsidRDefault="0020374B" w14:paraId="5876F852" w14:textId="77777777">
      <w:pPr>
        <w:spacing w:line="240" w:lineRule="auto"/>
      </w:pPr>
    </w:p>
    <w:p w:rsidRPr="00B22318" w:rsidR="00CD5856" w:rsidRDefault="0020374B" w14:paraId="672149DD" w14:textId="77777777"/>
    <w:p w:rsidRPr="00B22318" w:rsidR="00CD5856" w:rsidRDefault="0020374B" w14:paraId="031B8898" w14:textId="77777777"/>
    <w:p w:rsidRPr="00B22318" w:rsidR="00CD5856" w:rsidRDefault="0020374B" w14:paraId="5253D282" w14:textId="77777777">
      <w:pPr>
        <w:sectPr w:rsidRPr="00B22318" w:rsidR="00CD5856" w:rsidSect="002A7A66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4309" w:footer="709" w:gutter="0"/>
          <w:pgNumType w:start="1"/>
          <w:cols w:space="708"/>
          <w:docGrid w:linePitch="326"/>
        </w:sectPr>
      </w:pPr>
    </w:p>
    <w:p w:rsidRPr="00B22318" w:rsidR="002A7A66" w:rsidP="002A7A66" w:rsidRDefault="009775B0" w14:paraId="74BFB445" w14:textId="5D940BBE">
      <w:pPr>
        <w:pStyle w:val="Huisstijl-Datumenbetreft"/>
        <w:tabs>
          <w:tab w:val="clear" w:pos="737"/>
          <w:tab w:val="left" w:pos="-5954"/>
          <w:tab w:val="left" w:pos="-5670"/>
          <w:tab w:val="left" w:pos="1134"/>
        </w:tabs>
      </w:pPr>
      <w:r w:rsidRPr="00B22318">
        <w:t>Datum</w:t>
      </w:r>
      <w:r w:rsidR="0020374B">
        <w:t xml:space="preserve">    25 april 2023</w:t>
      </w:r>
      <w:r w:rsidRPr="00B22318">
        <w:tab/>
      </w:r>
    </w:p>
    <w:p w:rsidRPr="00B22318" w:rsidR="00B22318" w:rsidP="00452CAF" w:rsidRDefault="009775B0" w14:paraId="7973B340" w14:textId="15A1F208">
      <w:pPr>
        <w:ind w:left="855" w:hanging="855"/>
        <w:rPr>
          <w:szCs w:val="18"/>
        </w:rPr>
      </w:pPr>
      <w:r w:rsidRPr="00B22318">
        <w:t>Betreft</w:t>
      </w:r>
      <w:r w:rsidRPr="00B22318">
        <w:tab/>
      </w:r>
      <w:r w:rsidR="001C031C">
        <w:t>Aanbiedingsbrief schriftelijk overleg inzake de brief van de minister van Volksgezondheid, Welzijn en Sport over de brief Diverse onderwerpen met betrekking tot het COVID-19 virus (Kamerstuk 25 295, nr. 2012)</w:t>
      </w:r>
      <w:r w:rsidR="00B22318">
        <w:tab/>
        <w:t xml:space="preserve">  </w:t>
      </w:r>
    </w:p>
    <w:p w:rsidRPr="00B22318" w:rsidR="002A7A66" w:rsidP="00B22318" w:rsidRDefault="0020374B" w14:paraId="66B08593" w14:textId="77777777">
      <w:pPr>
        <w:pStyle w:val="Huisstijl-Datumenbetreft"/>
        <w:tabs>
          <w:tab w:val="clear" w:pos="737"/>
          <w:tab w:val="left" w:pos="-5954"/>
          <w:tab w:val="left" w:pos="-5670"/>
          <w:tab w:val="left" w:pos="1134"/>
        </w:tabs>
      </w:pPr>
    </w:p>
    <w:p w:rsidR="001C031C" w:rsidRDefault="001C031C" w14:paraId="77C0B153" w14:textId="0F8E9FA5">
      <w:pPr>
        <w:pStyle w:val="Huisstijl-Aanhef"/>
      </w:pPr>
    </w:p>
    <w:p w:rsidR="001C031C" w:rsidRDefault="001C031C" w14:paraId="6D8F3E5A" w14:textId="5A395311">
      <w:pPr>
        <w:pStyle w:val="Huisstijl-Aanhef"/>
      </w:pPr>
      <w:r>
        <w:t>Geachte voorzitter,</w:t>
      </w:r>
    </w:p>
    <w:p w:rsidR="009B667F" w:rsidP="00B10DA8" w:rsidRDefault="001C031C" w14:paraId="05E4699B" w14:textId="683E91F2">
      <w:pPr>
        <w:pStyle w:val="Huisstijl-Ondertekeningvervolgtitel"/>
      </w:pPr>
      <w:r>
        <w:t>Hierbij zend ik u de antwoorden op de vragen van de vaste commissie voor Volksgezondheid, Welzijn en Sport toe in het kader van het schriftelijk overleg over bovengenoemde brief.</w:t>
      </w:r>
    </w:p>
    <w:p w:rsidR="001C031C" w:rsidP="00C00C0E" w:rsidRDefault="001C031C" w14:paraId="275B169C" w14:textId="77777777">
      <w:pPr>
        <w:pStyle w:val="Huisstijl-Ondertekeningvervolgtitel"/>
      </w:pPr>
    </w:p>
    <w:p w:rsidR="00C00C0E" w:rsidP="00C00C0E" w:rsidRDefault="00C00C0E" w14:paraId="50C58B9C" w14:textId="0DB87C52">
      <w:pPr>
        <w:pStyle w:val="Huisstijl-Ondertekeningvervolgtitel"/>
      </w:pPr>
      <w:r>
        <w:t>Hoogachtend,</w:t>
      </w:r>
    </w:p>
    <w:p w:rsidR="00C00C0E" w:rsidP="00C00C0E" w:rsidRDefault="00C00C0E" w14:paraId="4589B790" w14:textId="77777777">
      <w:pPr>
        <w:pStyle w:val="Huisstijl-Ondertekeningvervolgtitel"/>
      </w:pPr>
    </w:p>
    <w:p w:rsidR="00452CAF" w:rsidP="00C00C0E" w:rsidRDefault="00C00C0E" w14:paraId="6AA6A201" w14:textId="77777777">
      <w:pPr>
        <w:pStyle w:val="Huisstijl-Ondertekeningvervolgtitel"/>
      </w:pPr>
      <w:r>
        <w:t>de minister van Volksgezondheid,</w:t>
      </w:r>
      <w:r w:rsidR="001C031C">
        <w:t xml:space="preserve"> </w:t>
      </w:r>
    </w:p>
    <w:p w:rsidR="00C00C0E" w:rsidP="00C00C0E" w:rsidRDefault="00C00C0E" w14:paraId="61832A92" w14:textId="21D7B0CE">
      <w:pPr>
        <w:pStyle w:val="Huisstijl-Ondertekeningvervolgtitel"/>
      </w:pPr>
      <w:r>
        <w:t>Welzijn en Sport,</w:t>
      </w:r>
    </w:p>
    <w:p w:rsidR="00C00C0E" w:rsidP="00C00C0E" w:rsidRDefault="00C00C0E" w14:paraId="00050DE4" w14:textId="77777777">
      <w:pPr>
        <w:pStyle w:val="Huisstijl-Ondertekeningvervolgtitel"/>
      </w:pPr>
    </w:p>
    <w:p w:rsidR="00C00C0E" w:rsidP="00C00C0E" w:rsidRDefault="00C00C0E" w14:paraId="5CF2980D" w14:textId="77777777">
      <w:pPr>
        <w:pStyle w:val="Huisstijl-Ondertekeningvervolgtitel"/>
      </w:pPr>
    </w:p>
    <w:p w:rsidR="00C00C0E" w:rsidP="00C00C0E" w:rsidRDefault="00C00C0E" w14:paraId="61C01BB7" w14:textId="77777777">
      <w:pPr>
        <w:pStyle w:val="Huisstijl-Ondertekeningvervolgtitel"/>
      </w:pPr>
    </w:p>
    <w:p w:rsidR="00C00C0E" w:rsidP="00C00C0E" w:rsidRDefault="00C00C0E" w14:paraId="21F41FE3" w14:textId="77777777">
      <w:pPr>
        <w:pStyle w:val="Huisstijl-Ondertekeningvervolgtitel"/>
      </w:pPr>
    </w:p>
    <w:p w:rsidR="00C00C0E" w:rsidP="00C00C0E" w:rsidRDefault="00C00C0E" w14:paraId="2D780A3A" w14:textId="77777777">
      <w:pPr>
        <w:pStyle w:val="Huisstijl-Ondertekeningvervolgtitel"/>
      </w:pPr>
    </w:p>
    <w:p w:rsidR="00C00C0E" w:rsidP="00C00C0E" w:rsidRDefault="00C00C0E" w14:paraId="712D26D6" w14:textId="77777777">
      <w:pPr>
        <w:pStyle w:val="Huisstijl-Ondertekeningvervolgtitel"/>
      </w:pPr>
    </w:p>
    <w:p w:rsidR="00C00C0E" w:rsidP="00C00C0E" w:rsidRDefault="00C00C0E" w14:paraId="6C37E2CA" w14:textId="77777777">
      <w:pPr>
        <w:pStyle w:val="Huisstijl-Ondertekeningvervolgtitel"/>
      </w:pPr>
      <w:r>
        <w:t>Ernst Kuipers</w:t>
      </w:r>
    </w:p>
    <w:p w:rsidRPr="00B22318" w:rsidR="00A74B6B" w:rsidP="00AE286A" w:rsidRDefault="0020374B" w14:paraId="157C16A2" w14:textId="68D9CAD4">
      <w:pPr>
        <w:pStyle w:val="Huisstijl-Ondertekeningvervolgtitel"/>
      </w:pPr>
    </w:p>
    <w:sectPr w:rsidRPr="00B22318" w:rsidR="00A74B6B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3170" w14:textId="77777777" w:rsidR="00B22A99" w:rsidRDefault="00B22A99">
      <w:pPr>
        <w:spacing w:line="240" w:lineRule="auto"/>
      </w:pPr>
      <w:r>
        <w:separator/>
      </w:r>
    </w:p>
  </w:endnote>
  <w:endnote w:type="continuationSeparator" w:id="0">
    <w:p w14:paraId="37B35542" w14:textId="77777777" w:rsidR="00B22A99" w:rsidRDefault="00B22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A0A7" w14:textId="77777777" w:rsidR="005476E3" w:rsidRDefault="009775B0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28CE0AA" wp14:editId="6193BACA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248EE" w14:textId="238AC037" w:rsidR="005476E3" w:rsidRDefault="009775B0" w:rsidP="005476E3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576D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20374B">
                            <w:fldChar w:fldCharType="begin"/>
                          </w:r>
                          <w:r w:rsidR="0020374B">
                            <w:instrText xml:space="preserve"> NUMPAGES   \* MERGEFORMAT </w:instrText>
                          </w:r>
                          <w:r w:rsidR="0020374B">
                            <w:fldChar w:fldCharType="separate"/>
                          </w:r>
                          <w:r w:rsidR="006576D4">
                            <w:rPr>
                              <w:noProof/>
                            </w:rPr>
                            <w:t>2</w:t>
                          </w:r>
                          <w:r w:rsidR="0020374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CE0A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466.35pt;margin-top:805.15pt;width:99.2pt;height:14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" strokecolor="white">
              <v:textbox inset="0,0,0,0">
                <w:txbxContent>
                  <w:p w14:paraId="14D248EE" w14:textId="238AC037" w:rsidR="005476E3" w:rsidRDefault="009775B0" w:rsidP="005476E3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576D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20374B">
                      <w:fldChar w:fldCharType="begin"/>
                    </w:r>
                    <w:r w:rsidR="0020374B">
                      <w:instrText xml:space="preserve"> NUMPAGES   \* MERGEFORMAT </w:instrText>
                    </w:r>
                    <w:r w:rsidR="0020374B">
                      <w:fldChar w:fldCharType="separate"/>
                    </w:r>
                    <w:r w:rsidR="006576D4">
                      <w:rPr>
                        <w:noProof/>
                      </w:rPr>
                      <w:t>2</w:t>
                    </w:r>
                    <w:r w:rsidR="0020374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375C" w14:textId="77777777" w:rsidR="00B22A99" w:rsidRDefault="00B22A99">
      <w:pPr>
        <w:spacing w:line="240" w:lineRule="auto"/>
      </w:pPr>
      <w:r>
        <w:separator/>
      </w:r>
    </w:p>
  </w:footnote>
  <w:footnote w:type="continuationSeparator" w:id="0">
    <w:p w14:paraId="1B426971" w14:textId="77777777" w:rsidR="00B22A99" w:rsidRDefault="00B22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D3B2" w14:textId="77777777" w:rsidR="00B10DA8" w:rsidRDefault="009775B0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228F04" wp14:editId="07D5677F">
              <wp:simplePos x="0" y="0"/>
              <wp:positionH relativeFrom="page">
                <wp:posOffset>5913120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AE648" w14:textId="77777777" w:rsidR="00B10DA8" w:rsidRDefault="009775B0">
                          <w:pPr>
                            <w:pStyle w:val="Huisstijl-AfzendgegevensW1"/>
                          </w:pPr>
                          <w:r>
                            <w:t>Bezoekadres</w:t>
                          </w:r>
                        </w:p>
                        <w:p w14:paraId="0F111B98" w14:textId="77777777" w:rsidR="00B10DA8" w:rsidRDefault="009775B0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14:paraId="1E5C5BFB" w14:textId="77777777" w:rsidR="00B10DA8" w:rsidRDefault="009775B0">
                          <w:pPr>
                            <w:pStyle w:val="Huisstijl-Afzendgegevens"/>
                          </w:pPr>
                          <w:r w:rsidRPr="008D59C5">
                            <w:t>251</w:t>
                          </w:r>
                          <w:r>
                            <w:t>1</w:t>
                          </w:r>
                          <w:r w:rsidRPr="008D59C5">
                            <w:t xml:space="preserve"> </w:t>
                          </w:r>
                          <w:r>
                            <w:t xml:space="preserve">VX  </w:t>
                          </w:r>
                          <w:r w:rsidRPr="008D59C5">
                            <w:t>Den Haag</w:t>
                          </w:r>
                        </w:p>
                        <w:p w14:paraId="584163C7" w14:textId="77777777" w:rsidR="00B10DA8" w:rsidRDefault="009775B0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14:paraId="5F9DC0F4" w14:textId="77777777" w:rsidR="00B10DA8" w:rsidRDefault="009775B0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14:paraId="44168B4A" w14:textId="4437D502" w:rsidR="008154AC" w:rsidRDefault="00452CAF" w:rsidP="00C00C0E">
                          <w:pPr>
                            <w:pStyle w:val="Huisstijl-Referentiegegevens"/>
                          </w:pPr>
                          <w:r w:rsidRPr="00452CAF">
                            <w:t>3575079</w:t>
                          </w:r>
                          <w:r>
                            <w:t>-1045079-PDCIC</w:t>
                          </w:r>
                        </w:p>
                        <w:p w14:paraId="12F22674" w14:textId="77777777" w:rsidR="00452CAF" w:rsidRDefault="00452CAF" w:rsidP="00C00C0E">
                          <w:pPr>
                            <w:pStyle w:val="Huisstijl-Referentiegegevens"/>
                          </w:pPr>
                        </w:p>
                        <w:p w14:paraId="0FF80052" w14:textId="2B38FB89" w:rsidR="002035D8" w:rsidRPr="00C00C0E" w:rsidRDefault="009775B0" w:rsidP="00C00C0E">
                          <w:pPr>
                            <w:pStyle w:val="Huisstijl-Referentiegegevens"/>
                            <w:rPr>
                              <w:b/>
                            </w:rPr>
                          </w:pPr>
                          <w:r w:rsidRPr="00C817F0">
                            <w:rPr>
                              <w:b/>
                            </w:rPr>
                            <w:t>Bijlage(n)</w:t>
                          </w:r>
                        </w:p>
                        <w:p w14:paraId="3830F83F" w14:textId="5F10C80E" w:rsidR="002035D8" w:rsidRPr="002035D8" w:rsidRDefault="00452CAF" w:rsidP="002035D8">
                          <w:pPr>
                            <w:pStyle w:val="Huisstijl-Referentiegegevens"/>
                          </w:pPr>
                          <w:r>
                            <w:t>1</w:t>
                          </w:r>
                        </w:p>
                        <w:p w14:paraId="49B0540A" w14:textId="77777777" w:rsidR="00B10DA8" w:rsidRDefault="009775B0">
                          <w:pPr>
                            <w:pStyle w:val="Huisstijl-ReferentiegegevenskopW1"/>
                          </w:pPr>
                          <w:r>
                            <w:t>Uw brief</w:t>
                          </w:r>
                        </w:p>
                        <w:p w14:paraId="0C94E498" w14:textId="43EC00E7" w:rsidR="00B10DA8" w:rsidRDefault="009775B0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KenmerkAfzender  \* MERGEFORMAT </w:instrTex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  <w:p w14:paraId="47125058" w14:textId="77777777" w:rsidR="00067705" w:rsidRDefault="0020374B">
                          <w:pPr>
                            <w:pStyle w:val="Huisstijl-Algemenevoorwaarden"/>
                          </w:pPr>
                        </w:p>
                        <w:p w14:paraId="24A1117E" w14:textId="77777777" w:rsidR="00B10DA8" w:rsidRDefault="009775B0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14:paraId="5228DA3A" w14:textId="77777777" w:rsidR="00B10DA8" w:rsidRDefault="00203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28F04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5.6pt;margin-top:154.8pt;width:99.2pt;height:630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" strokecolor="white">
              <v:textbox inset="0,0,0,0">
                <w:txbxContent>
                  <w:p w14:paraId="3B6AE648" w14:textId="77777777" w:rsidR="00B10DA8" w:rsidRDefault="009775B0">
                    <w:pPr>
                      <w:pStyle w:val="Huisstijl-AfzendgegevensW1"/>
                    </w:pPr>
                    <w:r>
                      <w:t>Bezoekadres</w:t>
                    </w:r>
                  </w:p>
                  <w:p w14:paraId="0F111B98" w14:textId="77777777" w:rsidR="00B10DA8" w:rsidRDefault="009775B0">
                    <w:pPr>
                      <w:pStyle w:val="Huisstijl-Afzendgegevens"/>
                    </w:pPr>
                    <w:r>
                      <w:t>Parnassusplein 5</w:t>
                    </w:r>
                  </w:p>
                  <w:p w14:paraId="1E5C5BFB" w14:textId="77777777" w:rsidR="00B10DA8" w:rsidRDefault="009775B0">
                    <w:pPr>
                      <w:pStyle w:val="Huisstijl-Afzendgegevens"/>
                    </w:pPr>
                    <w:r w:rsidRPr="008D59C5">
                      <w:t>251</w:t>
                    </w:r>
                    <w:r>
                      <w:t>1</w:t>
                    </w:r>
                    <w:r w:rsidRPr="008D59C5">
                      <w:t xml:space="preserve"> </w:t>
                    </w:r>
                    <w:r>
                      <w:t xml:space="preserve">VX  </w:t>
                    </w:r>
                    <w:r w:rsidRPr="008D59C5">
                      <w:t>Den Haag</w:t>
                    </w:r>
                  </w:p>
                  <w:p w14:paraId="584163C7" w14:textId="77777777" w:rsidR="00B10DA8" w:rsidRDefault="009775B0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14:paraId="5F9DC0F4" w14:textId="77777777" w:rsidR="00B10DA8" w:rsidRDefault="009775B0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14:paraId="44168B4A" w14:textId="4437D502" w:rsidR="008154AC" w:rsidRDefault="00452CAF" w:rsidP="00C00C0E">
                    <w:pPr>
                      <w:pStyle w:val="Huisstijl-Referentiegegevens"/>
                    </w:pPr>
                    <w:r w:rsidRPr="00452CAF">
                      <w:t>3575079</w:t>
                    </w:r>
                    <w:r>
                      <w:t>-1045079-PDCIC</w:t>
                    </w:r>
                  </w:p>
                  <w:p w14:paraId="12F22674" w14:textId="77777777" w:rsidR="00452CAF" w:rsidRDefault="00452CAF" w:rsidP="00C00C0E">
                    <w:pPr>
                      <w:pStyle w:val="Huisstijl-Referentiegegevens"/>
                    </w:pPr>
                  </w:p>
                  <w:p w14:paraId="0FF80052" w14:textId="2B38FB89" w:rsidR="002035D8" w:rsidRPr="00C00C0E" w:rsidRDefault="009775B0" w:rsidP="00C00C0E">
                    <w:pPr>
                      <w:pStyle w:val="Huisstijl-Referentiegegevens"/>
                      <w:rPr>
                        <w:b/>
                      </w:rPr>
                    </w:pPr>
                    <w:r w:rsidRPr="00C817F0">
                      <w:rPr>
                        <w:b/>
                      </w:rPr>
                      <w:t>Bijlage(n)</w:t>
                    </w:r>
                  </w:p>
                  <w:p w14:paraId="3830F83F" w14:textId="5F10C80E" w:rsidR="002035D8" w:rsidRPr="002035D8" w:rsidRDefault="00452CAF" w:rsidP="002035D8">
                    <w:pPr>
                      <w:pStyle w:val="Huisstijl-Referentiegegevens"/>
                    </w:pPr>
                    <w:r>
                      <w:t>1</w:t>
                    </w:r>
                  </w:p>
                  <w:p w14:paraId="49B0540A" w14:textId="77777777" w:rsidR="00B10DA8" w:rsidRDefault="009775B0">
                    <w:pPr>
                      <w:pStyle w:val="Huisstijl-ReferentiegegevenskopW1"/>
                    </w:pPr>
                    <w:r>
                      <w:t>Uw brief</w:t>
                    </w:r>
                  </w:p>
                  <w:p w14:paraId="0C94E498" w14:textId="43EC00E7" w:rsidR="00B10DA8" w:rsidRDefault="009775B0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KenmerkAfzender  \* MERGEFORMAT </w:instrTex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  <w:p w14:paraId="47125058" w14:textId="77777777" w:rsidR="00067705" w:rsidRDefault="0020374B">
                    <w:pPr>
                      <w:pStyle w:val="Huisstijl-Algemenevoorwaarden"/>
                    </w:pPr>
                  </w:p>
                  <w:p w14:paraId="24A1117E" w14:textId="77777777" w:rsidR="00B10DA8" w:rsidRDefault="009775B0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14:paraId="5228DA3A" w14:textId="77777777" w:rsidR="00B10DA8" w:rsidRDefault="0020374B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 wp14:anchorId="20F01ADA" wp14:editId="3642DB03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99440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5168" behindDoc="0" locked="0" layoutInCell="1" allowOverlap="1" wp14:anchorId="3DD8D64F" wp14:editId="42A274D5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771725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D68EAF0" wp14:editId="6D09F80A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A8B7F" w14:textId="77777777" w:rsidR="00452CAF" w:rsidRDefault="001C031C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</w:p>
                        <w:p w14:paraId="2702174F" w14:textId="48DD009E" w:rsidR="00452CAF" w:rsidRDefault="001C031C">
                          <w:pPr>
                            <w:pStyle w:val="Huisstijl-Toezendgegevens"/>
                          </w:pPr>
                          <w:r>
                            <w:t>der Staten-Generaal</w:t>
                          </w:r>
                        </w:p>
                        <w:p w14:paraId="310F08E0" w14:textId="77777777" w:rsidR="00452CAF" w:rsidRDefault="001C031C">
                          <w:pPr>
                            <w:pStyle w:val="Huisstijl-Toezendgegevens"/>
                          </w:pPr>
                          <w:r>
                            <w:t xml:space="preserve">Postbus 20018 </w:t>
                          </w:r>
                        </w:p>
                        <w:p w14:paraId="7502AE22" w14:textId="1B073C44" w:rsidR="00B10DA8" w:rsidRDefault="001C031C">
                          <w:pPr>
                            <w:pStyle w:val="Huisstijl-Toezendgegevens"/>
                          </w:pPr>
                          <w:r>
                            <w:t xml:space="preserve">2500 EA </w:t>
                          </w:r>
                          <w:r w:rsidR="00452CAF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68EAF0" id="Text Box 27" o:spid="_x0000_s1027" type="#_x0000_t202" style="position:absolute;margin-left:79.4pt;margin-top:153.1pt;width:263.6pt;height:85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" strokecolor="white">
              <v:textbox inset="0,0,0,0">
                <w:txbxContent>
                  <w:p w14:paraId="78AA8B7F" w14:textId="77777777" w:rsidR="00452CAF" w:rsidRDefault="001C031C">
                    <w:pPr>
                      <w:pStyle w:val="Huisstijl-Toezendgegevens"/>
                    </w:pPr>
                    <w:r>
                      <w:t>De voorzitter van de Tweede Kamer</w:t>
                    </w:r>
                  </w:p>
                  <w:p w14:paraId="2702174F" w14:textId="48DD009E" w:rsidR="00452CAF" w:rsidRDefault="001C031C">
                    <w:pPr>
                      <w:pStyle w:val="Huisstijl-Toezendgegevens"/>
                    </w:pPr>
                    <w:r>
                      <w:t>der Staten-Generaal</w:t>
                    </w:r>
                  </w:p>
                  <w:p w14:paraId="310F08E0" w14:textId="77777777" w:rsidR="00452CAF" w:rsidRDefault="001C031C">
                    <w:pPr>
                      <w:pStyle w:val="Huisstijl-Toezendgegevens"/>
                    </w:pPr>
                    <w:r>
                      <w:t xml:space="preserve">Postbus 20018 </w:t>
                    </w:r>
                  </w:p>
                  <w:p w14:paraId="7502AE22" w14:textId="1B073C44" w:rsidR="00B10DA8" w:rsidRDefault="001C031C">
                    <w:pPr>
                      <w:pStyle w:val="Huisstijl-Toezendgegevens"/>
                    </w:pPr>
                    <w:r>
                      <w:t xml:space="preserve">2500 EA </w:t>
                    </w:r>
                    <w:r w:rsidR="00452CAF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327D8567" wp14:editId="14739E4E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4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FDB07" w14:textId="77777777" w:rsidR="00B10DA8" w:rsidRDefault="009775B0">
                          <w:pPr>
                            <w:pStyle w:val="Huisstijl-Retouradres"/>
                          </w:pPr>
                          <w:r w:rsidRPr="008D59C5">
                            <w:t>&gt; Retouradres</w:t>
                          </w:r>
                          <w:r>
                            <w:t xml:space="preserve"> Postbus 20350 2500 EJ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D8567" id="Text Box 26" o:spid="_x0000_s1028" type="#_x0000_t202" style="position:absolute;margin-left:79.4pt;margin-top:134.95pt;width:282.75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" strokecolor="white">
              <o:lock v:ext="edit" aspectratio="t"/>
              <v:textbox inset="0,0,0,0">
                <w:txbxContent>
                  <w:p w14:paraId="4ACFDB07" w14:textId="77777777" w:rsidR="00B10DA8" w:rsidRDefault="009775B0">
                    <w:pPr>
                      <w:pStyle w:val="Huisstijl-Retouradres"/>
                    </w:pPr>
                    <w:r w:rsidRPr="008D59C5">
                      <w:t>&gt; Retouradres</w:t>
                    </w:r>
                    <w:r>
                      <w:t xml:space="preserve"> Postbus 20350 2500 EJ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AF03" w14:textId="77777777" w:rsidR="00B10DA8" w:rsidRDefault="009775B0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71B9D6" wp14:editId="54F33A8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632A69" w14:textId="77777777" w:rsidR="00B10DA8" w:rsidRDefault="009775B0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14:paraId="0F5EF44F" w14:textId="169AA7F2" w:rsidR="00B10DA8" w:rsidRDefault="0020374B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 w:rsidR="00452CAF">
                            <w:t>1822258-217956-PDC19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1B9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66.35pt;margin-top:152.5pt;width:99.2pt;height:630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" strokecolor="white">
              <v:textbox inset="0,0,0,0">
                <w:txbxContent>
                  <w:p w14:paraId="78632A69" w14:textId="77777777" w:rsidR="00B10DA8" w:rsidRDefault="009775B0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14:paraId="0F5EF44F" w14:textId="169AA7F2" w:rsidR="00B10DA8" w:rsidRDefault="0020374B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KenmerkVWS  \* MERGEFORMAT </w:instrText>
                    </w:r>
                    <w:r>
                      <w:fldChar w:fldCharType="separate"/>
                    </w:r>
                    <w:r w:rsidR="00452CAF">
                      <w:t>1822258-217956-PDC19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2185922" wp14:editId="4B2020E7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06846" w14:textId="0D01630E" w:rsidR="00B10DA8" w:rsidRDefault="009775B0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576D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20374B">
                            <w:fldChar w:fldCharType="begin"/>
                          </w:r>
                          <w:r w:rsidR="0020374B">
                            <w:instrText xml:space="preserve"> SECTIONPAGES  \* Arabic  \* MERGEFORMAT </w:instrText>
                          </w:r>
                          <w:r w:rsidR="0020374B">
                            <w:fldChar w:fldCharType="separate"/>
                          </w:r>
                          <w:r w:rsidR="001C031C">
                            <w:rPr>
                              <w:noProof/>
                            </w:rPr>
                            <w:t>2</w:t>
                          </w:r>
                          <w:r w:rsidR="0020374B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D6D2A0F" w14:textId="77777777" w:rsidR="00B10DA8" w:rsidRDefault="0020374B"/>
                        <w:p w14:paraId="3FF3591E" w14:textId="77777777" w:rsidR="00B10DA8" w:rsidRDefault="0020374B">
                          <w:pPr>
                            <w:pStyle w:val="Huisstijl-Paginanummer"/>
                          </w:pPr>
                        </w:p>
                        <w:p w14:paraId="75AE9B4D" w14:textId="77777777" w:rsidR="00B10DA8" w:rsidRDefault="0020374B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185922" id="Text Box 18" o:spid="_x0000_s1031" type="#_x0000_t202" style="position:absolute;margin-left:466.35pt;margin-top:805.15pt;width:99.2pt;height: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" strokecolor="white">
              <v:textbox inset="0,0,0,0">
                <w:txbxContent>
                  <w:p w14:paraId="51C06846" w14:textId="0D01630E" w:rsidR="00B10DA8" w:rsidRDefault="009775B0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576D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20374B">
                      <w:fldChar w:fldCharType="begin"/>
                    </w:r>
                    <w:r w:rsidR="0020374B">
                      <w:instrText xml:space="preserve"> SECTIONPAGES  \* Arabic  \* MERGEFORMAT </w:instrText>
                    </w:r>
                    <w:r w:rsidR="0020374B">
                      <w:fldChar w:fldCharType="separate"/>
                    </w:r>
                    <w:r w:rsidR="001C031C">
                      <w:rPr>
                        <w:noProof/>
                      </w:rPr>
                      <w:t>2</w:t>
                    </w:r>
                    <w:r w:rsidR="0020374B">
                      <w:rPr>
                        <w:noProof/>
                      </w:rPr>
                      <w:fldChar w:fldCharType="end"/>
                    </w:r>
                  </w:p>
                  <w:p w14:paraId="5D6D2A0F" w14:textId="77777777" w:rsidR="00B10DA8" w:rsidRDefault="0020374B"/>
                  <w:p w14:paraId="3FF3591E" w14:textId="77777777" w:rsidR="00B10DA8" w:rsidRDefault="0020374B">
                    <w:pPr>
                      <w:pStyle w:val="Huisstijl-Paginanummer"/>
                    </w:pPr>
                  </w:p>
                  <w:p w14:paraId="75AE9B4D" w14:textId="77777777" w:rsidR="00B10DA8" w:rsidRDefault="0020374B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97E9" w14:textId="77777777" w:rsidR="00B10DA8" w:rsidRDefault="009775B0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B168F" wp14:editId="1ABD4138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8BE2B" w14:textId="77777777" w:rsidR="00B10DA8" w:rsidRDefault="009775B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23837499"/>
                              <w:dataBinding w:prefixMappings="xmlns:dg='http://docgen.org/date' " w:xpath="/dg:DocgenData[1]/dg:Date[1]" w:storeItemID="{869A7D9D-8B1F-40E0-B48F-4F3A3F6C2AC5}"/>
                              <w:date w:fullDate="201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22318">
                                <w:t>26 juni 2014</w:t>
                              </w:r>
                            </w:sdtContent>
                          </w:sdt>
                        </w:p>
                        <w:p w14:paraId="7DC43668" w14:textId="77777777" w:rsidR="00B10DA8" w:rsidRDefault="009775B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</w:r>
                          <w:proofErr w:type="spellStart"/>
                          <w:r>
                            <w:t>BETREFT</w:t>
                          </w:r>
                          <w:proofErr w:type="spellEnd"/>
                        </w:p>
                        <w:p w14:paraId="6B683C39" w14:textId="77777777" w:rsidR="00B10DA8" w:rsidRDefault="0020374B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B168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79.5pt;margin-top:296.75pt;width:323.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" strokecolor="white">
              <v:textbox style="mso-fit-shape-to-text:t" inset="0,0,0,0">
                <w:txbxContent>
                  <w:p w14:paraId="0B98BE2B" w14:textId="77777777" w:rsidR="00B10DA8" w:rsidRDefault="009775B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23837499"/>
                        <w:dataBinding w:prefixMappings="xmlns:dg='http://docgen.org/date' " w:xpath="/dg:DocgenData[1]/dg:Date[1]" w:storeItemID="{869A7D9D-8B1F-40E0-B48F-4F3A3F6C2AC5}"/>
                        <w:date w:fullDate="201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22318">
                          <w:t>26 juni 2014</w:t>
                        </w:r>
                      </w:sdtContent>
                    </w:sdt>
                  </w:p>
                  <w:p w14:paraId="7DC43668" w14:textId="77777777" w:rsidR="00B10DA8" w:rsidRDefault="009775B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</w:r>
                    <w:proofErr w:type="spellStart"/>
                    <w:r>
                      <w:t>BETREFT</w:t>
                    </w:r>
                    <w:proofErr w:type="spellEnd"/>
                  </w:p>
                  <w:p w14:paraId="6B683C39" w14:textId="77777777" w:rsidR="00B10DA8" w:rsidRDefault="0020374B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nl-NL" w:bidi="ar-SA"/>
      </w:rPr>
      <w:drawing>
        <wp:anchor distT="0" distB="0" distL="114300" distR="114300" simplePos="0" relativeHeight="251651072" behindDoc="0" locked="0" layoutInCell="1" allowOverlap="1" wp14:anchorId="697BCFF1" wp14:editId="4DE53F25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42426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6EB44C2D" wp14:editId="15DB3D1B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2204412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C3F7DF" wp14:editId="7708EF4A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9" name="Text Box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EC9A7" w14:textId="77777777" w:rsidR="00B10DA8" w:rsidRDefault="009775B0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14:paraId="599ADF96" w14:textId="77777777" w:rsidR="00B10DA8" w:rsidRDefault="009775B0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14:paraId="2580681E" w14:textId="77777777" w:rsidR="00B10DA8" w:rsidRDefault="009775B0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14:paraId="4A270C95" w14:textId="77777777" w:rsidR="00B10DA8" w:rsidRDefault="009775B0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14:paraId="571A871F" w14:textId="77777777" w:rsidR="00B10DA8" w:rsidRDefault="009775B0">
                          <w:pPr>
                            <w:pStyle w:val="Huisstijl-Afzendgegevens"/>
                          </w:pPr>
                          <w:r w:rsidRPr="008D59C5">
                            <w:t>ing. J.A. Ramlal</w:t>
                          </w:r>
                        </w:p>
                        <w:p w14:paraId="2FBE85AE" w14:textId="77777777" w:rsidR="00B10DA8" w:rsidRDefault="009775B0">
                          <w:pPr>
                            <w:pStyle w:val="Huisstijl-Afzendgegevens"/>
                          </w:pPr>
                          <w:r w:rsidRPr="008D59C5">
                            <w:t>ja.ramlal@minvws.nl</w:t>
                          </w:r>
                        </w:p>
                        <w:p w14:paraId="3B1B40BF" w14:textId="77777777" w:rsidR="00B10DA8" w:rsidRDefault="009775B0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14:paraId="1F8FC5BE" w14:textId="77777777" w:rsidR="00B10DA8" w:rsidRDefault="009775B0">
                          <w:pPr>
                            <w:pStyle w:val="Huisstijl-Referentiegegevens"/>
                          </w:pPr>
                          <w:r>
                            <w:t>KENMERK</w:t>
                          </w:r>
                        </w:p>
                        <w:p w14:paraId="69A1C224" w14:textId="77777777" w:rsidR="00B10DA8" w:rsidRDefault="009775B0">
                          <w:pPr>
                            <w:pStyle w:val="Huisstijl-ReferentiegegevenskopW1"/>
                          </w:pPr>
                          <w:r>
                            <w:t>Uw kenmerk</w:t>
                          </w:r>
                        </w:p>
                        <w:p w14:paraId="7DA1E126" w14:textId="77777777" w:rsidR="00B10DA8" w:rsidRDefault="009775B0">
                          <w:pPr>
                            <w:pStyle w:val="Huisstijl-Referentiegegevens"/>
                          </w:pPr>
                          <w:r>
                            <w:t>UW 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C3F7DF" id="Text Box 1032" o:spid="_x0000_s1033" type="#_x0000_t202" style="position:absolute;margin-left:466.35pt;margin-top:154.7pt;width:99.2pt;height:630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" strokecolor="white">
              <v:textbox inset="0,0,0,0">
                <w:txbxContent>
                  <w:p w14:paraId="304EC9A7" w14:textId="77777777" w:rsidR="00B10DA8" w:rsidRDefault="009775B0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14:paraId="599ADF96" w14:textId="77777777" w:rsidR="00B10DA8" w:rsidRDefault="009775B0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14:paraId="2580681E" w14:textId="77777777" w:rsidR="00B10DA8" w:rsidRDefault="009775B0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14:paraId="4A270C95" w14:textId="77777777" w:rsidR="00B10DA8" w:rsidRDefault="009775B0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14:paraId="571A871F" w14:textId="77777777" w:rsidR="00B10DA8" w:rsidRDefault="009775B0">
                    <w:pPr>
                      <w:pStyle w:val="Huisstijl-Afzendgegevens"/>
                    </w:pPr>
                    <w:r w:rsidRPr="008D59C5">
                      <w:t>ing. J.A. Ramlal</w:t>
                    </w:r>
                  </w:p>
                  <w:p w14:paraId="2FBE85AE" w14:textId="77777777" w:rsidR="00B10DA8" w:rsidRDefault="009775B0">
                    <w:pPr>
                      <w:pStyle w:val="Huisstijl-Afzendgegevens"/>
                    </w:pPr>
                    <w:r w:rsidRPr="008D59C5">
                      <w:t>ja.ramlal@minvws.nl</w:t>
                    </w:r>
                  </w:p>
                  <w:p w14:paraId="3B1B40BF" w14:textId="77777777" w:rsidR="00B10DA8" w:rsidRDefault="009775B0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14:paraId="1F8FC5BE" w14:textId="77777777" w:rsidR="00B10DA8" w:rsidRDefault="009775B0">
                    <w:pPr>
                      <w:pStyle w:val="Huisstijl-Referentiegegevens"/>
                    </w:pPr>
                    <w:r>
                      <w:t>KENMERK</w:t>
                    </w:r>
                  </w:p>
                  <w:p w14:paraId="69A1C224" w14:textId="77777777" w:rsidR="00B10DA8" w:rsidRDefault="009775B0">
                    <w:pPr>
                      <w:pStyle w:val="Huisstijl-ReferentiegegevenskopW1"/>
                    </w:pPr>
                    <w:r>
                      <w:t>Uw kenmerk</w:t>
                    </w:r>
                  </w:p>
                  <w:p w14:paraId="7DA1E126" w14:textId="77777777" w:rsidR="00B10DA8" w:rsidRDefault="009775B0">
                    <w:pPr>
                      <w:pStyle w:val="Huisstijl-Referentiegegevens"/>
                    </w:pPr>
                    <w:r>
                      <w:t>UW BRIEF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0DC73" wp14:editId="63A5F746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8" name="Text Box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D5BBF" w14:textId="77777777" w:rsidR="00B10DA8" w:rsidRDefault="009775B0">
                          <w:pPr>
                            <w:pStyle w:val="Huisstijl-Toezendgegevens"/>
                          </w:pPr>
                          <w:r w:rsidRPr="008D59C5">
                            <w:t>De Voorzitter van de Eerste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20017</w:t>
                          </w:r>
                          <w:r w:rsidRPr="008D59C5"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0DC73" id="Text Box 1033" o:spid="_x0000_s1034" type="#_x0000_t202" style="position:absolute;margin-left:79.4pt;margin-top:152.95pt;width:235.3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" strokecolor="white">
              <v:textbox inset="0,0,0,0">
                <w:txbxContent>
                  <w:p w14:paraId="3F5D5BBF" w14:textId="77777777" w:rsidR="00B10DA8" w:rsidRDefault="009775B0">
                    <w:pPr>
                      <w:pStyle w:val="Huisstijl-Toezendgegevens"/>
                    </w:pPr>
                    <w:r w:rsidRPr="008D59C5">
                      <w:t>De Voorzitter van de Eerste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20017</w:t>
                    </w:r>
                    <w:r w:rsidRPr="008D59C5"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10C2DEA" wp14:editId="7B4A6304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D0299" w14:textId="77777777" w:rsidR="00B10DA8" w:rsidRDefault="009775B0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20374B">
                            <w:fldChar w:fldCharType="begin"/>
                          </w:r>
                          <w:r w:rsidR="0020374B">
                            <w:instrText xml:space="preserve"> SECTIONPAGES  \* Arabic  \* MERGEFORMAT </w:instrText>
                          </w:r>
                          <w:r w:rsidR="0020374B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20374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0C2DEA" id="Text Box 1034" o:spid="_x0000_s1035" type="#_x0000_t202" style="position:absolute;margin-left:466.35pt;margin-top:805.1pt;width:57.5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" strokecolor="white">
              <v:textbox inset="0,0,0,0">
                <w:txbxContent>
                  <w:p w14:paraId="334D0299" w14:textId="77777777" w:rsidR="00B10DA8" w:rsidRDefault="009775B0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20374B">
                      <w:fldChar w:fldCharType="begin"/>
                    </w:r>
                    <w:r w:rsidR="0020374B">
                      <w:instrText xml:space="preserve"> SECTIONPAGES  \* Arabic  \* MERGEFORMAT </w:instrText>
                    </w:r>
                    <w:r w:rsidR="0020374B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20374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C577C7" wp14:editId="0590F9B8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ED160" w14:textId="77777777" w:rsidR="00B10DA8" w:rsidRDefault="0020374B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577C7" id="Text Box 1035" o:spid="_x0000_s1036" type="#_x0000_t202" style="position:absolute;margin-left:79.4pt;margin-top:266.5pt;width:323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" strokecolor="white">
              <v:textbox inset="0,0,0,0">
                <w:txbxContent>
                  <w:p w14:paraId="621ED160" w14:textId="77777777" w:rsidR="00B10DA8" w:rsidRDefault="0020374B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5C8B507" wp14:editId="1FD59554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87202" w14:textId="77777777" w:rsidR="00B10DA8" w:rsidRDefault="009775B0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C8B507" id="Text Box 1036" o:spid="_x0000_s1037" type="#_x0000_t202" style="position:absolute;margin-left:79.4pt;margin-top:135.05pt;width:282.7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" strokecolor="white">
              <o:lock v:ext="edit" aspectratio="t"/>
              <v:textbox inset="0,0,0,0">
                <w:txbxContent>
                  <w:p w14:paraId="3CB87202" w14:textId="77777777" w:rsidR="00B10DA8" w:rsidRDefault="009775B0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B0412"/>
    <w:multiLevelType w:val="hybridMultilevel"/>
    <w:tmpl w:val="8098EC86"/>
    <w:lvl w:ilvl="0" w:tplc="ED66E65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FF0000"/>
        <w:sz w:val="1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A576F"/>
    <w:multiLevelType w:val="hybridMultilevel"/>
    <w:tmpl w:val="DB8AF5D4"/>
    <w:lvl w:ilvl="0" w:tplc="5DAC234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F6D4C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E5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CC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A1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0E9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89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E6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00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0C01"/>
    <w:multiLevelType w:val="hybridMultilevel"/>
    <w:tmpl w:val="044AFBD0"/>
    <w:lvl w:ilvl="0" w:tplc="F976C444">
      <w:start w:val="1"/>
      <w:numFmt w:val="decimal"/>
      <w:lvlText w:val="%1."/>
      <w:lvlJc w:val="left"/>
      <w:pPr>
        <w:ind w:left="720" w:hanging="360"/>
      </w:pPr>
      <w:rPr>
        <w:rFonts w:ascii="Verdana" w:eastAsia="DejaVu Sans" w:hAnsi="Verdana" w:cs="Mangal"/>
      </w:rPr>
    </w:lvl>
    <w:lvl w:ilvl="1" w:tplc="9822BD6C">
      <w:start w:val="1"/>
      <w:numFmt w:val="lowerLetter"/>
      <w:lvlText w:val="%2."/>
      <w:lvlJc w:val="left"/>
      <w:pPr>
        <w:ind w:left="1440" w:hanging="360"/>
      </w:pPr>
    </w:lvl>
    <w:lvl w:ilvl="2" w:tplc="4C8C2224" w:tentative="1">
      <w:start w:val="1"/>
      <w:numFmt w:val="lowerRoman"/>
      <w:lvlText w:val="%3."/>
      <w:lvlJc w:val="right"/>
      <w:pPr>
        <w:ind w:left="2160" w:hanging="180"/>
      </w:pPr>
    </w:lvl>
    <w:lvl w:ilvl="3" w:tplc="06229F52" w:tentative="1">
      <w:start w:val="1"/>
      <w:numFmt w:val="decimal"/>
      <w:lvlText w:val="%4."/>
      <w:lvlJc w:val="left"/>
      <w:pPr>
        <w:ind w:left="2880" w:hanging="360"/>
      </w:pPr>
    </w:lvl>
    <w:lvl w:ilvl="4" w:tplc="7FC63510" w:tentative="1">
      <w:start w:val="1"/>
      <w:numFmt w:val="lowerLetter"/>
      <w:lvlText w:val="%5."/>
      <w:lvlJc w:val="left"/>
      <w:pPr>
        <w:ind w:left="3600" w:hanging="360"/>
      </w:pPr>
    </w:lvl>
    <w:lvl w:ilvl="5" w:tplc="2EACC42E" w:tentative="1">
      <w:start w:val="1"/>
      <w:numFmt w:val="lowerRoman"/>
      <w:lvlText w:val="%6."/>
      <w:lvlJc w:val="right"/>
      <w:pPr>
        <w:ind w:left="4320" w:hanging="180"/>
      </w:pPr>
    </w:lvl>
    <w:lvl w:ilvl="6" w:tplc="CF62846A" w:tentative="1">
      <w:start w:val="1"/>
      <w:numFmt w:val="decimal"/>
      <w:lvlText w:val="%7."/>
      <w:lvlJc w:val="left"/>
      <w:pPr>
        <w:ind w:left="5040" w:hanging="360"/>
      </w:pPr>
    </w:lvl>
    <w:lvl w:ilvl="7" w:tplc="6B586FFA" w:tentative="1">
      <w:start w:val="1"/>
      <w:numFmt w:val="lowerLetter"/>
      <w:lvlText w:val="%8."/>
      <w:lvlJc w:val="left"/>
      <w:pPr>
        <w:ind w:left="5760" w:hanging="360"/>
      </w:pPr>
    </w:lvl>
    <w:lvl w:ilvl="8" w:tplc="37CE281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313130">
    <w:abstractNumId w:val="1"/>
  </w:num>
  <w:num w:numId="2" w16cid:durableId="1062481006">
    <w:abstractNumId w:val="0"/>
  </w:num>
  <w:num w:numId="3" w16cid:durableId="135343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18"/>
    <w:rsid w:val="0007383B"/>
    <w:rsid w:val="0012356B"/>
    <w:rsid w:val="00142264"/>
    <w:rsid w:val="00182D22"/>
    <w:rsid w:val="00186C62"/>
    <w:rsid w:val="001A13E5"/>
    <w:rsid w:val="001C031C"/>
    <w:rsid w:val="0020374B"/>
    <w:rsid w:val="00206623"/>
    <w:rsid w:val="00254281"/>
    <w:rsid w:val="00351D94"/>
    <w:rsid w:val="0035368E"/>
    <w:rsid w:val="003819D0"/>
    <w:rsid w:val="003A01BD"/>
    <w:rsid w:val="003E1597"/>
    <w:rsid w:val="00447A15"/>
    <w:rsid w:val="00450F39"/>
    <w:rsid w:val="00452CAF"/>
    <w:rsid w:val="00482B88"/>
    <w:rsid w:val="00534287"/>
    <w:rsid w:val="0055579C"/>
    <w:rsid w:val="005657D3"/>
    <w:rsid w:val="006064E7"/>
    <w:rsid w:val="00636507"/>
    <w:rsid w:val="00642C13"/>
    <w:rsid w:val="006576D4"/>
    <w:rsid w:val="006A1BBE"/>
    <w:rsid w:val="006C7037"/>
    <w:rsid w:val="00776CA3"/>
    <w:rsid w:val="00800668"/>
    <w:rsid w:val="008154AC"/>
    <w:rsid w:val="00820793"/>
    <w:rsid w:val="008A0581"/>
    <w:rsid w:val="008A6C74"/>
    <w:rsid w:val="009317B9"/>
    <w:rsid w:val="009775B0"/>
    <w:rsid w:val="009B30DF"/>
    <w:rsid w:val="009B667F"/>
    <w:rsid w:val="009C3E98"/>
    <w:rsid w:val="009E08D8"/>
    <w:rsid w:val="00A71BC8"/>
    <w:rsid w:val="00A97F5E"/>
    <w:rsid w:val="00AA065E"/>
    <w:rsid w:val="00AE286A"/>
    <w:rsid w:val="00B22318"/>
    <w:rsid w:val="00B22A99"/>
    <w:rsid w:val="00B7676B"/>
    <w:rsid w:val="00C00C0E"/>
    <w:rsid w:val="00C048DD"/>
    <w:rsid w:val="00C4217A"/>
    <w:rsid w:val="00C66231"/>
    <w:rsid w:val="00CC3C8F"/>
    <w:rsid w:val="00D47DD6"/>
    <w:rsid w:val="00D517C0"/>
    <w:rsid w:val="00D57123"/>
    <w:rsid w:val="00D80661"/>
    <w:rsid w:val="00D83590"/>
    <w:rsid w:val="00E14DDA"/>
    <w:rsid w:val="00E36A5B"/>
    <w:rsid w:val="00EE49D0"/>
    <w:rsid w:val="00F63927"/>
    <w:rsid w:val="00F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947DE"/>
  <w15:docId w15:val="{BDA0654F-08A0-4410-85C5-85D80212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styleId="Lijstalinea">
    <w:name w:val="List Paragraph"/>
    <w:basedOn w:val="Standaard"/>
    <w:uiPriority w:val="34"/>
    <w:qFormat/>
    <w:rsid w:val="00B22318"/>
    <w:pPr>
      <w:widowControl/>
      <w:suppressAutoHyphens w:val="0"/>
      <w:ind w:left="720"/>
      <w:contextualSpacing/>
      <w:textAlignment w:val="auto"/>
    </w:pPr>
    <w:rPr>
      <w:rFonts w:eastAsiaTheme="minorHAnsi" w:cs="Times New Roman"/>
      <w:kern w:val="0"/>
      <w:szCs w:val="18"/>
      <w:lang w:bidi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15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1597"/>
    <w:pPr>
      <w:spacing w:line="240" w:lineRule="auto"/>
    </w:pPr>
    <w:rPr>
      <w:rFonts w:cs="Mangal"/>
      <w:sz w:val="20"/>
      <w:szCs w:val="18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1597"/>
    <w:rPr>
      <w:rFonts w:ascii="Verdana" w:hAnsi="Verdana" w:cs="Mangal"/>
      <w:sz w:val="20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15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1597"/>
    <w:rPr>
      <w:rFonts w:ascii="Verdana" w:hAnsi="Verdana" w:cs="Mangal"/>
      <w:b/>
      <w:bCs/>
      <w:sz w:val="20"/>
      <w:szCs w:val="18"/>
    </w:rPr>
  </w:style>
  <w:style w:type="paragraph" w:styleId="Geenafstand">
    <w:name w:val="No Spacing"/>
    <w:uiPriority w:val="1"/>
    <w:qFormat/>
    <w:rsid w:val="006A1BBE"/>
    <w:rPr>
      <w:rFonts w:ascii="Verdana" w:hAnsi="Verdana" w:cs="Mangal"/>
      <w:sz w:val="18"/>
    </w:rPr>
  </w:style>
  <w:style w:type="paragraph" w:styleId="Revisie">
    <w:name w:val="Revision"/>
    <w:hidden/>
    <w:uiPriority w:val="99"/>
    <w:semiHidden/>
    <w:rsid w:val="001C031C"/>
    <w:pPr>
      <w:widowControl/>
      <w:suppressAutoHyphens w:val="0"/>
      <w:autoSpaceDN/>
      <w:textAlignment w:val="auto"/>
    </w:pPr>
    <w:rPr>
      <w:rFonts w:ascii="Verdana" w:hAnsi="Verdana" w:cs="Mang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83</ap:Words>
  <ap:Characters>458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2023-04-14T14:35:00.0000000Z</lastPrinted>
  <dcterms:created xsi:type="dcterms:W3CDTF">2023-04-13T12:52:00.0000000Z</dcterms:created>
  <dcterms:modified xsi:type="dcterms:W3CDTF">2023-04-25T13:08:00.0000000Z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">
    <vt:lpwstr/>
  </property>
  <property fmtid="{D5CDD505-2E9C-101B-9397-08002B2CF9AE}" pid="7" name="KenmerkAfzender">
    <vt:lpwstr/>
  </property>
  <property fmtid="{D5CDD505-2E9C-101B-9397-08002B2CF9AE}" pid="8" name="KenmerkVWS">
    <vt:lpwstr>1822258-217956-PDC19</vt:lpwstr>
  </property>
  <property fmtid="{D5CDD505-2E9C-101B-9397-08002B2CF9AE}" pid="9" name="Naam">
    <vt:lpwstr>Hageman, E.D. (Esra)</vt:lpwstr>
  </property>
  <property fmtid="{D5CDD505-2E9C-101B-9397-08002B2CF9AE}" pid="10" name="NaamOndertekenaar">
    <vt:lpwstr/>
  </property>
  <property fmtid="{D5CDD505-2E9C-101B-9397-08002B2CF9AE}" pid="11" name="Onderwerp">
    <vt:lpwstr>Aanbieding EK voortgangsbrief en twm 02022021</vt:lpwstr>
  </property>
  <property fmtid="{D5CDD505-2E9C-101B-9397-08002B2CF9AE}" pid="12" name="RolOndertekenaar">
    <vt:lpwstr/>
  </property>
</Properties>
</file>