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C566B" w:rsidTr="00D9561B" w14:paraId="3E635B62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CD1280" w14:paraId="3FC5C07E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CD1280" w14:paraId="207685BB" w14:textId="77777777">
            <w:r>
              <w:t>Postbus 20018</w:t>
            </w:r>
          </w:p>
          <w:p w:rsidR="008E3932" w:rsidP="00D9561B" w:rsidRDefault="00CD1280" w14:paraId="7DF5163F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0C566B" w:rsidTr="00FF66F9" w14:paraId="7D76F9B8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CD1280" w14:paraId="04B5990B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433821" w14:paraId="45BCF7B0" w14:textId="68550A52">
            <w:pPr>
              <w:rPr>
                <w:lang w:eastAsia="en-US"/>
              </w:rPr>
            </w:pPr>
            <w:r>
              <w:rPr>
                <w:lang w:eastAsia="en-US"/>
              </w:rPr>
              <w:t>20 april 2023</w:t>
            </w:r>
          </w:p>
        </w:tc>
      </w:tr>
      <w:tr w:rsidR="000C566B" w:rsidTr="00FF66F9" w14:paraId="266D28DF" w14:textId="77777777">
        <w:trPr>
          <w:trHeight w:val="368"/>
        </w:trPr>
        <w:tc>
          <w:tcPr>
            <w:tcW w:w="929" w:type="dxa"/>
          </w:tcPr>
          <w:p w:rsidR="0005404B" w:rsidP="00FF66F9" w:rsidRDefault="00CD1280" w14:paraId="5856FF6E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CD1280" w14:paraId="1C91F4E8" w14:textId="4C981D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Reactie op schriftelijk overleg </w:t>
            </w:r>
            <w:r w:rsidR="00297C0C">
              <w:rPr>
                <w:lang w:eastAsia="en-US"/>
              </w:rPr>
              <w:t>S</w:t>
            </w:r>
            <w:r>
              <w:rPr>
                <w:lang w:eastAsia="en-US"/>
              </w:rPr>
              <w:t xml:space="preserve">taatsexamens vo 2022 </w:t>
            </w:r>
          </w:p>
        </w:tc>
      </w:tr>
    </w:tbl>
    <w:p w:rsidR="000C566B" w:rsidRDefault="001C2C36" w14:paraId="44C5BC84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0F2880" w:rsidR="000C566B" w:rsidTr="00A421A1" w14:paraId="0A30F402" w14:textId="77777777">
        <w:tc>
          <w:tcPr>
            <w:tcW w:w="2160" w:type="dxa"/>
          </w:tcPr>
          <w:p w:rsidRPr="00F53C9D" w:rsidR="006205C0" w:rsidP="00686AED" w:rsidRDefault="00CD1280" w14:paraId="70DDF50F" w14:textId="77777777">
            <w:pPr>
              <w:pStyle w:val="Colofonkop"/>
              <w:framePr w:hSpace="0" w:wrap="auto" w:hAnchor="text" w:vAnchor="margin" w:xAlign="left" w:yAlign="inline"/>
            </w:pPr>
            <w:r>
              <w:t>Voortgezet Onderwijs</w:t>
            </w:r>
          </w:p>
          <w:p w:rsidR="006205C0" w:rsidP="00A421A1" w:rsidRDefault="00CD1280" w14:paraId="0E0F29E0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CD1280" w14:paraId="76C63FBA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CD1280" w14:paraId="2E87BC1B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CD1280" w14:paraId="28482343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CD1280" w14:paraId="727D97CE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433821" w:rsidR="006205C0" w:rsidP="00A421A1" w:rsidRDefault="006205C0" w14:paraId="33100F8A" w14:textId="49EB32C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0F2880" w:rsidR="000C566B" w:rsidTr="00A421A1" w14:paraId="0CC5F78D" w14:textId="77777777">
        <w:trPr>
          <w:trHeight w:val="200" w:hRule="exact"/>
        </w:trPr>
        <w:tc>
          <w:tcPr>
            <w:tcW w:w="2160" w:type="dxa"/>
          </w:tcPr>
          <w:p w:rsidRPr="00433821" w:rsidR="006205C0" w:rsidP="00A421A1" w:rsidRDefault="006205C0" w14:paraId="130DA029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0C566B" w:rsidTr="00A421A1" w14:paraId="461ADB3A" w14:textId="77777777">
        <w:trPr>
          <w:trHeight w:val="450"/>
        </w:trPr>
        <w:tc>
          <w:tcPr>
            <w:tcW w:w="2160" w:type="dxa"/>
          </w:tcPr>
          <w:p w:rsidR="00F51A76" w:rsidP="00A421A1" w:rsidRDefault="00CD1280" w14:paraId="21B6879C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0F2880" w14:paraId="727D25AA" w14:textId="51EE5C16">
            <w:pPr>
              <w:spacing w:line="180" w:lineRule="exact"/>
              <w:rPr>
                <w:sz w:val="13"/>
                <w:szCs w:val="13"/>
              </w:rPr>
            </w:pPr>
            <w:r w:rsidRPr="000F2880">
              <w:rPr>
                <w:sz w:val="13"/>
                <w:szCs w:val="13"/>
              </w:rPr>
              <w:t>35865089</w:t>
            </w:r>
          </w:p>
        </w:tc>
      </w:tr>
      <w:tr w:rsidR="000C566B" w:rsidTr="00A421A1" w14:paraId="26B2A1B7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CD1280" w14:paraId="0F590C47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846356" w14:paraId="6638A8DA" w14:textId="5589679C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 februari 2023</w:t>
            </w:r>
          </w:p>
        </w:tc>
      </w:tr>
      <w:tr w:rsidR="000C566B" w:rsidTr="00A421A1" w14:paraId="4E8A7CBD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CD1280" w14:paraId="2DF2C040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846356" w14:paraId="54C617C3" w14:textId="2983EDD9">
            <w:pPr>
              <w:spacing w:after="90" w:line="180" w:lineRule="exact"/>
              <w:rPr>
                <w:sz w:val="13"/>
              </w:rPr>
            </w:pPr>
            <w:r w:rsidRPr="00846356">
              <w:rPr>
                <w:sz w:val="13"/>
              </w:rPr>
              <w:t>2023D05308</w:t>
            </w:r>
          </w:p>
        </w:tc>
      </w:tr>
    </w:tbl>
    <w:p w:rsidR="00215356" w:rsidRDefault="00215356" w14:paraId="31E043E4" w14:textId="77777777"/>
    <w:p w:rsidR="006205C0" w:rsidP="00A421A1" w:rsidRDefault="006205C0" w14:paraId="03994485" w14:textId="77777777"/>
    <w:p w:rsidR="00910A65" w:rsidP="00CA35E4" w:rsidRDefault="00405133" w14:paraId="29E648C2" w14:textId="5E970ECA">
      <w:r>
        <w:t xml:space="preserve">Hierbij stuur </w:t>
      </w:r>
      <w:r w:rsidR="00D45993">
        <w:t>ik u</w:t>
      </w:r>
      <w:r w:rsidR="00C82662">
        <w:t xml:space="preserve"> </w:t>
      </w:r>
      <w:r w:rsidR="00CD1280">
        <w:t>de</w:t>
      </w:r>
      <w:r w:rsidR="00297C0C">
        <w:t xml:space="preserve"> antwoorden op de vragen van de commissie Onderwijs, Cultuur en Wetenschap bij het schriftelijk overleg inzake de Kamerbrief ‘Staatsexamens vo 2022’ (Kamerstuk 31 289 n</w:t>
      </w:r>
      <w:r w:rsidR="00CD1280">
        <w:t>r</w:t>
      </w:r>
      <w:r w:rsidR="00297C0C">
        <w:t>. 531) d.d. 22 december 2022.</w:t>
      </w:r>
    </w:p>
    <w:p w:rsidR="00297C0C" w:rsidP="00CA35E4" w:rsidRDefault="00297C0C" w14:paraId="441CA109" w14:textId="77777777"/>
    <w:p w:rsidR="00930C09" w:rsidP="00CA35E4" w:rsidRDefault="00930C09" w14:paraId="0281F4ED" w14:textId="018CF526"/>
    <w:p w:rsidR="00297C0C" w:rsidP="00CA35E4" w:rsidRDefault="00297C0C" w14:paraId="17A57305" w14:textId="77777777"/>
    <w:p w:rsidR="005768E4" w:rsidP="00CA35E4" w:rsidRDefault="00CD1280" w14:paraId="4E9DCF49" w14:textId="2C037824">
      <w:r>
        <w:t>De minister voor Primair en Voortgezet Onderwijs,</w:t>
      </w:r>
    </w:p>
    <w:p w:rsidR="00983DB3" w:rsidP="003A7160" w:rsidRDefault="00983DB3" w14:paraId="1725FD4A" w14:textId="77777777"/>
    <w:p w:rsidR="00983DB3" w:rsidP="003A7160" w:rsidRDefault="00983DB3" w14:paraId="2772BB3A" w14:textId="77777777"/>
    <w:p w:rsidR="00983DB3" w:rsidP="003A7160" w:rsidRDefault="00983DB3" w14:paraId="77857483" w14:textId="77777777"/>
    <w:p w:rsidR="00983DB3" w:rsidP="003A7160" w:rsidRDefault="00983DB3" w14:paraId="55D3BAA0" w14:textId="77777777"/>
    <w:p w:rsidR="00983DB3" w:rsidP="003A7160" w:rsidRDefault="00CD1280" w14:paraId="36AB81D7" w14:textId="77777777">
      <w:r>
        <w:t>Dennis Wiersma</w:t>
      </w:r>
    </w:p>
    <w:p w:rsidR="00184B30" w:rsidP="0000057E" w:rsidRDefault="00184B30" w14:paraId="3C64C390" w14:textId="37E8687F">
      <w:pPr>
        <w:spacing w:line="240" w:lineRule="auto"/>
      </w:pPr>
    </w:p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B668" w14:textId="77777777" w:rsidR="00CD1280" w:rsidRDefault="00CD1280">
      <w:pPr>
        <w:spacing w:line="240" w:lineRule="auto"/>
      </w:pPr>
      <w:r>
        <w:separator/>
      </w:r>
    </w:p>
  </w:endnote>
  <w:endnote w:type="continuationSeparator" w:id="0">
    <w:p w14:paraId="063300B1" w14:textId="77777777" w:rsidR="00CD1280" w:rsidRDefault="00CD1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FMGN L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163E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1B66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0C566B" w14:paraId="0C62FB8F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70F805E6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76072D55" w14:textId="46FECC17" w:rsidR="002F71BB" w:rsidRPr="004C7E1D" w:rsidRDefault="00CD1280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0057E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4C596328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0C566B" w14:paraId="7A2A6437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5E5D8B7B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45BCE1AC" w14:textId="1B623761" w:rsidR="00D17084" w:rsidRPr="004C7E1D" w:rsidRDefault="00CD1280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46356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47537EED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41A2" w14:textId="77777777" w:rsidR="00CD1280" w:rsidRDefault="00CD1280">
      <w:pPr>
        <w:spacing w:line="240" w:lineRule="auto"/>
      </w:pPr>
      <w:r>
        <w:separator/>
      </w:r>
    </w:p>
  </w:footnote>
  <w:footnote w:type="continuationSeparator" w:id="0">
    <w:p w14:paraId="61AB32A2" w14:textId="77777777" w:rsidR="00CD1280" w:rsidRDefault="00CD1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4657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C566B" w14:paraId="20368415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65AFB16D" w14:textId="77777777" w:rsidR="00527BD4" w:rsidRPr="00275984" w:rsidRDefault="00527BD4" w:rsidP="00BF4427">
          <w:pPr>
            <w:pStyle w:val="Huisstijl-Rubricering"/>
          </w:pPr>
        </w:p>
      </w:tc>
    </w:tr>
  </w:tbl>
  <w:p w14:paraId="6675D92B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C566B" w14:paraId="292D1E79" w14:textId="77777777" w:rsidTr="003B528D">
      <w:tc>
        <w:tcPr>
          <w:tcW w:w="2160" w:type="dxa"/>
          <w:shd w:val="clear" w:color="auto" w:fill="auto"/>
        </w:tcPr>
        <w:p w14:paraId="521921A8" w14:textId="77777777" w:rsidR="002F71BB" w:rsidRPr="000407BB" w:rsidRDefault="00CD1280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0C566B" w14:paraId="100E1127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42F6C5C6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06B4BEF1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C566B" w14:paraId="2E0ECC87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0B6B9420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391E486C" w14:textId="77777777" w:rsidR="00704845" w:rsidRDefault="00CD1280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42B11E30" wp14:editId="1FDFFAA5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038407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CD24EF" w14:textId="77777777" w:rsidR="00483ECA" w:rsidRDefault="00483ECA" w:rsidP="00D037A9"/>
      </w:tc>
    </w:tr>
  </w:tbl>
  <w:p w14:paraId="08C91982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C566B" w14:paraId="41AFBA6F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25E44820" w14:textId="77777777" w:rsidR="00527BD4" w:rsidRPr="00963440" w:rsidRDefault="00CD1280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0C566B" w14:paraId="6879AA14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0D9000C1" w14:textId="77777777" w:rsidR="00093ABC" w:rsidRPr="00963440" w:rsidRDefault="00093ABC" w:rsidP="00963440"/>
      </w:tc>
    </w:tr>
    <w:tr w:rsidR="000C566B" w14:paraId="7B503E1F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1E7EA36D" w14:textId="77777777" w:rsidR="00A604D3" w:rsidRPr="00963440" w:rsidRDefault="00A604D3" w:rsidP="00963440"/>
      </w:tc>
    </w:tr>
    <w:tr w:rsidR="000C566B" w14:paraId="612B21A2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506C2DF0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4EB62EB3" w14:textId="77777777" w:rsidR="006F273B" w:rsidRDefault="006F273B" w:rsidP="00BC4AE3">
    <w:pPr>
      <w:pStyle w:val="Koptekst"/>
    </w:pPr>
  </w:p>
  <w:p w14:paraId="3E2A639E" w14:textId="77777777" w:rsidR="00153BD0" w:rsidRDefault="00153BD0" w:rsidP="00BC4AE3">
    <w:pPr>
      <w:pStyle w:val="Koptekst"/>
    </w:pPr>
  </w:p>
  <w:p w14:paraId="7B3C6F06" w14:textId="77777777" w:rsidR="0044605E" w:rsidRDefault="0044605E" w:rsidP="00BC4AE3">
    <w:pPr>
      <w:pStyle w:val="Koptekst"/>
    </w:pPr>
  </w:p>
  <w:p w14:paraId="587C3616" w14:textId="77777777" w:rsidR="0044605E" w:rsidRDefault="0044605E" w:rsidP="00BC4AE3">
    <w:pPr>
      <w:pStyle w:val="Koptekst"/>
    </w:pPr>
  </w:p>
  <w:p w14:paraId="3033BC0A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D7183E2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B763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B85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65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4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AA9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A8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84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9C9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F4C4C1D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098D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40D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45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0B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18D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E6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00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6AE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6463"/>
    <w:multiLevelType w:val="hybridMultilevel"/>
    <w:tmpl w:val="0856498E"/>
    <w:lvl w:ilvl="0" w:tplc="FFFFFFFF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1878157">
    <w:abstractNumId w:val="10"/>
  </w:num>
  <w:num w:numId="2" w16cid:durableId="1274096442">
    <w:abstractNumId w:val="7"/>
  </w:num>
  <w:num w:numId="3" w16cid:durableId="499194206">
    <w:abstractNumId w:val="6"/>
  </w:num>
  <w:num w:numId="4" w16cid:durableId="1328509991">
    <w:abstractNumId w:val="5"/>
  </w:num>
  <w:num w:numId="5" w16cid:durableId="2069836795">
    <w:abstractNumId w:val="4"/>
  </w:num>
  <w:num w:numId="6" w16cid:durableId="1067727099">
    <w:abstractNumId w:val="8"/>
  </w:num>
  <w:num w:numId="7" w16cid:durableId="1901288932">
    <w:abstractNumId w:val="3"/>
  </w:num>
  <w:num w:numId="8" w16cid:durableId="205411038">
    <w:abstractNumId w:val="2"/>
  </w:num>
  <w:num w:numId="9" w16cid:durableId="1502820412">
    <w:abstractNumId w:val="1"/>
  </w:num>
  <w:num w:numId="10" w16cid:durableId="220335902">
    <w:abstractNumId w:val="0"/>
  </w:num>
  <w:num w:numId="11" w16cid:durableId="2032484402">
    <w:abstractNumId w:val="9"/>
  </w:num>
  <w:num w:numId="12" w16cid:durableId="768961845">
    <w:abstractNumId w:val="11"/>
  </w:num>
  <w:num w:numId="13" w16cid:durableId="461075516">
    <w:abstractNumId w:val="14"/>
  </w:num>
  <w:num w:numId="14" w16cid:durableId="1047682524">
    <w:abstractNumId w:val="12"/>
  </w:num>
  <w:num w:numId="15" w16cid:durableId="162866150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057E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566B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2880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2388"/>
    <w:rsid w:val="00153BD0"/>
    <w:rsid w:val="001569AB"/>
    <w:rsid w:val="00164D63"/>
    <w:rsid w:val="0016725C"/>
    <w:rsid w:val="00167DE5"/>
    <w:rsid w:val="0017008F"/>
    <w:rsid w:val="00172419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97C0C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3821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D7D22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46356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65363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C4F5B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128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44BB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0900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0718"/>
    <w:rsid w:val="00E91674"/>
    <w:rsid w:val="00E91B40"/>
    <w:rsid w:val="00E91F7C"/>
    <w:rsid w:val="00E94D82"/>
    <w:rsid w:val="00E972A2"/>
    <w:rsid w:val="00EA5BA2"/>
    <w:rsid w:val="00EA5F2F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1CF3"/>
  <w15:docId w15:val="{561CD5FE-1481-4042-AB71-ADA92D48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VoetnoottekstChar">
    <w:name w:val="Voetnoottekst Char"/>
    <w:link w:val="Voetnoottekst"/>
    <w:uiPriority w:val="99"/>
    <w:semiHidden/>
    <w:rsid w:val="00E90718"/>
    <w:rPr>
      <w:rFonts w:ascii="Verdana" w:hAnsi="Verdana"/>
      <w:sz w:val="13"/>
      <w:lang w:val="nl-NL" w:eastAsia="nl-NL"/>
    </w:rPr>
  </w:style>
  <w:style w:type="paragraph" w:styleId="Geenafstand">
    <w:name w:val="No Spacing"/>
    <w:uiPriority w:val="1"/>
    <w:qFormat/>
    <w:rsid w:val="00E90718"/>
    <w:rPr>
      <w:rFonts w:ascii="Calibri" w:eastAsia="Calibri" w:hAnsi="Calibri"/>
      <w:sz w:val="22"/>
      <w:szCs w:val="22"/>
      <w:lang w:val="nl-NL"/>
    </w:rPr>
  </w:style>
  <w:style w:type="paragraph" w:customStyle="1" w:styleId="Default">
    <w:name w:val="Default"/>
    <w:rsid w:val="00E90718"/>
    <w:pPr>
      <w:autoSpaceDE w:val="0"/>
      <w:autoSpaceDN w:val="0"/>
      <w:adjustRightInd w:val="0"/>
    </w:pPr>
    <w:rPr>
      <w:rFonts w:ascii="BFMGN L+ Univers" w:hAnsi="BFMGN L+ Univers" w:cs="BFMGN L+ Univers"/>
      <w:color w:val="000000"/>
      <w:sz w:val="24"/>
      <w:szCs w:val="24"/>
      <w:lang w:val="nl-NL" w:eastAsia="nl-NL"/>
    </w:rPr>
  </w:style>
  <w:style w:type="character" w:styleId="Voetnootmarkering">
    <w:name w:val="footnote reference"/>
    <w:uiPriority w:val="99"/>
    <w:semiHidden/>
    <w:unhideWhenUsed/>
    <w:rsid w:val="00E90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99</ap:Words>
  <ap:Characters>549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2023-04-20T14:04:00.0000000Z</lastPrinted>
  <dcterms:created xsi:type="dcterms:W3CDTF">2023-04-20T13:39:00.0000000Z</dcterms:created>
  <dcterms:modified xsi:type="dcterms:W3CDTF">2023-04-20T14:04:00.0000000Z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o211voo</vt:lpwstr>
  </property>
  <property fmtid="{D5CDD505-2E9C-101B-9397-08002B2CF9AE}" pid="3" name="Author">
    <vt:lpwstr>o211voo</vt:lpwstr>
  </property>
  <property fmtid="{D5CDD505-2E9C-101B-9397-08002B2CF9AE}" pid="4" name="cs_objectid">
    <vt:lpwstr>35865089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verslag schriftelijk overleg met vragen over  brief van 22 december 2022 over staatsexamens vo 2022 </vt:lpwstr>
  </property>
  <property fmtid="{D5CDD505-2E9C-101B-9397-08002B2CF9AE}" pid="9" name="ocw_directie">
    <vt:lpwstr>VO/LOT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o211voo</vt:lpwstr>
  </property>
</Properties>
</file>