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352E11" w:rsidTr="00D9561B" w14:paraId="795C3CE7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AA2F7D" w14:paraId="3DAC393F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AA2F7D" w14:paraId="131CF158" w14:textId="77777777">
            <w:r>
              <w:t>Postbus 20018</w:t>
            </w:r>
          </w:p>
          <w:p w:rsidR="008E3932" w:rsidP="00D9561B" w:rsidRDefault="00AA2F7D" w14:paraId="58636D12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352E11" w:rsidTr="00FF66F9" w14:paraId="18BB1E2B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AA2F7D" w14:paraId="6299634D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D95990" w14:paraId="318364B4" w14:textId="05C6E523">
            <w:pPr>
              <w:rPr>
                <w:lang w:eastAsia="en-US"/>
              </w:rPr>
            </w:pPr>
            <w:r>
              <w:rPr>
                <w:lang w:eastAsia="en-US"/>
              </w:rPr>
              <w:t>30 maart 2023</w:t>
            </w:r>
          </w:p>
        </w:tc>
      </w:tr>
      <w:tr w:rsidR="00352E11" w:rsidTr="00FF66F9" w14:paraId="130A2F39" w14:textId="77777777">
        <w:trPr>
          <w:trHeight w:val="368"/>
        </w:trPr>
        <w:tc>
          <w:tcPr>
            <w:tcW w:w="929" w:type="dxa"/>
          </w:tcPr>
          <w:p w:rsidR="0005404B" w:rsidP="00FF66F9" w:rsidRDefault="00AA2F7D" w14:paraId="5D8103C1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AA2F7D" w14:paraId="3979DC6E" w14:textId="12DE8D23">
            <w:pPr>
              <w:rPr>
                <w:lang w:eastAsia="en-US"/>
              </w:rPr>
            </w:pPr>
            <w:r>
              <w:rPr>
                <w:lang w:eastAsia="en-US"/>
              </w:rPr>
              <w:t>Reactie op schriftelijk overleg inzake de voortgang van het Masterplan basisvaardigheden voor het funderend onderwijs</w:t>
            </w:r>
          </w:p>
        </w:tc>
      </w:tr>
    </w:tbl>
    <w:p w:rsidR="00352E11" w:rsidRDefault="001C2C36" w14:paraId="08C24739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352E11" w:rsidTr="00A421A1" w14:paraId="78159CF2" w14:textId="77777777">
        <w:tc>
          <w:tcPr>
            <w:tcW w:w="2160" w:type="dxa"/>
          </w:tcPr>
          <w:p w:rsidRPr="00F53C9D" w:rsidR="006205C0" w:rsidP="00686AED" w:rsidRDefault="00AA2F7D" w14:paraId="2032FAF3" w14:textId="77777777">
            <w:pPr>
              <w:pStyle w:val="Colofonkop"/>
              <w:framePr w:hSpace="0" w:wrap="auto" w:hAnchor="text" w:vAnchor="margin" w:xAlign="left" w:yAlign="inline"/>
            </w:pPr>
            <w:r>
              <w:t>Voortgezet Onderwijs</w:t>
            </w:r>
          </w:p>
          <w:p w:rsidR="006205C0" w:rsidP="00A421A1" w:rsidRDefault="00AA2F7D" w14:paraId="5ED1FA51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AA2F7D" w14:paraId="387CDE8D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AA2F7D" w14:paraId="29729AFF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AA2F7D" w14:paraId="2CB0DEF6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AA2F7D" w14:paraId="1866514C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D86CC6" w:rsidR="006205C0" w:rsidP="00A421A1" w:rsidRDefault="00AA2F7D" w14:paraId="2849807E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Contactpersoon</w:t>
            </w:r>
          </w:p>
          <w:p w:rsidRPr="00A32073" w:rsidR="00D95990" w:rsidP="00D95990" w:rsidRDefault="00D95990" w14:paraId="26D317E0" w14:textId="48EE4FE0">
            <w:pPr>
              <w:spacing w:after="90" w:line="180" w:lineRule="exact"/>
              <w:rPr>
                <w:sz w:val="13"/>
                <w:szCs w:val="13"/>
              </w:rPr>
            </w:pPr>
          </w:p>
          <w:p w:rsidRPr="00A32073" w:rsidR="006205C0" w:rsidP="00A421A1" w:rsidRDefault="006205C0" w14:paraId="56A0F64C" w14:textId="3C132982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352E11" w:rsidTr="00A421A1" w14:paraId="69DCC721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7032D9DC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352E11" w:rsidTr="00A421A1" w14:paraId="5F8B96E5" w14:textId="77777777">
        <w:trPr>
          <w:trHeight w:val="450"/>
        </w:trPr>
        <w:tc>
          <w:tcPr>
            <w:tcW w:w="2160" w:type="dxa"/>
          </w:tcPr>
          <w:p w:rsidR="00F51A76" w:rsidP="00A421A1" w:rsidRDefault="00AA2F7D" w14:paraId="55D020B8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AA2F7D" w14:paraId="2C84039E" w14:textId="7777777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36283005</w:t>
            </w:r>
          </w:p>
        </w:tc>
      </w:tr>
      <w:tr w:rsidR="00352E11" w:rsidTr="00A421A1" w14:paraId="4C9746EC" w14:textId="77777777">
        <w:trPr>
          <w:trHeight w:val="136"/>
        </w:trPr>
        <w:tc>
          <w:tcPr>
            <w:tcW w:w="2160" w:type="dxa"/>
          </w:tcPr>
          <w:p w:rsidRPr="00C5333A" w:rsidR="006205C0" w:rsidP="00A421A1" w:rsidRDefault="00AA2F7D" w14:paraId="0928A882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D95990" w14:paraId="77D54A7B" w14:textId="11744678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 januari 2023</w:t>
            </w:r>
          </w:p>
        </w:tc>
      </w:tr>
      <w:tr w:rsidR="00352E11" w:rsidTr="00A421A1" w14:paraId="015350DA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AA2F7D" w14:paraId="6288977C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6205C0" w14:paraId="2D286264" w14:textId="77777777">
            <w:pPr>
              <w:spacing w:after="90" w:line="180" w:lineRule="exact"/>
              <w:rPr>
                <w:sz w:val="13"/>
              </w:rPr>
            </w:pPr>
          </w:p>
        </w:tc>
      </w:tr>
      <w:tr w:rsidR="00352E11" w:rsidTr="00A421A1" w14:paraId="21461B4D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AA2F7D" w14:paraId="74516959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AA2F7D" w14:paraId="72437756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 w14:paraId="19921298" w14:textId="77777777"/>
    <w:p w:rsidR="006205C0" w:rsidP="00A421A1" w:rsidRDefault="006205C0" w14:paraId="13E01ED9" w14:textId="77777777"/>
    <w:p w:rsidR="00D95990" w:rsidP="00D95990" w:rsidRDefault="00D95990" w14:paraId="41167FE7" w14:textId="77777777">
      <w:pPr>
        <w:rPr>
          <w:rFonts w:ascii="Calibri" w:hAnsi="Calibri"/>
          <w:sz w:val="22"/>
          <w:szCs w:val="22"/>
        </w:rPr>
      </w:pPr>
      <w:r>
        <w:t>Hierbij stuur ik u de antwoorden op het schriftelijk overleg over mijn brief van 21 november 2022 inzake de Voortgangsbrief Masterplan basisvaardigheden voor het funderend onderwijs.</w:t>
      </w:r>
    </w:p>
    <w:p w:rsidR="00AA2F7D" w:rsidP="00AA2F7D" w:rsidRDefault="00AA2F7D" w14:paraId="2A4A575F" w14:textId="77777777"/>
    <w:p w:rsidR="00AA2F7D" w:rsidP="00AA2F7D" w:rsidRDefault="00AA2F7D" w14:paraId="575EAD8A" w14:textId="36926C1D">
      <w:r>
        <w:t>De minister voor Primair en Voortgezet Onderwijs,</w:t>
      </w:r>
    </w:p>
    <w:p w:rsidR="00AA2F7D" w:rsidP="00AA2F7D" w:rsidRDefault="00AA2F7D" w14:paraId="663468B0" w14:textId="77777777"/>
    <w:p w:rsidR="00AA2F7D" w:rsidP="00AA2F7D" w:rsidRDefault="00AA2F7D" w14:paraId="03A114D0" w14:textId="77777777"/>
    <w:p w:rsidR="00AA2F7D" w:rsidP="00AA2F7D" w:rsidRDefault="00AA2F7D" w14:paraId="55A8201D" w14:textId="77777777"/>
    <w:p w:rsidR="00AA2F7D" w:rsidP="00AA2F7D" w:rsidRDefault="00AA2F7D" w14:paraId="2DE4ED5A" w14:textId="77777777"/>
    <w:p w:rsidR="00AA2F7D" w:rsidP="00AA2F7D" w:rsidRDefault="00AA2F7D" w14:paraId="42724FFD" w14:textId="77777777">
      <w:r>
        <w:t>Dennis Wiersma</w:t>
      </w:r>
    </w:p>
    <w:p w:rsidR="00AA2F7D" w:rsidP="00CA35E4" w:rsidRDefault="00AA2F7D" w14:paraId="2BC2990C" w14:textId="77777777"/>
    <w:p w:rsidR="00AA2F7D" w:rsidP="00CA35E4" w:rsidRDefault="00AA2F7D" w14:paraId="6C8C1E33" w14:textId="77777777"/>
    <w:p w:rsidR="002F1B8A" w:rsidP="003A7160" w:rsidRDefault="002F1B8A" w14:paraId="5414EB3B" w14:textId="77777777"/>
    <w:p w:rsidR="00184B30" w:rsidP="00A60B58" w:rsidRDefault="00184B30" w14:paraId="41911585" w14:textId="77777777"/>
    <w:p w:rsidR="00184B30" w:rsidP="00A60B58" w:rsidRDefault="00184B30" w14:paraId="75F3560C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5A18" w14:textId="77777777" w:rsidR="007E5DFC" w:rsidRDefault="00AA2F7D">
      <w:pPr>
        <w:spacing w:line="240" w:lineRule="auto"/>
      </w:pPr>
      <w:r>
        <w:separator/>
      </w:r>
    </w:p>
  </w:endnote>
  <w:endnote w:type="continuationSeparator" w:id="0">
    <w:p w14:paraId="24242934" w14:textId="77777777" w:rsidR="007E5DFC" w:rsidRDefault="00AA2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55E8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57A9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352E11" w14:paraId="6FAA80CA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3FB0DC3D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7EFDF4EF" w14:textId="77777777" w:rsidR="002F71BB" w:rsidRPr="004C7E1D" w:rsidRDefault="00AA2F7D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7B1BAAE8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352E11" w14:paraId="4DCF57FE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45715C1B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28E755B2" w14:textId="065185D7" w:rsidR="00D17084" w:rsidRPr="004C7E1D" w:rsidRDefault="00AA2F7D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95990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266F8C4F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F62F" w14:textId="77777777" w:rsidR="007E5DFC" w:rsidRDefault="00AA2F7D">
      <w:pPr>
        <w:spacing w:line="240" w:lineRule="auto"/>
      </w:pPr>
      <w:r>
        <w:separator/>
      </w:r>
    </w:p>
  </w:footnote>
  <w:footnote w:type="continuationSeparator" w:id="0">
    <w:p w14:paraId="110C858D" w14:textId="77777777" w:rsidR="007E5DFC" w:rsidRDefault="00AA2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6CE7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352E11" w14:paraId="25C1FCE0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16DC8AB5" w14:textId="77777777" w:rsidR="00527BD4" w:rsidRPr="00275984" w:rsidRDefault="00527BD4" w:rsidP="00BF4427">
          <w:pPr>
            <w:pStyle w:val="Huisstijl-Rubricering"/>
          </w:pPr>
        </w:p>
      </w:tc>
    </w:tr>
  </w:tbl>
  <w:p w14:paraId="1E0EDCEB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52E11" w14:paraId="4E96126F" w14:textId="77777777" w:rsidTr="003B528D">
      <w:tc>
        <w:tcPr>
          <w:tcW w:w="2160" w:type="dxa"/>
          <w:shd w:val="clear" w:color="auto" w:fill="auto"/>
        </w:tcPr>
        <w:p w14:paraId="3B3DD80C" w14:textId="77777777" w:rsidR="002F71BB" w:rsidRPr="000407BB" w:rsidRDefault="00AA2F7D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352E11" w14:paraId="43DBF915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6E4E1080" w14:textId="77777777" w:rsidR="00E35CF4" w:rsidRPr="005D283A" w:rsidRDefault="00AA2F7D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36283005</w:t>
          </w:r>
        </w:p>
      </w:tc>
    </w:tr>
  </w:tbl>
  <w:p w14:paraId="68EF7AC2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352E11" w14:paraId="67216F83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7E840C83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2AE1092F" w14:textId="77777777" w:rsidR="00704845" w:rsidRDefault="00AA2F7D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05DE90A3" wp14:editId="465F69CC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927309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2A12D7" w14:textId="77777777" w:rsidR="00483ECA" w:rsidRDefault="00483ECA" w:rsidP="00D037A9"/>
      </w:tc>
    </w:tr>
  </w:tbl>
  <w:p w14:paraId="08BFD148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52E11" w14:paraId="585A8F16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41CC5EB8" w14:textId="77777777" w:rsidR="00527BD4" w:rsidRPr="00963440" w:rsidRDefault="00AA2F7D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352E11" w14:paraId="419A1086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25301B75" w14:textId="77777777" w:rsidR="00093ABC" w:rsidRPr="00963440" w:rsidRDefault="00093ABC" w:rsidP="00963440"/>
      </w:tc>
    </w:tr>
    <w:tr w:rsidR="00352E11" w14:paraId="0A8216DC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4E78C749" w14:textId="77777777" w:rsidR="00A604D3" w:rsidRPr="00963440" w:rsidRDefault="00A604D3" w:rsidP="00963440"/>
      </w:tc>
    </w:tr>
    <w:tr w:rsidR="00352E11" w14:paraId="78E083EB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3BB3B982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5831CA74" w14:textId="77777777" w:rsidR="006F273B" w:rsidRDefault="006F273B" w:rsidP="00BC4AE3">
    <w:pPr>
      <w:pStyle w:val="Koptekst"/>
    </w:pPr>
  </w:p>
  <w:p w14:paraId="09309631" w14:textId="77777777" w:rsidR="00153BD0" w:rsidRDefault="00153BD0" w:rsidP="00BC4AE3">
    <w:pPr>
      <w:pStyle w:val="Koptekst"/>
    </w:pPr>
  </w:p>
  <w:p w14:paraId="27FE854F" w14:textId="77777777" w:rsidR="0044605E" w:rsidRDefault="0044605E" w:rsidP="00BC4AE3">
    <w:pPr>
      <w:pStyle w:val="Koptekst"/>
    </w:pPr>
  </w:p>
  <w:p w14:paraId="6A4CE151" w14:textId="77777777" w:rsidR="0044605E" w:rsidRDefault="0044605E" w:rsidP="00BC4AE3">
    <w:pPr>
      <w:pStyle w:val="Koptekst"/>
    </w:pPr>
  </w:p>
  <w:p w14:paraId="226CD46B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5E58EAB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CC4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E2A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8D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48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3E0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46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69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520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1BD407D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50E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66A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AB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CE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889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4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2E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E62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5905529">
    <w:abstractNumId w:val="10"/>
  </w:num>
  <w:num w:numId="2" w16cid:durableId="1230387907">
    <w:abstractNumId w:val="7"/>
  </w:num>
  <w:num w:numId="3" w16cid:durableId="593517829">
    <w:abstractNumId w:val="6"/>
  </w:num>
  <w:num w:numId="4" w16cid:durableId="1924221583">
    <w:abstractNumId w:val="5"/>
  </w:num>
  <w:num w:numId="5" w16cid:durableId="15471039">
    <w:abstractNumId w:val="4"/>
  </w:num>
  <w:num w:numId="6" w16cid:durableId="1252083677">
    <w:abstractNumId w:val="8"/>
  </w:num>
  <w:num w:numId="7" w16cid:durableId="2146586055">
    <w:abstractNumId w:val="3"/>
  </w:num>
  <w:num w:numId="8" w16cid:durableId="445806558">
    <w:abstractNumId w:val="2"/>
  </w:num>
  <w:num w:numId="9" w16cid:durableId="380901908">
    <w:abstractNumId w:val="1"/>
  </w:num>
  <w:num w:numId="10" w16cid:durableId="1197963325">
    <w:abstractNumId w:val="0"/>
  </w:num>
  <w:num w:numId="11" w16cid:durableId="1001010992">
    <w:abstractNumId w:val="9"/>
  </w:num>
  <w:num w:numId="12" w16cid:durableId="68696321">
    <w:abstractNumId w:val="11"/>
  </w:num>
  <w:num w:numId="13" w16cid:durableId="1603226643">
    <w:abstractNumId w:val="13"/>
  </w:num>
  <w:num w:numId="14" w16cid:durableId="78303377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0F521E"/>
    <w:rsid w:val="000F525A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2E11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E5DFC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2FE5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2F7D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99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7A6E7"/>
  <w15:docId w15:val="{354FACE4-6E27-447C-930F-976CFC88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106</ap:Words>
  <ap:Characters>588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2023-03-30T16:18:00.0000000Z</dcterms:created>
  <dcterms:modified xsi:type="dcterms:W3CDTF">2023-03-30T16:18:00.0000000Z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O231STE</vt:lpwstr>
  </property>
  <property fmtid="{D5CDD505-2E9C-101B-9397-08002B2CF9AE}" pid="3" name="Author">
    <vt:lpwstr>O231STE</vt:lpwstr>
  </property>
  <property fmtid="{D5CDD505-2E9C-101B-9397-08002B2CF9AE}" pid="4" name="cs_objectid">
    <vt:lpwstr> 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commissiebrief inzake de voortgang van het Masterplan basisvaardigheden voor het funderend onderwijs</vt:lpwstr>
  </property>
  <property fmtid="{D5CDD505-2E9C-101B-9397-08002B2CF9AE}" pid="9" name="ocw_directie">
    <vt:lpwstr>VO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O231STE</vt:lpwstr>
  </property>
</Properties>
</file>