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EndPr/>
      <w:sdtContent>
        <w:p w:rsidR="00EE2A9D" w:rsidP="00EE2A9D" w:rsidRDefault="00EE2A9D" w14:paraId="245222BD" w14:textId="77777777"/>
        <w:p w:rsidR="00241BB9" w:rsidRDefault="003A0025" w14:paraId="7E0B67DA" w14:textId="77777777">
          <w:pPr>
            <w:spacing w:line="240" w:lineRule="auto"/>
          </w:pPr>
        </w:p>
      </w:sdtContent>
    </w:sdt>
    <w:p w:rsidR="00CD5856" w:rsidRDefault="00CD5856" w14:paraId="169C0312" w14:textId="77777777">
      <w:pPr>
        <w:spacing w:line="240" w:lineRule="auto"/>
      </w:pPr>
    </w:p>
    <w:p w:rsidR="00CD5856" w:rsidRDefault="00CD5856" w14:paraId="7A2E7A2A" w14:textId="77777777"/>
    <w:p w:rsidR="00CD5856" w:rsidRDefault="00CD5856" w14:paraId="6411990A" w14:textId="77777777"/>
    <w:p w:rsidR="00CD5856" w:rsidRDefault="00CD5856" w14:paraId="1228F12C" w14:textId="77777777">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511062" w:rsidRDefault="00511062" w14:paraId="1D496F24" w14:textId="77777777">
      <w:pPr>
        <w:pStyle w:val="Huisstijl-Aanhef"/>
      </w:pPr>
    </w:p>
    <w:p w:rsidR="008666D4" w:rsidRDefault="008666D4" w14:paraId="6CD5F39B" w14:textId="77777777">
      <w:pPr>
        <w:pStyle w:val="Huisstijl-Aanhef"/>
      </w:pPr>
    </w:p>
    <w:p w:rsidR="00CD5856" w:rsidRDefault="003A0025" w14:paraId="47B8E4F9" w14:textId="57D6F731">
      <w:pPr>
        <w:pStyle w:val="Huisstijl-Aanhef"/>
      </w:pPr>
      <w:r>
        <w:t>Geachte voorzitter,</w:t>
      </w:r>
    </w:p>
    <w:p w:rsidR="00334C45" w:rsidRDefault="00511062" w14:paraId="5BBEB343" w14:textId="46585800">
      <w:r>
        <w:t>Hierbij bied ik u de derde nota van wijziging inzake het bovenvermelde voorstel aan.</w:t>
      </w:r>
    </w:p>
    <w:p w:rsidR="00FA1107" w:rsidRDefault="00FA1107" w14:paraId="4634C28E" w14:textId="71189128"/>
    <w:p w:rsidRPr="008D59C5" w:rsidR="00FA1107" w:rsidRDefault="00FA1107" w14:paraId="5685A7FC" w14:textId="2663EE7B">
      <w:r>
        <w:t>Hoogachtend,</w:t>
      </w:r>
    </w:p>
    <w:p w:rsidR="00511062" w:rsidP="00511062" w:rsidRDefault="00FA1107" w14:paraId="546BCB1F" w14:textId="0B70E58D">
      <w:pPr>
        <w:pStyle w:val="StandaardSlotzin"/>
      </w:pPr>
      <w:r>
        <w:t>d</w:t>
      </w:r>
      <w:r w:rsidR="00511062">
        <w:t xml:space="preserve">e </w:t>
      </w:r>
      <w:r w:rsidR="008666D4">
        <w:t>m</w:t>
      </w:r>
      <w:r w:rsidR="00511062">
        <w:t xml:space="preserve">inister van Volksgezondheid, </w:t>
      </w:r>
    </w:p>
    <w:p w:rsidR="00511062" w:rsidP="00511062" w:rsidRDefault="00511062" w14:paraId="465C4BD0" w14:textId="09D87F2F">
      <w:r>
        <w:t xml:space="preserve">Welzijn en Sport, </w:t>
      </w:r>
    </w:p>
    <w:p w:rsidR="00511062" w:rsidP="00511062" w:rsidRDefault="00511062" w14:paraId="5193E9F1" w14:textId="77777777"/>
    <w:p w:rsidR="00C62B6C" w:rsidP="00C62B6C" w:rsidRDefault="00C62B6C" w14:paraId="24976591" w14:textId="27835447">
      <w:pPr>
        <w:spacing w:line="240" w:lineRule="atLeast"/>
        <w:rPr>
          <w:noProof/>
          <w:szCs w:val="18"/>
          <w:lang w:eastAsia="nl-NL" w:bidi="ar-SA"/>
        </w:rPr>
      </w:pPr>
    </w:p>
    <w:p w:rsidR="008666D4" w:rsidP="00C62B6C" w:rsidRDefault="008666D4" w14:paraId="7444E1B6" w14:textId="1193EC9F">
      <w:pPr>
        <w:spacing w:line="240" w:lineRule="atLeast"/>
        <w:rPr>
          <w:noProof/>
          <w:szCs w:val="18"/>
          <w:lang w:eastAsia="nl-NL" w:bidi="ar-SA"/>
        </w:rPr>
      </w:pPr>
    </w:p>
    <w:p w:rsidR="008666D4" w:rsidP="00C62B6C" w:rsidRDefault="008666D4" w14:paraId="72E939A5" w14:textId="77777777">
      <w:pPr>
        <w:spacing w:line="240" w:lineRule="atLeast"/>
        <w:rPr>
          <w:noProof/>
          <w:szCs w:val="18"/>
          <w:lang w:eastAsia="nl-NL" w:bidi="ar-SA"/>
        </w:rPr>
      </w:pPr>
    </w:p>
    <w:p w:rsidR="00FA1107" w:rsidP="00C62B6C" w:rsidRDefault="00FA1107" w14:paraId="551A74EF" w14:textId="17EE7C53">
      <w:pPr>
        <w:spacing w:line="240" w:lineRule="atLeast"/>
        <w:rPr>
          <w:noProof/>
          <w:szCs w:val="18"/>
          <w:lang w:eastAsia="nl-NL" w:bidi="ar-SA"/>
        </w:rPr>
      </w:pPr>
    </w:p>
    <w:p w:rsidR="00FA1107" w:rsidP="00C62B6C" w:rsidRDefault="00FA1107" w14:paraId="33244CA0" w14:textId="129C731D">
      <w:pPr>
        <w:spacing w:line="240" w:lineRule="atLeast"/>
        <w:rPr>
          <w:noProof/>
          <w:szCs w:val="18"/>
          <w:lang w:eastAsia="nl-NL" w:bidi="ar-SA"/>
        </w:rPr>
      </w:pPr>
    </w:p>
    <w:p w:rsidRPr="007B6A41" w:rsidR="00FA1107" w:rsidP="00C62B6C" w:rsidRDefault="00FA1107" w14:paraId="16F8E2F9" w14:textId="736C9454">
      <w:pPr>
        <w:spacing w:line="240" w:lineRule="atLeast"/>
        <w:rPr>
          <w:szCs w:val="18"/>
        </w:rPr>
      </w:pPr>
      <w:r>
        <w:rPr>
          <w:noProof/>
          <w:szCs w:val="18"/>
          <w:lang w:eastAsia="nl-NL" w:bidi="ar-SA"/>
        </w:rPr>
        <w:t>E</w:t>
      </w:r>
      <w:r w:rsidR="008666D4">
        <w:rPr>
          <w:noProof/>
          <w:szCs w:val="18"/>
          <w:lang w:eastAsia="nl-NL" w:bidi="ar-SA"/>
        </w:rPr>
        <w:t xml:space="preserve">rnst </w:t>
      </w:r>
      <w:r>
        <w:rPr>
          <w:noProof/>
          <w:szCs w:val="18"/>
          <w:lang w:eastAsia="nl-NL" w:bidi="ar-SA"/>
        </w:rPr>
        <w:t>Kuipers</w:t>
      </w:r>
    </w:p>
    <w:p w:rsidR="00C95CA9" w:rsidRDefault="00C95CA9" w14:paraId="6F8E5EDF" w14:textId="77777777">
      <w:pPr>
        <w:spacing w:line="240" w:lineRule="auto"/>
        <w:rPr>
          <w:noProof/>
        </w:rPr>
      </w:pPr>
    </w:p>
    <w:p w:rsidR="00235AED" w:rsidP="00463DBC" w:rsidRDefault="00235AED" w14:paraId="43DA79B0" w14:textId="77777777">
      <w:pPr>
        <w:spacing w:line="240" w:lineRule="auto"/>
        <w:rPr>
          <w:noProof/>
        </w:rPr>
      </w:pPr>
    </w:p>
    <w:sectPr w:rsidR="00235AE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C769" w14:textId="77777777" w:rsidR="00165736" w:rsidRDefault="00165736">
      <w:pPr>
        <w:spacing w:line="240" w:lineRule="auto"/>
      </w:pPr>
      <w:r>
        <w:separator/>
      </w:r>
    </w:p>
  </w:endnote>
  <w:endnote w:type="continuationSeparator" w:id="0">
    <w:p w14:paraId="0A949D2B" w14:textId="77777777" w:rsidR="00165736" w:rsidRDefault="00165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0B1E" w14:textId="77777777" w:rsidR="00DC7639" w:rsidRDefault="003A0025">
    <w:pPr>
      <w:pStyle w:val="Voettekst"/>
    </w:pPr>
    <w:r>
      <w:rPr>
        <w:noProof/>
        <w:lang w:val="en-US" w:eastAsia="en-US" w:bidi="ar-SA"/>
      </w:rPr>
      <w:pict w14:anchorId="4433D4D6">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53120;visibility:visible;mso-position-horizontal-relative:page;mso-position-vertical-relative:page;mso-width-relative:margin;mso-height-relative:margin" strokecolor="white">
          <v:textbox inset="0,0,0,0">
            <w:txbxContent>
              <w:p w14:paraId="35D0B818" w14:textId="77777777" w:rsidR="00DC7639" w:rsidRDefault="003A0025"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r>
                  <w:fldChar w:fldCharType="begin"/>
                </w:r>
                <w:r>
                  <w:instrText xml:space="preserve"> NUMPAGES   \* MERGEFORMAT </w:instrText>
                </w:r>
                <w:r>
                  <w:fldChar w:fldCharType="separate"/>
                </w:r>
                <w:r w:rsidR="004509BE">
                  <w:rPr>
                    <w:noProof/>
                  </w:rPr>
                  <w:t>1</w:t>
                </w:r>
                <w:r>
                  <w:rPr>
                    <w:noProof/>
                  </w:rPr>
                  <w:fldChar w:fldCharType="end"/>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50D6" w14:textId="77777777" w:rsidR="00165736" w:rsidRDefault="00165736">
      <w:pPr>
        <w:spacing w:line="240" w:lineRule="auto"/>
      </w:pPr>
      <w:r>
        <w:separator/>
      </w:r>
    </w:p>
  </w:footnote>
  <w:footnote w:type="continuationSeparator" w:id="0">
    <w:p w14:paraId="70D9E6D9" w14:textId="77777777" w:rsidR="00165736" w:rsidRDefault="00165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0E4" w14:textId="7D577E8B" w:rsidR="00CD5856" w:rsidRDefault="003A0025">
    <w:pPr>
      <w:pStyle w:val="Koptekst"/>
    </w:pPr>
    <w:r>
      <w:rPr>
        <w:lang w:eastAsia="nl-NL" w:bidi="ar-SA"/>
      </w:rPr>
      <w:pict w14:anchorId="4ECA120C">
        <v:shapetype id="_x0000_t202" coordsize="21600,21600" o:spt="202" path="m,l,21600r21600,l21600,xe">
          <v:stroke joinstyle="miter"/>
          <v:path gradientshapeok="t" o:connecttype="rect"/>
        </v:shapetype>
        <v:shape id="Text Box 30" o:spid="_x0000_s3073" type="#_x0000_t202" style="position:absolute;margin-left:463.7pt;margin-top:157.5pt;width:99.2pt;height:630.7pt;z-index:251658240;visibility:visible;mso-position-horizontal-relative:page;mso-position-vertical-relative:page;mso-width-relative:margin;mso-height-relative:margin" strokecolor="white">
          <v:textbox inset="0,0,0,0">
            <w:txbxContent>
              <w:p w14:paraId="41245FC3" w14:textId="77777777" w:rsidR="00CD5856" w:rsidRDefault="003A0025">
                <w:pPr>
                  <w:pStyle w:val="Huisstijl-AfzendgegevensW1"/>
                </w:pPr>
                <w:r>
                  <w:t>Bezoekadres</w:t>
                </w:r>
              </w:p>
              <w:p w14:paraId="2B7A8E30" w14:textId="77777777" w:rsidR="00CD5856" w:rsidRDefault="003A0025">
                <w:pPr>
                  <w:pStyle w:val="Huisstijl-Afzendgegevens"/>
                </w:pPr>
                <w:r>
                  <w:t>Parnassusplein 5</w:t>
                </w:r>
              </w:p>
              <w:p w14:paraId="17AD92D1" w14:textId="77777777" w:rsidR="00CD5856" w:rsidRDefault="003A0025">
                <w:pPr>
                  <w:pStyle w:val="Huisstijl-Afzendgegevens"/>
                </w:pPr>
                <w:r>
                  <w:t>2511</w:t>
                </w:r>
                <w:r w:rsidR="008D59C5" w:rsidRPr="008D59C5">
                  <w:t xml:space="preserve"> </w:t>
                </w:r>
                <w:r>
                  <w:t>VX</w:t>
                </w:r>
                <w:r w:rsidR="00E1490C">
                  <w:t xml:space="preserve">  </w:t>
                </w:r>
                <w:r w:rsidR="008D59C5" w:rsidRPr="008D59C5">
                  <w:t>Den Haag</w:t>
                </w:r>
              </w:p>
              <w:p w14:paraId="78E62B6C" w14:textId="77777777" w:rsidR="00CD5856" w:rsidRDefault="003A0025">
                <w:pPr>
                  <w:pStyle w:val="Huisstijl-Afzendgegevens"/>
                </w:pPr>
                <w:r w:rsidRPr="008D59C5">
                  <w:t>www.rijksoverheid.nl</w:t>
                </w:r>
              </w:p>
              <w:p w14:paraId="311CC3B9" w14:textId="77777777" w:rsidR="00CD5856" w:rsidRDefault="003A0025">
                <w:pPr>
                  <w:pStyle w:val="Huisstijl-ReferentiegegevenskopW2"/>
                </w:pPr>
                <w:r w:rsidRPr="008D59C5">
                  <w:t>Kenmerk</w:t>
                </w:r>
              </w:p>
              <w:p w14:paraId="378D62DB" w14:textId="77777777" w:rsidR="00CD5856" w:rsidRDefault="003A0025">
                <w:pPr>
                  <w:pStyle w:val="Huisstijl-Referentiegegevens"/>
                </w:pPr>
                <w:bookmarkStart w:id="0" w:name="_Hlk117784077"/>
                <w:r>
                  <w:t>3536721-1038319-WJZ</w:t>
                </w:r>
              </w:p>
              <w:bookmarkEnd w:id="0"/>
              <w:p w14:paraId="46162C72" w14:textId="45241C33" w:rsidR="00CD5856" w:rsidRDefault="003A0025">
                <w:pPr>
                  <w:pStyle w:val="Huisstijl-ReferentiegegevenskopW1"/>
                </w:pPr>
                <w:r w:rsidRPr="008D59C5">
                  <w:t>Bijlage(n)</w:t>
                </w:r>
              </w:p>
              <w:p w14:paraId="155AB875" w14:textId="54631182" w:rsidR="00511062" w:rsidRPr="00511062" w:rsidRDefault="00511062" w:rsidP="00511062">
                <w:pPr>
                  <w:pStyle w:val="Huisstijl-Referentiegegevens"/>
                </w:pPr>
                <w:r>
                  <w:t>1</w:t>
                </w:r>
              </w:p>
              <w:p w14:paraId="4BA1F312" w14:textId="77777777" w:rsidR="00CD5856" w:rsidRDefault="00CD5856">
                <w:pPr>
                  <w:pStyle w:val="Huisstijl-Referentiegegevens"/>
                </w:pPr>
              </w:p>
              <w:p w14:paraId="1EF6DB19" w14:textId="77777777" w:rsidR="00CD5856" w:rsidRDefault="003A0025">
                <w:pPr>
                  <w:pStyle w:val="Huisstijl-Algemenevoorwaarden"/>
                </w:pPr>
                <w:r>
                  <w:t xml:space="preserve">Correspondentie uitsluitend richten aan het retouradres met vermelding van de datum en het kenmerk van deze </w:t>
                </w:r>
                <w:r>
                  <w:t>brief.</w:t>
                </w:r>
              </w:p>
              <w:p w14:paraId="7F401496" w14:textId="77777777" w:rsidR="00CD5856" w:rsidRDefault="00CD5856"/>
            </w:txbxContent>
          </v:textbox>
          <w10:wrap anchorx="page" anchory="page"/>
        </v:shape>
      </w:pict>
    </w:r>
    <w:r w:rsidR="00511062">
      <w:rPr>
        <w:noProof/>
        <w:lang w:eastAsia="nl-NL" w:bidi="ar-SA"/>
      </w:rPr>
      <w:drawing>
        <wp:anchor distT="0" distB="0" distL="114300" distR="114300" simplePos="0" relativeHeight="251652096" behindDoc="1" locked="0" layoutInCell="1" allowOverlap="1" wp14:anchorId="42363BAF" wp14:editId="359C9213">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sidR="00511062">
      <w:rPr>
        <w:noProof/>
        <w:lang w:eastAsia="nl-NL" w:bidi="ar-SA"/>
      </w:rPr>
      <w:drawing>
        <wp:anchor distT="0" distB="0" distL="114300" distR="114300" simplePos="0" relativeHeight="251651072" behindDoc="0" locked="0" layoutInCell="1" allowOverlap="1" wp14:anchorId="529CB326" wp14:editId="6091A73F">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w14:anchorId="3923415C">
        <v:shape id="Text Box 29" o:spid="_x0000_s3074" type="#_x0000_t202" style="position:absolute;margin-left:79.65pt;margin-top:296.85pt;width:323.1pt;height:36pt;z-index:251657216;visibility:visible;mso-position-horizontal-relative:page;mso-position-vertical-relative:page;mso-width-relative:margin;mso-height-relative:margin" strokecolor="white">
          <v:textbox style="mso-fit-shape-to-text:t" inset="0,0,0,0">
            <w:txbxContent>
              <w:p w14:paraId="5ECA6961" w14:textId="4E4551EB" w:rsidR="00CD5856" w:rsidRDefault="003A0025">
                <w:pPr>
                  <w:pStyle w:val="Huisstijl-Datumenbetreft"/>
                  <w:tabs>
                    <w:tab w:val="clear" w:pos="737"/>
                    <w:tab w:val="left" w:pos="-5954"/>
                    <w:tab w:val="left" w:pos="-5670"/>
                    <w:tab w:val="left" w:pos="1134"/>
                  </w:tabs>
                </w:pPr>
                <w:r>
                  <w:t>Datum</w:t>
                </w:r>
                <w:r w:rsidR="00E1490C">
                  <w:tab/>
                </w:r>
                <w:r>
                  <w:t>10 maart 2023</w:t>
                </w:r>
              </w:p>
              <w:p w14:paraId="16398EE6" w14:textId="1A4C010D" w:rsidR="00CD5856" w:rsidRDefault="003A0025" w:rsidP="00511062">
                <w:pPr>
                  <w:pStyle w:val="Huisstijl-Datumenbetreft"/>
                  <w:tabs>
                    <w:tab w:val="clear" w:pos="737"/>
                    <w:tab w:val="left" w:pos="-5954"/>
                    <w:tab w:val="left" w:pos="-5670"/>
                    <w:tab w:val="left" w:pos="1134"/>
                  </w:tabs>
                  <w:ind w:left="1130" w:hanging="1130"/>
                </w:pPr>
                <w:r>
                  <w:t>Betreft</w:t>
                </w:r>
                <w:r w:rsidR="00E1490C">
                  <w:tab/>
                </w:r>
                <w:r w:rsidR="00511062">
                  <w:t>Voorstel van wet houdende wijziging van de Wet donorgegevens kunstmatige bevruchting in verband met de tweede evaluatie van de wet, het actieplan ter ondersteuning van donorkinderen en de omvorming van de Stichting donorgegevens kunstmatige bevruchting tot publiekrechtelijk zelfstandig bestuursorgaan (35870)</w:t>
                </w:r>
              </w:p>
              <w:p w14:paraId="392BCD2B" w14:textId="77777777" w:rsidR="00CD5856" w:rsidRDefault="00CD5856">
                <w:pPr>
                  <w:pStyle w:val="Huisstijl-Datumenbetreft"/>
                  <w:tabs>
                    <w:tab w:val="left" w:pos="-5954"/>
                    <w:tab w:val="left" w:pos="-5670"/>
                  </w:tabs>
                </w:pPr>
              </w:p>
            </w:txbxContent>
          </v:textbox>
          <w10:wrap anchorx="page" anchory="page"/>
        </v:shape>
      </w:pict>
    </w:r>
    <w:r>
      <w:rPr>
        <w:lang w:eastAsia="nl-NL" w:bidi="ar-SA"/>
      </w:rPr>
      <w:pict w14:anchorId="188F2896">
        <v:shape id="Text Box 28" o:spid="_x0000_s3075" type="#_x0000_t202" style="position:absolute;margin-left:79.4pt;margin-top:266.5pt;width:323.15pt;height:14.15pt;z-index:251656192;visibility:visible;mso-position-horizontal-relative:page;mso-position-vertical-relative:page;mso-width-relative:margin;mso-height-relative:margin" strokecolor="white">
          <v:textbox inset="0,0,0,0">
            <w:txbxContent>
              <w:p w14:paraId="7C390670" w14:textId="77777777" w:rsidR="00CD5856" w:rsidRDefault="00CD5856">
                <w:pPr>
                  <w:pStyle w:val="Huisstijl-Toezendgegevens"/>
                </w:pPr>
              </w:p>
            </w:txbxContent>
          </v:textbox>
          <w10:wrap anchorx="page" anchory="page"/>
        </v:shape>
      </w:pict>
    </w:r>
    <w:r>
      <w:rPr>
        <w:lang w:eastAsia="nl-NL" w:bidi="ar-SA"/>
      </w:rPr>
      <w:pict w14:anchorId="4714C4E1">
        <v:shape id="Text Box 27" o:spid="_x0000_s3076" type="#_x0000_t202" style="position:absolute;margin-left:79.4pt;margin-top:153.1pt;width:263.6pt;height:85.05pt;z-index:251655168;visibility:visible;mso-position-horizontal-relative:page;mso-position-vertical-relative:page;mso-width-relative:margin;mso-height-relative:margin" strokecolor="white">
          <v:textbox inset="0,0,0,0">
            <w:txbxContent>
              <w:p w14:paraId="7E7F6827" w14:textId="77777777" w:rsidR="00CD5856" w:rsidRDefault="003A0025">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w:r>
    <w:r>
      <w:rPr>
        <w:lang w:eastAsia="nl-NL" w:bidi="ar-SA"/>
      </w:rPr>
      <w:pict w14:anchorId="02D1C309">
        <v:shape id="Text Box 26" o:spid="_x0000_s3077" type="#_x0000_t202" style="position:absolute;margin-left:79.4pt;margin-top:134.95pt;width:282.75pt;height:11.35pt;z-index:251654144;visibility:visible;mso-position-horizontal-relative:page;mso-position-vertical-relative:page;mso-width-relative:margin;mso-height-relative:margin" strokecolor="white">
          <o:lock v:ext="edit" aspectratio="t"/>
          <v:textbox inset="0,0,0,0">
            <w:txbxContent>
              <w:p w14:paraId="36C5CEFB" w14:textId="77777777" w:rsidR="00CD5856" w:rsidRDefault="003A0025">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366D" w14:textId="77777777" w:rsidR="00CD5856" w:rsidRDefault="003A0025">
    <w:pPr>
      <w:pStyle w:val="Koptekst"/>
    </w:pPr>
    <w:r>
      <w:rPr>
        <w:lang w:eastAsia="nl-NL" w:bidi="ar-SA"/>
      </w:rPr>
      <w:pict w14:anchorId="1378E1CD">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59264;visibility:visible;mso-position-horizontal-relative:page;mso-position-vertical-relative:page;mso-width-relative:margin;mso-height-relative:margin" strokecolor="white">
          <v:textbox inset="0,0,0,0">
            <w:txbxContent>
              <w:p w14:paraId="01C5E15E" w14:textId="77777777" w:rsidR="00CD5856" w:rsidRDefault="003A0025">
                <w:pPr>
                  <w:pStyle w:val="Huisstijl-ReferentiegegevenskopW2"/>
                </w:pPr>
                <w:r w:rsidRPr="008D59C5">
                  <w:t>Kenmerk</w:t>
                </w:r>
              </w:p>
              <w:p w14:paraId="1F637DEF" w14:textId="77777777" w:rsidR="00C95CA9" w:rsidRPr="00C95CA9" w:rsidRDefault="003A0025" w:rsidP="00C95CA9">
                <w:pPr>
                  <w:pStyle w:val="Huisstijl-Referentiegegevens"/>
                </w:pPr>
                <w:r w:rsidRPr="00C95CA9">
                  <w:t>3536721-1038319-WJZ</w:t>
                </w:r>
              </w:p>
              <w:p w14:paraId="46E308CD" w14:textId="77777777" w:rsidR="00CD5856" w:rsidRDefault="00CD5856">
                <w:pPr>
                  <w:pStyle w:val="Huisstijl-Referentiegegevens"/>
                </w:pPr>
              </w:p>
            </w:txbxContent>
          </v:textbox>
          <w10:wrap anchorx="page" anchory="page"/>
        </v:shape>
      </w:pict>
    </w:r>
    <w:r>
      <w:rPr>
        <w:lang w:eastAsia="nl-NL" w:bidi="ar-SA"/>
      </w:rPr>
      <w:pict w14:anchorId="1F7B279A">
        <v:shape id="Text Box 18" o:spid="_x0000_s3080" type="#_x0000_t202" style="position:absolute;margin-left:466.35pt;margin-top:805.15pt;width:99.2pt;height:16.85pt;z-index:251660288;visibility:visible;mso-position-horizontal-relative:page;mso-position-vertical-relative:page;mso-width-relative:margin;mso-height-relative:margin" strokecolor="white">
          <v:textbox inset="0,0,0,0">
            <w:txbxContent>
              <w:p w14:paraId="2F09FD81" w14:textId="71F973B3" w:rsidR="00CD5856" w:rsidRDefault="003A0025">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fldChar w:fldCharType="begin"/>
                </w:r>
                <w:r>
                  <w:instrText xml:space="preserve"> SECTIONPAGES  \* Arabic  \* MERGEFORMAT </w:instrText>
                </w:r>
                <w:r>
                  <w:fldChar w:fldCharType="separate"/>
                </w:r>
                <w:r w:rsidR="00511062">
                  <w:rPr>
                    <w:noProof/>
                  </w:rPr>
                  <w:t>2</w:t>
                </w:r>
                <w:r>
                  <w:rPr>
                    <w:noProof/>
                  </w:rPr>
                  <w:fldChar w:fldCharType="end"/>
                </w:r>
              </w:p>
              <w:p w14:paraId="2D4EFCF4" w14:textId="77777777" w:rsidR="00CD5856" w:rsidRDefault="00CD5856"/>
              <w:p w14:paraId="4A4AF43B" w14:textId="77777777" w:rsidR="00CD5856" w:rsidRDefault="00CD5856">
                <w:pPr>
                  <w:pStyle w:val="Huisstijl-Paginanummer"/>
                </w:pPr>
              </w:p>
              <w:p w14:paraId="3888623C" w14:textId="77777777" w:rsidR="00CD5856" w:rsidRDefault="00CD5856">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3EA" w14:textId="77777777" w:rsidR="00CD5856" w:rsidRDefault="003A0025">
    <w:pPr>
      <w:pStyle w:val="Koptekst"/>
    </w:pPr>
    <w:r>
      <w:rPr>
        <w:lang w:eastAsia="nl-NL" w:bidi="ar-SA"/>
      </w:rPr>
      <w:pict w14:anchorId="52AB0647">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64384;visibility:visible;mso-position-horizontal-relative:page;mso-position-vertical-relative:page;mso-width-relative:margin;mso-height-relative:margin" strokecolor="white">
          <v:textbox style="mso-fit-shape-to-text:t" inset="0,0,0,0">
            <w:txbxContent>
              <w:p w14:paraId="62A3BDEB" w14:textId="77777777" w:rsidR="00CD5856" w:rsidRDefault="003A0025">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511062">
                      <w:t>26 juni 2014</w:t>
                    </w:r>
                  </w:sdtContent>
                </w:sdt>
              </w:p>
              <w:p w14:paraId="3EB9C90C" w14:textId="77777777" w:rsidR="00CD5856" w:rsidRDefault="003A0025">
                <w:pPr>
                  <w:pStyle w:val="Huisstijl-Datumenbetreft"/>
                  <w:tabs>
                    <w:tab w:val="left" w:pos="-5954"/>
                    <w:tab w:val="left" w:pos="-5670"/>
                  </w:tabs>
                </w:pPr>
                <w:r>
                  <w:t>Betreft</w:t>
                </w:r>
                <w:r>
                  <w:tab/>
                </w:r>
                <w:r w:rsidR="008D59C5">
                  <w:t>BETREFT</w:t>
                </w:r>
              </w:p>
              <w:p w14:paraId="7862A1AE" w14:textId="77777777"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50048" behindDoc="0" locked="0" layoutInCell="1" allowOverlap="1" wp14:anchorId="061CA8A4" wp14:editId="147E3CB3">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14:anchorId="49EB5D71" wp14:editId="656C9DA7">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w14:anchorId="12E8F533">
        <v:shape id="_x0000_s3082" type="#_x0000_t202" style="position:absolute;margin-left:466.35pt;margin-top:154.7pt;width:99.2pt;height:630.7pt;z-index:251665408;visibility:visible;mso-position-horizontal-relative:page;mso-position-vertical-relative:page;mso-width-relative:margin;mso-height-relative:margin" strokecolor="white">
          <v:textbox inset="0,0,0,0">
            <w:txbxContent>
              <w:p w14:paraId="38D016E1" w14:textId="77777777" w:rsidR="00CD5856" w:rsidRDefault="003A0025">
                <w:pPr>
                  <w:pStyle w:val="Huisstijl-Afzendgegevens"/>
                </w:pPr>
                <w:r w:rsidRPr="008D59C5">
                  <w:t>Rijnstraat 50</w:t>
                </w:r>
              </w:p>
              <w:p w14:paraId="220A81CB" w14:textId="77777777" w:rsidR="00CD5856" w:rsidRDefault="003A0025">
                <w:pPr>
                  <w:pStyle w:val="Huisstijl-Afzendgegevens"/>
                </w:pPr>
                <w:r w:rsidRPr="008D59C5">
                  <w:t>Den Haag</w:t>
                </w:r>
              </w:p>
              <w:p w14:paraId="08220A3D" w14:textId="77777777" w:rsidR="00CD5856" w:rsidRDefault="003A0025">
                <w:pPr>
                  <w:pStyle w:val="Huisstijl-Afzendgegevens"/>
                </w:pPr>
                <w:r w:rsidRPr="008D59C5">
                  <w:t>www.rijksoverheid.nl</w:t>
                </w:r>
              </w:p>
              <w:p w14:paraId="1CEF7033" w14:textId="77777777" w:rsidR="00CD5856" w:rsidRDefault="003A0025">
                <w:pPr>
                  <w:pStyle w:val="Huisstijl-AfzendgegevenskopW1"/>
                </w:pPr>
                <w:r>
                  <w:t>Contactpersoon</w:t>
                </w:r>
              </w:p>
              <w:p w14:paraId="28B0042F" w14:textId="77777777" w:rsidR="00CD5856" w:rsidRDefault="003A0025">
                <w:pPr>
                  <w:pStyle w:val="Huisstijl-Afzendgegevens"/>
                </w:pPr>
                <w:r w:rsidRPr="008D59C5">
                  <w:t>ing. J.A. Ramlal</w:t>
                </w:r>
              </w:p>
              <w:p w14:paraId="039D46A2" w14:textId="77777777" w:rsidR="00CD5856" w:rsidRDefault="003A0025">
                <w:pPr>
                  <w:pStyle w:val="Huisstijl-Afzendgegevens"/>
                </w:pPr>
                <w:r w:rsidRPr="008D59C5">
                  <w:t>ja.ramlal@minvws.nl</w:t>
                </w:r>
              </w:p>
              <w:p w14:paraId="43AB7A3C" w14:textId="77777777" w:rsidR="00CD5856" w:rsidRDefault="003A0025">
                <w:pPr>
                  <w:pStyle w:val="Huisstijl-ReferentiegegevenskopW2"/>
                </w:pPr>
                <w:r>
                  <w:t>Ons kenmerk</w:t>
                </w:r>
              </w:p>
              <w:p w14:paraId="247D3148" w14:textId="77777777" w:rsidR="00CD5856" w:rsidRDefault="003A0025">
                <w:pPr>
                  <w:pStyle w:val="Huisstijl-Referentiegegevens"/>
                </w:pPr>
                <w:r>
                  <w:t>KENMERK</w:t>
                </w:r>
              </w:p>
              <w:p w14:paraId="71D856B1" w14:textId="77777777" w:rsidR="00CD5856" w:rsidRDefault="003A0025">
                <w:pPr>
                  <w:pStyle w:val="Huisstijl-ReferentiegegevenskopW1"/>
                </w:pPr>
                <w:r>
                  <w:t>Uw kenmerk</w:t>
                </w:r>
              </w:p>
              <w:p w14:paraId="1382C5B4" w14:textId="77777777" w:rsidR="00CD5856" w:rsidRDefault="003A0025">
                <w:pPr>
                  <w:pStyle w:val="Huisstijl-Referentiegegevens"/>
                </w:pPr>
                <w:r>
                  <w:t>UW BRIEF</w:t>
                </w:r>
              </w:p>
            </w:txbxContent>
          </v:textbox>
          <w10:wrap anchorx="page" anchory="page"/>
        </v:shape>
      </w:pict>
    </w:r>
    <w:r>
      <w:rPr>
        <w:lang w:eastAsia="nl-NL" w:bidi="ar-SA"/>
      </w:rPr>
      <w:pict w14:anchorId="0E135DBA">
        <v:shape id="_x0000_s3083" type="#_x0000_t202" style="position:absolute;margin-left:79.4pt;margin-top:152.95pt;width:235.3pt;height:85.05pt;z-index:251662336;visibility:visible;mso-position-horizontal-relative:page;mso-position-vertical-relative:page;mso-width-relative:margin;mso-height-relative:margin" strokecolor="white">
          <v:textbox inset="0,0,0,0">
            <w:txbxContent>
              <w:p w14:paraId="383C9148" w14:textId="77777777" w:rsidR="00CD5856" w:rsidRDefault="003A0025">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w14:anchorId="17FF64E4">
        <v:shape id="_x0000_s3084" type="#_x0000_t202" style="position:absolute;margin-left:466.35pt;margin-top:805.1pt;width:57.55pt;height:8.5pt;z-index:251666432;visibility:visible;mso-position-horizontal-relative:page;mso-position-vertical-relative:page;mso-width-relative:margin;mso-height-relative:margin" strokecolor="white">
          <v:textbox inset="0,0,0,0">
            <w:txbxContent>
              <w:p w14:paraId="01206920" w14:textId="77777777" w:rsidR="00CD5856" w:rsidRDefault="003A0025">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fldChar w:fldCharType="begin"/>
                </w:r>
                <w:r>
                  <w:instrText xml:space="preserve"> SECTIONPAGES  \* Arabic  \* MERGEFORMAT </w:instrText>
                </w:r>
                <w:r>
                  <w:fldChar w:fldCharType="separate"/>
                </w:r>
                <w:r w:rsidR="009F419D">
                  <w:rPr>
                    <w:noProof/>
                  </w:rPr>
                  <w:t>2</w:t>
                </w:r>
                <w:r>
                  <w:rPr>
                    <w:noProof/>
                  </w:rPr>
                  <w:fldChar w:fldCharType="end"/>
                </w:r>
              </w:p>
            </w:txbxContent>
          </v:textbox>
          <w10:wrap anchorx="page" anchory="page"/>
          <w10:anchorlock/>
        </v:shape>
      </w:pict>
    </w:r>
    <w:r>
      <w:rPr>
        <w:lang w:eastAsia="nl-NL" w:bidi="ar-SA"/>
      </w:rPr>
      <w:pict w14:anchorId="3BCE3AC5">
        <v:shape id="_x0000_s3085" type="#_x0000_t202" style="position:absolute;margin-left:79.4pt;margin-top:266.5pt;width:323.15pt;height:14.15pt;z-index:251663360;visibility:visible;mso-position-horizontal-relative:page;mso-position-vertical-relative:page;mso-width-relative:margin;mso-height-relative:margin" strokecolor="white">
          <v:textbox inset="0,0,0,0">
            <w:txbxContent>
              <w:p w14:paraId="2FF84E39" w14:textId="77777777" w:rsidR="00CD5856" w:rsidRDefault="00CD5856">
                <w:pPr>
                  <w:pStyle w:val="Huisstijl-Toezendgegevens"/>
                </w:pPr>
              </w:p>
            </w:txbxContent>
          </v:textbox>
          <w10:wrap anchorx="page" anchory="page"/>
        </v:shape>
      </w:pict>
    </w:r>
    <w:r>
      <w:rPr>
        <w:lang w:eastAsia="nl-NL" w:bidi="ar-SA"/>
      </w:rPr>
      <w:pict w14:anchorId="71B17D64">
        <v:shape id="_x0000_s3086" type="#_x0000_t202" style="position:absolute;margin-left:79.4pt;margin-top:135.05pt;width:282.75pt;height:11.35pt;z-index:251661312;visibility:visible;mso-position-horizontal-relative:page;mso-position-vertical-relative:page;mso-width-relative:margin;mso-height-relative:margin" strokecolor="white">
          <o:lock v:ext="edit" aspectratio="t"/>
          <v:textbox inset="0,0,0,0">
            <w:txbxContent>
              <w:p w14:paraId="4B840774" w14:textId="77777777" w:rsidR="00CD5856" w:rsidRDefault="003A0025">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576F"/>
    <w:multiLevelType w:val="hybridMultilevel"/>
    <w:tmpl w:val="DB8AF5D4"/>
    <w:lvl w:ilvl="0" w:tplc="5F665B12">
      <w:numFmt w:val="bullet"/>
      <w:lvlText w:val=""/>
      <w:lvlJc w:val="left"/>
      <w:pPr>
        <w:ind w:left="720" w:hanging="360"/>
      </w:pPr>
      <w:rPr>
        <w:rFonts w:ascii="Wingdings" w:eastAsia="DejaVu Sans" w:hAnsi="Wingdings" w:cs="Lohit Hindi" w:hint="default"/>
      </w:rPr>
    </w:lvl>
    <w:lvl w:ilvl="1" w:tplc="42669FC6" w:tentative="1">
      <w:start w:val="1"/>
      <w:numFmt w:val="bullet"/>
      <w:lvlText w:val="o"/>
      <w:lvlJc w:val="left"/>
      <w:pPr>
        <w:ind w:left="1440" w:hanging="360"/>
      </w:pPr>
      <w:rPr>
        <w:rFonts w:ascii="Courier New" w:hAnsi="Courier New" w:cs="Courier New" w:hint="default"/>
      </w:rPr>
    </w:lvl>
    <w:lvl w:ilvl="2" w:tplc="ED8477E6" w:tentative="1">
      <w:start w:val="1"/>
      <w:numFmt w:val="bullet"/>
      <w:lvlText w:val=""/>
      <w:lvlJc w:val="left"/>
      <w:pPr>
        <w:ind w:left="2160" w:hanging="360"/>
      </w:pPr>
      <w:rPr>
        <w:rFonts w:ascii="Wingdings" w:hAnsi="Wingdings" w:hint="default"/>
      </w:rPr>
    </w:lvl>
    <w:lvl w:ilvl="3" w:tplc="1A800AB6" w:tentative="1">
      <w:start w:val="1"/>
      <w:numFmt w:val="bullet"/>
      <w:lvlText w:val=""/>
      <w:lvlJc w:val="left"/>
      <w:pPr>
        <w:ind w:left="2880" w:hanging="360"/>
      </w:pPr>
      <w:rPr>
        <w:rFonts w:ascii="Symbol" w:hAnsi="Symbol" w:hint="default"/>
      </w:rPr>
    </w:lvl>
    <w:lvl w:ilvl="4" w:tplc="252A0128" w:tentative="1">
      <w:start w:val="1"/>
      <w:numFmt w:val="bullet"/>
      <w:lvlText w:val="o"/>
      <w:lvlJc w:val="left"/>
      <w:pPr>
        <w:ind w:left="3600" w:hanging="360"/>
      </w:pPr>
      <w:rPr>
        <w:rFonts w:ascii="Courier New" w:hAnsi="Courier New" w:cs="Courier New" w:hint="default"/>
      </w:rPr>
    </w:lvl>
    <w:lvl w:ilvl="5" w:tplc="9AD8E61C" w:tentative="1">
      <w:start w:val="1"/>
      <w:numFmt w:val="bullet"/>
      <w:lvlText w:val=""/>
      <w:lvlJc w:val="left"/>
      <w:pPr>
        <w:ind w:left="4320" w:hanging="360"/>
      </w:pPr>
      <w:rPr>
        <w:rFonts w:ascii="Wingdings" w:hAnsi="Wingdings" w:hint="default"/>
      </w:rPr>
    </w:lvl>
    <w:lvl w:ilvl="6" w:tplc="6A825778" w:tentative="1">
      <w:start w:val="1"/>
      <w:numFmt w:val="bullet"/>
      <w:lvlText w:val=""/>
      <w:lvlJc w:val="left"/>
      <w:pPr>
        <w:ind w:left="5040" w:hanging="360"/>
      </w:pPr>
      <w:rPr>
        <w:rFonts w:ascii="Symbol" w:hAnsi="Symbol" w:hint="default"/>
      </w:rPr>
    </w:lvl>
    <w:lvl w:ilvl="7" w:tplc="1E8EA25C" w:tentative="1">
      <w:start w:val="1"/>
      <w:numFmt w:val="bullet"/>
      <w:lvlText w:val="o"/>
      <w:lvlJc w:val="left"/>
      <w:pPr>
        <w:ind w:left="5760" w:hanging="360"/>
      </w:pPr>
      <w:rPr>
        <w:rFonts w:ascii="Courier New" w:hAnsi="Courier New" w:cs="Courier New" w:hint="default"/>
      </w:rPr>
    </w:lvl>
    <w:lvl w:ilvl="8" w:tplc="41049A9A" w:tentative="1">
      <w:start w:val="1"/>
      <w:numFmt w:val="bullet"/>
      <w:lvlText w:val=""/>
      <w:lvlJc w:val="left"/>
      <w:pPr>
        <w:ind w:left="6480" w:hanging="360"/>
      </w:pPr>
      <w:rPr>
        <w:rFonts w:ascii="Wingdings" w:hAnsi="Wingdings" w:hint="default"/>
      </w:rPr>
    </w:lvl>
  </w:abstractNum>
  <w:num w:numId="1" w16cid:durableId="28654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70"/>
  <w:autoHyphenation/>
  <w:hyphenationZone w:val="425"/>
  <w:drawingGridHorizontalSpacing w:val="120"/>
  <w:displayHorizontalDrawingGridEvery w:val="2"/>
  <w:characterSpacingControl w:val="doNotCompress"/>
  <w:hdrShapeDefaults>
    <o:shapedefaults v:ext="edit" spidmax="3091"/>
    <o:shapelayout v:ext="edit">
      <o:idmap v:ext="edit" data="1,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34261"/>
    <w:rsid w:val="000344CB"/>
    <w:rsid w:val="00050D5B"/>
    <w:rsid w:val="000B1832"/>
    <w:rsid w:val="000B45B1"/>
    <w:rsid w:val="000C29E1"/>
    <w:rsid w:val="000D0CCB"/>
    <w:rsid w:val="000D6D8A"/>
    <w:rsid w:val="000E2F12"/>
    <w:rsid w:val="000E54B6"/>
    <w:rsid w:val="00113778"/>
    <w:rsid w:val="00125BDF"/>
    <w:rsid w:val="00165736"/>
    <w:rsid w:val="00172CD9"/>
    <w:rsid w:val="001B41E1"/>
    <w:rsid w:val="001B7303"/>
    <w:rsid w:val="00215CB5"/>
    <w:rsid w:val="00235AED"/>
    <w:rsid w:val="00241BB9"/>
    <w:rsid w:val="00297795"/>
    <w:rsid w:val="002B1D9F"/>
    <w:rsid w:val="002B504F"/>
    <w:rsid w:val="002F4886"/>
    <w:rsid w:val="00334C45"/>
    <w:rsid w:val="003451E2"/>
    <w:rsid w:val="00347F1B"/>
    <w:rsid w:val="003A0025"/>
    <w:rsid w:val="003B287C"/>
    <w:rsid w:val="003B48D4"/>
    <w:rsid w:val="003C472B"/>
    <w:rsid w:val="003C6ED5"/>
    <w:rsid w:val="003C700C"/>
    <w:rsid w:val="003C7185"/>
    <w:rsid w:val="003D27F8"/>
    <w:rsid w:val="003F3A47"/>
    <w:rsid w:val="0043480A"/>
    <w:rsid w:val="00437B5F"/>
    <w:rsid w:val="004509BE"/>
    <w:rsid w:val="0045486D"/>
    <w:rsid w:val="00463DBC"/>
    <w:rsid w:val="004934A8"/>
    <w:rsid w:val="004D2B50"/>
    <w:rsid w:val="004F0B09"/>
    <w:rsid w:val="00511062"/>
    <w:rsid w:val="00516D6A"/>
    <w:rsid w:val="00523C02"/>
    <w:rsid w:val="00544135"/>
    <w:rsid w:val="005600D7"/>
    <w:rsid w:val="005677D6"/>
    <w:rsid w:val="00582E97"/>
    <w:rsid w:val="00587714"/>
    <w:rsid w:val="005C3CD4"/>
    <w:rsid w:val="005D327A"/>
    <w:rsid w:val="0063555A"/>
    <w:rsid w:val="00686885"/>
    <w:rsid w:val="006922AC"/>
    <w:rsid w:val="00697032"/>
    <w:rsid w:val="006B16C1"/>
    <w:rsid w:val="0074764C"/>
    <w:rsid w:val="00763E81"/>
    <w:rsid w:val="00776965"/>
    <w:rsid w:val="007A4F37"/>
    <w:rsid w:val="007B028B"/>
    <w:rsid w:val="007B6A41"/>
    <w:rsid w:val="007D0F21"/>
    <w:rsid w:val="007D23C6"/>
    <w:rsid w:val="007E36BA"/>
    <w:rsid w:val="007F380D"/>
    <w:rsid w:val="007F4A98"/>
    <w:rsid w:val="008666D4"/>
    <w:rsid w:val="0087691C"/>
    <w:rsid w:val="00893C24"/>
    <w:rsid w:val="008A21F4"/>
    <w:rsid w:val="008D59C5"/>
    <w:rsid w:val="008D618A"/>
    <w:rsid w:val="008E210E"/>
    <w:rsid w:val="008E4B89"/>
    <w:rsid w:val="008F33AD"/>
    <w:rsid w:val="00960E2B"/>
    <w:rsid w:val="00963B1A"/>
    <w:rsid w:val="00985A65"/>
    <w:rsid w:val="009A31BF"/>
    <w:rsid w:val="009B2459"/>
    <w:rsid w:val="009C4777"/>
    <w:rsid w:val="009D3C77"/>
    <w:rsid w:val="009D7D63"/>
    <w:rsid w:val="009F419D"/>
    <w:rsid w:val="00A52DBE"/>
    <w:rsid w:val="00A83BE3"/>
    <w:rsid w:val="00AA61EA"/>
    <w:rsid w:val="00AF6BEC"/>
    <w:rsid w:val="00B8296E"/>
    <w:rsid w:val="00B82F43"/>
    <w:rsid w:val="00BA7566"/>
    <w:rsid w:val="00BC481F"/>
    <w:rsid w:val="00BD75C1"/>
    <w:rsid w:val="00C3438D"/>
    <w:rsid w:val="00C62B6C"/>
    <w:rsid w:val="00C81260"/>
    <w:rsid w:val="00C95CA9"/>
    <w:rsid w:val="00CA061B"/>
    <w:rsid w:val="00CD4AED"/>
    <w:rsid w:val="00CD5856"/>
    <w:rsid w:val="00CF0F2E"/>
    <w:rsid w:val="00CF3E82"/>
    <w:rsid w:val="00D54679"/>
    <w:rsid w:val="00D67BAF"/>
    <w:rsid w:val="00DA15A1"/>
    <w:rsid w:val="00DC7639"/>
    <w:rsid w:val="00E1490C"/>
    <w:rsid w:val="00E37122"/>
    <w:rsid w:val="00E85195"/>
    <w:rsid w:val="00EA275E"/>
    <w:rsid w:val="00EE23CE"/>
    <w:rsid w:val="00EE2A9D"/>
    <w:rsid w:val="00F32EA9"/>
    <w:rsid w:val="00F56EBE"/>
    <w:rsid w:val="00F72360"/>
    <w:rsid w:val="00F847BF"/>
    <w:rsid w:val="00F87E88"/>
    <w:rsid w:val="00FA1107"/>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2"/>
    </o:shapelayout>
  </w:shapeDefaults>
  <w:decimalSymbol w:val=","/>
  <w:listSeparator w:val=";"/>
  <w14:docId w14:val="7A387037"/>
  <w15:docId w15:val="{7D432B60-DF60-4F06-A5AD-17E29D15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StandaardSlotzin">
    <w:name w:val="Standaard_Slotzin"/>
    <w:basedOn w:val="Standaard"/>
    <w:next w:val="Standaard"/>
    <w:rsid w:val="00511062"/>
    <w:pPr>
      <w:widowControl/>
      <w:suppressAutoHyphens w:val="0"/>
      <w:spacing w:before="240"/>
      <w:textAlignment w:val="auto"/>
    </w:pPr>
    <w:rPr>
      <w:color w:val="000000"/>
      <w:kern w:val="0"/>
      <w:szCs w:val="18"/>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3838">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ap:Words>
  <ap:Characters>173</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2023-03-08T10:09:00.0000000Z</lastPrinted>
  <dcterms:created xsi:type="dcterms:W3CDTF">2014-06-26T12:56:00.0000000Z</dcterms:created>
  <dcterms:modified xsi:type="dcterms:W3CDTF">2023-03-10T11:25:00.0000000Z</dcterms:modified>
  <dc:creator/>
  <dc:description>------------------------</dc:description>
  <dc:subject/>
  <dc:title/>
  <keywords/>
  <version/>
  <category/>
</coreProperties>
</file>