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AA4D75" w:rsidTr="00D9561B" w14:paraId="08B9AA72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40351" w14:paraId="1A570363" w14:textId="2A5A6860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40351" w14:paraId="1729A34A" w14:textId="77777777">
            <w:r>
              <w:t>Postbus 20018</w:t>
            </w:r>
          </w:p>
          <w:p w:rsidR="008E3932" w:rsidP="00D9561B" w:rsidRDefault="00A40351" w14:paraId="336A1BCF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AA4D75" w:rsidTr="00FF66F9" w14:paraId="5DB46810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A40351" w14:paraId="55CC8D8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005F90" w14:paraId="235DB9FA" w14:textId="2C53416B">
            <w:pPr>
              <w:rPr>
                <w:lang w:eastAsia="en-US"/>
              </w:rPr>
            </w:pPr>
            <w:r>
              <w:rPr>
                <w:lang w:eastAsia="en-US"/>
              </w:rPr>
              <w:t>9 maart 2023</w:t>
            </w:r>
          </w:p>
        </w:tc>
      </w:tr>
      <w:tr w:rsidR="00AA4D75" w:rsidTr="00FF66F9" w14:paraId="32AB1FF6" w14:textId="77777777">
        <w:trPr>
          <w:trHeight w:val="368"/>
        </w:trPr>
        <w:tc>
          <w:tcPr>
            <w:tcW w:w="929" w:type="dxa"/>
          </w:tcPr>
          <w:p w:rsidR="0005404B" w:rsidP="00FF66F9" w:rsidRDefault="00A40351" w14:paraId="6D090926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A40351" w14:paraId="0EB0E0C2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Reactie op schriftelijk overleg examens 2023</w:t>
            </w:r>
          </w:p>
        </w:tc>
      </w:tr>
    </w:tbl>
    <w:p w:rsidR="00AA4D75" w:rsidRDefault="001C2C36" w14:paraId="69F5DDA8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005F90" w:rsidR="00AA4D75" w:rsidTr="00A421A1" w14:paraId="165BA656" w14:textId="77777777">
        <w:tc>
          <w:tcPr>
            <w:tcW w:w="2160" w:type="dxa"/>
          </w:tcPr>
          <w:p w:rsidRPr="00F53C9D" w:rsidR="006205C0" w:rsidP="00686AED" w:rsidRDefault="00A40351" w14:paraId="18456634" w14:textId="77777777">
            <w:pPr>
              <w:pStyle w:val="Colofonkop"/>
              <w:framePr w:hSpace="0" w:wrap="auto" w:hAnchor="text" w:vAnchor="margin" w:xAlign="left" w:yAlign="inline"/>
            </w:pPr>
            <w:r>
              <w:t>Voortgezet Onderwijs</w:t>
            </w:r>
          </w:p>
          <w:p w:rsidR="006205C0" w:rsidP="00A421A1" w:rsidRDefault="00A40351" w14:paraId="396E8925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40351" w14:paraId="60902961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40351" w14:paraId="15905F62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40351" w14:paraId="5EA7F0B7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40351" w14:paraId="6BCA8C92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294374" w:rsidR="006205C0" w:rsidP="00A421A1" w:rsidRDefault="006205C0" w14:paraId="585A2C20" w14:textId="0F0C6826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005F90" w:rsidR="00AA4D75" w:rsidTr="00A421A1" w14:paraId="54A51133" w14:textId="77777777">
        <w:trPr>
          <w:trHeight w:val="200" w:hRule="exact"/>
        </w:trPr>
        <w:tc>
          <w:tcPr>
            <w:tcW w:w="2160" w:type="dxa"/>
          </w:tcPr>
          <w:p w:rsidRPr="00294374" w:rsidR="006205C0" w:rsidP="00A421A1" w:rsidRDefault="006205C0" w14:paraId="5508FB7F" w14:textId="7777777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AA4D75" w:rsidTr="00A421A1" w14:paraId="329CD118" w14:textId="77777777">
        <w:trPr>
          <w:trHeight w:val="450"/>
        </w:trPr>
        <w:tc>
          <w:tcPr>
            <w:tcW w:w="2160" w:type="dxa"/>
          </w:tcPr>
          <w:p w:rsidR="00F51A76" w:rsidP="00A421A1" w:rsidRDefault="00A40351" w14:paraId="5B91B81A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A40351" w14:paraId="0050B0D7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35750701</w:t>
            </w:r>
          </w:p>
        </w:tc>
      </w:tr>
      <w:tr w:rsidR="00AA4D75" w:rsidTr="00A421A1" w14:paraId="0B04F84C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A40351" w14:paraId="450E46E8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A40351" w14:paraId="4FC31B8E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08 februari 2023</w:t>
            </w:r>
          </w:p>
        </w:tc>
      </w:tr>
      <w:tr w:rsidR="00AA4D75" w:rsidTr="00A421A1" w14:paraId="093EFB06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A40351" w14:paraId="58B629B0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D35506" w14:paraId="5F6A39F9" w14:textId="69C56EB9">
            <w:pPr>
              <w:spacing w:after="90" w:line="180" w:lineRule="exact"/>
              <w:rPr>
                <w:sz w:val="13"/>
              </w:rPr>
            </w:pPr>
            <w:r w:rsidRPr="00D35506">
              <w:rPr>
                <w:sz w:val="13"/>
              </w:rPr>
              <w:t>2023D01865</w:t>
            </w:r>
          </w:p>
        </w:tc>
      </w:tr>
    </w:tbl>
    <w:p w:rsidR="006205C0" w:rsidP="00A421A1" w:rsidRDefault="006205C0" w14:paraId="7A860716" w14:textId="77777777"/>
    <w:p w:rsidR="008A53D2" w:rsidP="00CA35E4" w:rsidRDefault="00405133" w14:paraId="79F1AB46" w14:textId="6756B872">
      <w:r>
        <w:t xml:space="preserve">Hierbij stuur </w:t>
      </w:r>
      <w:r w:rsidR="00D45993">
        <w:t>ik u</w:t>
      </w:r>
      <w:r w:rsidR="00C82662">
        <w:t xml:space="preserve"> </w:t>
      </w:r>
      <w:r w:rsidRPr="00294374" w:rsidR="00A40351">
        <w:t>d</w:t>
      </w:r>
      <w:r w:rsidRPr="00294374" w:rsidR="00935893">
        <w:t>e</w:t>
      </w:r>
      <w:r w:rsidRPr="00294374" w:rsidR="00A40351">
        <w:t xml:space="preserve"> antwoorden op de</w:t>
      </w:r>
      <w:r w:rsidRPr="00294374" w:rsidR="00935893">
        <w:t xml:space="preserve"> vragen</w:t>
      </w:r>
      <w:r w:rsidR="00A40351">
        <w:t xml:space="preserve"> van de </w:t>
      </w:r>
      <w:r w:rsidR="008A53D2">
        <w:t>commissie Onderwijs, Cultuur en Wetenschap bij het schriftelijk overleg inzake de Kamerbrief ‘Examens 2023’ (Kamerstuk 31 289, nr. 526) d.d. 21 november 2022.</w:t>
      </w:r>
    </w:p>
    <w:p w:rsidR="008A53D2" w:rsidP="00CA35E4" w:rsidRDefault="008A53D2" w14:paraId="2C4356E4" w14:textId="24A20696"/>
    <w:p w:rsidRPr="00A40351" w:rsidR="00A40351" w:rsidP="00A40351" w:rsidRDefault="00A40351" w14:paraId="1BE3672C" w14:textId="4C46E86E">
      <w:pPr>
        <w:spacing w:line="240" w:lineRule="auto"/>
      </w:pPr>
    </w:p>
    <w:p w:rsidR="00294374" w:rsidP="00CA35E4" w:rsidRDefault="00294374" w14:paraId="22539D44" w14:textId="77777777"/>
    <w:p w:rsidR="005768E4" w:rsidP="00CA35E4" w:rsidRDefault="00A40351" w14:paraId="4E06F17E" w14:textId="77777777">
      <w:r>
        <w:t>De minister voor Primair en Voortgezet Onderwijs,</w:t>
      </w:r>
    </w:p>
    <w:p w:rsidR="00983DB3" w:rsidP="003A7160" w:rsidRDefault="00983DB3" w14:paraId="7B6B3A99" w14:textId="77777777"/>
    <w:p w:rsidR="00983DB3" w:rsidP="003A7160" w:rsidRDefault="00983DB3" w14:paraId="5BB3F8E4" w14:textId="77777777"/>
    <w:p w:rsidR="00983DB3" w:rsidP="003A7160" w:rsidRDefault="00983DB3" w14:paraId="22601FAB" w14:textId="77777777"/>
    <w:p w:rsidR="00983DB3" w:rsidP="003A7160" w:rsidRDefault="00983DB3" w14:paraId="5CAB989E" w14:textId="6E4E7158"/>
    <w:p w:rsidR="00400350" w:rsidP="003A7160" w:rsidRDefault="00400350" w14:paraId="525F32D5" w14:textId="77777777"/>
    <w:p w:rsidR="00983DB3" w:rsidP="003A7160" w:rsidRDefault="00A40351" w14:paraId="3E0AD9C3" w14:textId="77777777">
      <w:r>
        <w:t>Dennis Wiersma</w:t>
      </w:r>
    </w:p>
    <w:p w:rsidR="002F1B8A" w:rsidP="003A7160" w:rsidRDefault="002F1B8A" w14:paraId="4150EB0D" w14:textId="77777777"/>
    <w:p w:rsidR="002F1B8A" w:rsidP="003A7160" w:rsidRDefault="002F1B8A" w14:paraId="58562A10" w14:textId="77777777"/>
    <w:p w:rsidR="00184B30" w:rsidP="00A60B58" w:rsidRDefault="00184B30" w14:paraId="7C988791" w14:textId="77777777"/>
    <w:p w:rsidR="00184B30" w:rsidP="00A60B58" w:rsidRDefault="00184B30" w14:paraId="0295CB21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818E" w14:textId="77777777" w:rsidR="002A07EF" w:rsidRDefault="00A40351">
      <w:pPr>
        <w:spacing w:line="240" w:lineRule="auto"/>
      </w:pPr>
      <w:r>
        <w:separator/>
      </w:r>
    </w:p>
  </w:endnote>
  <w:endnote w:type="continuationSeparator" w:id="0">
    <w:p w14:paraId="360A26FE" w14:textId="77777777" w:rsidR="002A07EF" w:rsidRDefault="00A40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816B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DD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AA4D75" w14:paraId="6E9472BA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6C3C8D09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69FB73C0" w14:textId="4E31DE05" w:rsidR="002F71BB" w:rsidRPr="004C7E1D" w:rsidRDefault="00A40351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50022B93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AA4D75" w14:paraId="06789069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F4123F6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510D4E10" w14:textId="074DA304" w:rsidR="00D17084" w:rsidRPr="004C7E1D" w:rsidRDefault="00A40351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05F9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5A48C264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516F" w14:textId="77777777" w:rsidR="002A07EF" w:rsidRDefault="00A40351">
      <w:pPr>
        <w:spacing w:line="240" w:lineRule="auto"/>
      </w:pPr>
      <w:r>
        <w:separator/>
      </w:r>
    </w:p>
  </w:footnote>
  <w:footnote w:type="continuationSeparator" w:id="0">
    <w:p w14:paraId="5F495015" w14:textId="77777777" w:rsidR="002A07EF" w:rsidRDefault="00A40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33ED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A4D75" w14:paraId="1E7107D3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26B59064" w14:textId="77777777" w:rsidR="00527BD4" w:rsidRPr="00275984" w:rsidRDefault="00527BD4" w:rsidP="00BF4427">
          <w:pPr>
            <w:pStyle w:val="Huisstijl-Rubricering"/>
          </w:pPr>
        </w:p>
      </w:tc>
    </w:tr>
  </w:tbl>
  <w:p w14:paraId="7145E5AB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A4D75" w14:paraId="15EAB053" w14:textId="77777777" w:rsidTr="003B528D">
      <w:tc>
        <w:tcPr>
          <w:tcW w:w="2160" w:type="dxa"/>
          <w:shd w:val="clear" w:color="auto" w:fill="auto"/>
        </w:tcPr>
        <w:p w14:paraId="2188BDEB" w14:textId="77777777" w:rsidR="002F71BB" w:rsidRPr="000407BB" w:rsidRDefault="00A40351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AA4D75" w14:paraId="769605B4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77B0C5C" w14:textId="77777777" w:rsidR="00E35CF4" w:rsidRPr="005D283A" w:rsidRDefault="00A40351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35750701</w:t>
          </w:r>
        </w:p>
      </w:tc>
    </w:tr>
  </w:tbl>
  <w:p w14:paraId="7465B3E3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A4D75" w14:paraId="6BCD29CB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27F8F566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4EB1AE8" w14:textId="77777777" w:rsidR="00704845" w:rsidRDefault="00A40351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4D61C935" wp14:editId="3B70D93C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9055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73E963" w14:textId="77777777" w:rsidR="00483ECA" w:rsidRDefault="00483ECA" w:rsidP="00D037A9"/>
      </w:tc>
    </w:tr>
  </w:tbl>
  <w:p w14:paraId="38C93EBE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A4D75" w14:paraId="041EFF3D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B78CB61" w14:textId="77777777" w:rsidR="00527BD4" w:rsidRPr="00963440" w:rsidRDefault="00A40351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AA4D75" w14:paraId="1174BB6C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34328713" w14:textId="77777777" w:rsidR="00093ABC" w:rsidRPr="00963440" w:rsidRDefault="00093ABC" w:rsidP="00963440"/>
      </w:tc>
    </w:tr>
    <w:tr w:rsidR="00AA4D75" w14:paraId="26CDFA72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646D7B4" w14:textId="77777777" w:rsidR="00A604D3" w:rsidRPr="00963440" w:rsidRDefault="00A604D3" w:rsidP="00963440"/>
      </w:tc>
    </w:tr>
    <w:tr w:rsidR="00AA4D75" w14:paraId="72409460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470DAA06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32890BCE" w14:textId="77777777" w:rsidR="006F273B" w:rsidRDefault="006F273B" w:rsidP="00BC4AE3">
    <w:pPr>
      <w:pStyle w:val="Koptekst"/>
    </w:pPr>
  </w:p>
  <w:p w14:paraId="4E96AB16" w14:textId="77777777" w:rsidR="00153BD0" w:rsidRDefault="00153BD0" w:rsidP="00BC4AE3">
    <w:pPr>
      <w:pStyle w:val="Koptekst"/>
    </w:pPr>
  </w:p>
  <w:p w14:paraId="052E4F40" w14:textId="77777777" w:rsidR="0044605E" w:rsidRDefault="0044605E" w:rsidP="00BC4AE3">
    <w:pPr>
      <w:pStyle w:val="Koptekst"/>
    </w:pPr>
  </w:p>
  <w:p w14:paraId="5CA2FF13" w14:textId="77777777" w:rsidR="0044605E" w:rsidRDefault="0044605E" w:rsidP="00BC4AE3">
    <w:pPr>
      <w:pStyle w:val="Koptekst"/>
    </w:pPr>
  </w:p>
  <w:p w14:paraId="742057E9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33483A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B466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89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00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26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2A8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07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44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E24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E71EF50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232A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102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EE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60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8D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EF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09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58E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5F90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374"/>
    <w:rsid w:val="00294DCB"/>
    <w:rsid w:val="002A06CE"/>
    <w:rsid w:val="002A07EF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350"/>
    <w:rsid w:val="004008E9"/>
    <w:rsid w:val="00405133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A53D2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0351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3236"/>
    <w:rsid w:val="00AA4D75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2EF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5506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01E62"/>
  <w15:docId w15:val="{FD9CF38A-F248-4BF6-9BEA-423859BC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541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2023-03-09T13:47:00.0000000Z</dcterms:created>
  <dcterms:modified xsi:type="dcterms:W3CDTF">2023-03-09T14:01:00.0000000Z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O221SMI</vt:lpwstr>
  </property>
  <property fmtid="{D5CDD505-2E9C-101B-9397-08002B2CF9AE}" pid="3" name="Author">
    <vt:lpwstr>O221SMI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schriftelijk overleg examens 2023</vt:lpwstr>
  </property>
  <property fmtid="{D5CDD505-2E9C-101B-9397-08002B2CF9AE}" pid="9" name="ocw_directie">
    <vt:lpwstr>VO/LOT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O221SMI</vt:lpwstr>
  </property>
</Properties>
</file>