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8E175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DD" w:rsidRDefault="000175DD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0175DD" w:rsidRDefault="000175DD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262390">
        <w:tc>
          <w:tcPr>
            <w:tcW w:w="0" w:type="auto"/>
          </w:tcPr>
          <w:p w:rsidR="000175DD" w:rsidRDefault="008E175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69035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E1755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262390">
        <w:trPr>
          <w:trHeight w:val="306" w:hRule="exact"/>
        </w:trPr>
        <w:tc>
          <w:tcPr>
            <w:tcW w:w="7512" w:type="dxa"/>
            <w:gridSpan w:val="2"/>
          </w:tcPr>
          <w:p w:rsidR="00F75106" w:rsidRDefault="008E1755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262390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262390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E1755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262390">
        <w:trPr>
          <w:cantSplit/>
          <w:trHeight w:val="2166" w:hRule="exact"/>
        </w:trPr>
        <w:tc>
          <w:tcPr>
            <w:tcW w:w="7512" w:type="dxa"/>
            <w:gridSpan w:val="2"/>
          </w:tcPr>
          <w:p w:rsidR="008E1755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8E1755">
            <w:pPr>
              <w:pStyle w:val="adres"/>
            </w:pPr>
            <w:r>
              <w:t>Postbus 20018 </w:t>
            </w:r>
          </w:p>
          <w:p w:rsidR="000129A4" w:rsidRDefault="008E1755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E1755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262390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262390">
        <w:trPr>
          <w:trHeight w:val="238" w:hRule="exact"/>
        </w:trPr>
        <w:tc>
          <w:tcPr>
            <w:tcW w:w="1099" w:type="dxa"/>
          </w:tcPr>
          <w:p w:rsidR="00F75106" w:rsidRDefault="008E175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E175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7 februari 2023</w:t>
            </w:r>
          </w:p>
        </w:tc>
      </w:tr>
      <w:tr w:rsidR="00262390">
        <w:trPr>
          <w:trHeight w:val="482" w:hRule="exact"/>
        </w:trPr>
        <w:tc>
          <w:tcPr>
            <w:tcW w:w="1099" w:type="dxa"/>
          </w:tcPr>
          <w:p w:rsidR="00F75106" w:rsidRDefault="008E1755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E1755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Voorstel van wet seksuele misdrijven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62390">
        <w:tc>
          <w:tcPr>
            <w:tcW w:w="2013" w:type="dxa"/>
          </w:tcPr>
          <w:p w:rsidR="000175DD" w:rsidP="000175DD" w:rsidRDefault="008E175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175DD" w:rsidP="0094126A" w:rsidRDefault="008E1755">
            <w:pPr>
              <w:pStyle w:val="afzendgegevens"/>
            </w:pPr>
            <w:r>
              <w:t>S</w:t>
            </w:r>
            <w:r w:rsidR="0094126A">
              <w:t>ector straf- en sanctierecht</w:t>
            </w:r>
          </w:p>
          <w:p w:rsidR="000175DD" w:rsidP="000175DD" w:rsidRDefault="008E1755">
            <w:pPr>
              <w:pStyle w:val="witregel1"/>
            </w:pPr>
            <w:r>
              <w:t> </w:t>
            </w:r>
          </w:p>
          <w:p w:rsidR="000175DD" w:rsidP="000175DD" w:rsidRDefault="008E1755">
            <w:pPr>
              <w:pStyle w:val="afzendgegevens"/>
            </w:pPr>
            <w:r>
              <w:t>Turfmarkt 147</w:t>
            </w:r>
          </w:p>
          <w:p w:rsidR="000175DD" w:rsidP="000175DD" w:rsidRDefault="008E1755">
            <w:pPr>
              <w:pStyle w:val="afzendgegevens"/>
            </w:pPr>
            <w:r>
              <w:t>2511 DP  Den Haag</w:t>
            </w:r>
          </w:p>
          <w:p w:rsidR="000175DD" w:rsidP="000175DD" w:rsidRDefault="008E1755">
            <w:pPr>
              <w:pStyle w:val="afzendgegevens"/>
            </w:pPr>
            <w:r>
              <w:t>Postbus 20301</w:t>
            </w:r>
          </w:p>
          <w:p w:rsidR="000175DD" w:rsidP="000175DD" w:rsidRDefault="008E1755">
            <w:pPr>
              <w:pStyle w:val="afzendgegevens"/>
            </w:pPr>
            <w:r>
              <w:t>2500 EH  Den Haag</w:t>
            </w:r>
          </w:p>
          <w:p w:rsidR="000175DD" w:rsidP="000175DD" w:rsidRDefault="008E1755">
            <w:pPr>
              <w:pStyle w:val="afzendgegevens"/>
            </w:pPr>
            <w:r>
              <w:t>www.rijksoverheid.nl/jenv</w:t>
            </w:r>
          </w:p>
          <w:p w:rsidR="000175DD" w:rsidP="000175DD" w:rsidRDefault="008E1755">
            <w:pPr>
              <w:pStyle w:val="witregel1"/>
            </w:pPr>
            <w:r>
              <w:t> </w:t>
            </w:r>
          </w:p>
          <w:p w:rsidR="000175DD" w:rsidP="000175DD" w:rsidRDefault="008E1755">
            <w:pPr>
              <w:pStyle w:val="witregel2"/>
            </w:pPr>
            <w:r>
              <w:t> </w:t>
            </w:r>
          </w:p>
          <w:p w:rsidR="000175DD" w:rsidP="008E1755" w:rsidRDefault="008E1755">
            <w:pPr>
              <w:pStyle w:val="referentiekopjes"/>
            </w:pPr>
            <w:r>
              <w:t>Ons kenmerk</w:t>
            </w:r>
          </w:p>
          <w:p w:rsidR="008E1755" w:rsidP="000175DD" w:rsidRDefault="008E1755">
            <w:pPr>
              <w:pStyle w:val="referentiegegevens"/>
            </w:pPr>
            <w:r>
              <w:t>4477925</w:t>
            </w:r>
          </w:p>
          <w:p w:rsidR="000175DD" w:rsidP="000175DD" w:rsidRDefault="008E1755">
            <w:pPr>
              <w:pStyle w:val="witregel1"/>
            </w:pPr>
            <w:r>
              <w:t> </w:t>
            </w:r>
          </w:p>
          <w:p w:rsidR="000175DD" w:rsidP="000175DD" w:rsidRDefault="008E175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175DD" w:rsidP="000175DD" w:rsidRDefault="000175DD">
            <w:pPr>
              <w:pStyle w:val="referentiegegevens"/>
            </w:pPr>
          </w:p>
          <w:bookmarkEnd w:id="4"/>
          <w:p w:rsidRPr="000175DD" w:rsidR="000175DD" w:rsidP="000175DD" w:rsidRDefault="000175DD">
            <w:pPr>
              <w:pStyle w:val="referentiegegevens"/>
            </w:pPr>
          </w:p>
          <w:p w:rsidR="00F75106" w:rsidRDefault="008E1755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262390" w:rsidTr="00C22108">
        <w:tc>
          <w:tcPr>
            <w:tcW w:w="7716" w:type="dxa"/>
          </w:tcPr>
          <w:p w:rsidRPr="00C22108" w:rsidR="00C22108" w:rsidP="002353E3" w:rsidRDefault="008E1755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8E175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8E175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E175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8E175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0175DD" w:rsidRDefault="008E1755">
      <w:pPr>
        <w:pStyle w:val="broodtekst"/>
      </w:pPr>
      <w:bookmarkStart w:name="cursor" w:id="8"/>
      <w:bookmarkStart w:name="G747248763e164a5786a6fd509b6ec9e6" w:id="9"/>
      <w:bookmarkEnd w:id="8"/>
      <w:r>
        <w:t>Hierbij bied ik u, mede namens de Minister voor Rechtsbescherming, een nota van wijziging inzake het bovenvermelde voorstel aan.</w:t>
      </w:r>
      <w:bookmarkEnd w:id="9"/>
    </w:p>
    <w:p w:rsidR="000175DD" w:rsidRDefault="000175DD">
      <w:pPr>
        <w:pStyle w:val="broodtekst"/>
      </w:pPr>
      <w:bookmarkStart w:name="G7ef5e3e0fac54f72b96bd740bf6f6ce1" w:id="10"/>
    </w:p>
    <w:p w:rsidR="000175DD" w:rsidRDefault="000175DD">
      <w:pPr>
        <w:pStyle w:val="broodtekst"/>
      </w:pPr>
    </w:p>
    <w:p w:rsidR="000175DD" w:rsidRDefault="000175DD">
      <w:pPr>
        <w:pStyle w:val="broodtekst"/>
      </w:pPr>
    </w:p>
    <w:p w:rsidR="000175DD" w:rsidRDefault="008E1755">
      <w:pPr>
        <w:pStyle w:val="broodtekst"/>
      </w:pPr>
      <w:r>
        <w:t>De Minister van Justitie en Veiligheid,</w:t>
      </w:r>
    </w:p>
    <w:p w:rsidR="000175DD" w:rsidRDefault="000175DD">
      <w:pPr>
        <w:pStyle w:val="broodtekst"/>
      </w:pPr>
    </w:p>
    <w:p w:rsidR="000175DD" w:rsidRDefault="000175DD">
      <w:pPr>
        <w:pStyle w:val="broodtekst"/>
      </w:pPr>
    </w:p>
    <w:p w:rsidR="000175DD" w:rsidRDefault="000175DD">
      <w:pPr>
        <w:pStyle w:val="broodtekst"/>
      </w:pPr>
    </w:p>
    <w:p w:rsidR="000175DD" w:rsidRDefault="000175DD">
      <w:pPr>
        <w:pStyle w:val="broodtekst"/>
      </w:pPr>
    </w:p>
    <w:p w:rsidR="000175DD" w:rsidRDefault="008E1755">
      <w:pPr>
        <w:pStyle w:val="broodtekst"/>
      </w:pPr>
      <w:r>
        <w:t xml:space="preserve">D. Yeşilgöz-Zegerius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262390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262390" w:rsidTr="004223C1">
              <w:tc>
                <w:tcPr>
                  <w:tcW w:w="7534" w:type="dxa"/>
                  <w:gridSpan w:val="3"/>
                  <w:shd w:val="clear" w:color="auto" w:fill="auto"/>
                </w:tcPr>
                <w:p w:rsidRPr="000175DD" w:rsidR="000175DD" w:rsidP="000175DD" w:rsidRDefault="000175DD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="00262390" w:rsidTr="00762AAA">
              <w:tc>
                <w:tcPr>
                  <w:tcW w:w="7534" w:type="dxa"/>
                  <w:gridSpan w:val="3"/>
                  <w:shd w:val="clear" w:color="auto" w:fill="auto"/>
                </w:tcPr>
                <w:p w:rsidRPr="000175DD" w:rsidR="000175DD" w:rsidP="000175DD" w:rsidRDefault="000175DD">
                  <w:pPr>
                    <w:pStyle w:val="broodtekst"/>
                  </w:pPr>
                </w:p>
              </w:tc>
            </w:tr>
            <w:tr w:rsidR="00262390" w:rsidTr="008903D9">
              <w:tc>
                <w:tcPr>
                  <w:tcW w:w="7534" w:type="dxa"/>
                  <w:gridSpan w:val="3"/>
                  <w:shd w:val="clear" w:color="auto" w:fill="auto"/>
                </w:tcPr>
                <w:p w:rsidRPr="000175DD" w:rsidR="000175DD" w:rsidP="000175DD" w:rsidRDefault="000175DD">
                  <w:pPr>
                    <w:pStyle w:val="broodtekst"/>
                  </w:pPr>
                </w:p>
              </w:tc>
            </w:tr>
            <w:tr w:rsidR="00262390" w:rsidTr="00D71B5F">
              <w:tc>
                <w:tcPr>
                  <w:tcW w:w="7534" w:type="dxa"/>
                  <w:gridSpan w:val="3"/>
                  <w:shd w:val="clear" w:color="auto" w:fill="auto"/>
                </w:tcPr>
                <w:p w:rsidRPr="000175DD" w:rsidR="000175DD" w:rsidP="000175DD" w:rsidRDefault="000175DD">
                  <w:pPr>
                    <w:pStyle w:val="broodtekst"/>
                  </w:pPr>
                </w:p>
              </w:tc>
            </w:tr>
            <w:tr w:rsidR="00262390" w:rsidTr="00982E5D">
              <w:tc>
                <w:tcPr>
                  <w:tcW w:w="7534" w:type="dxa"/>
                  <w:gridSpan w:val="3"/>
                  <w:shd w:val="clear" w:color="auto" w:fill="auto"/>
                </w:tcPr>
                <w:p w:rsidRPr="000175DD" w:rsidR="000175DD" w:rsidP="000175DD" w:rsidRDefault="000175DD">
                  <w:pPr>
                    <w:pStyle w:val="broodtekst"/>
                  </w:pPr>
                </w:p>
              </w:tc>
            </w:tr>
            <w:tr w:rsidR="00262390" w:rsidTr="000175DD">
              <w:tc>
                <w:tcPr>
                  <w:tcW w:w="4208" w:type="dxa"/>
                  <w:shd w:val="clear" w:color="auto" w:fill="auto"/>
                </w:tcPr>
                <w:p w:rsidRPr="000175DD" w:rsidR="000175DD" w:rsidP="000175DD" w:rsidRDefault="000175DD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0175DD" w:rsidR="000175DD" w:rsidP="000175DD" w:rsidRDefault="000175DD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175DD" w:rsidR="000175DD" w:rsidRDefault="000175DD">
                  <w:pPr>
                    <w:pStyle w:val="broodtekst"/>
                  </w:pPr>
                </w:p>
              </w:tc>
            </w:tr>
            <w:bookmarkEnd w:id="12"/>
          </w:tbl>
          <w:p w:rsidR="000175DD" w:rsidP="000175DD" w:rsidRDefault="000175DD">
            <w:pPr>
              <w:pStyle w:val="in-table"/>
            </w:pPr>
          </w:p>
          <w:p w:rsidR="00F75106" w:rsidRDefault="008E1755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4B" w:rsidRDefault="008E1755">
      <w:pPr>
        <w:spacing w:line="240" w:lineRule="auto"/>
      </w:pPr>
      <w:r>
        <w:separator/>
      </w:r>
    </w:p>
  </w:endnote>
  <w:endnote w:type="continuationSeparator" w:id="0">
    <w:p w:rsidR="00B1494B" w:rsidRDefault="008E1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E175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62390">
      <w:trPr>
        <w:trHeight w:hRule="exact" w:val="240"/>
      </w:trPr>
      <w:tc>
        <w:tcPr>
          <w:tcW w:w="7752" w:type="dxa"/>
        </w:tcPr>
        <w:p w:rsidR="0089073C" w:rsidRDefault="008E175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E1755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5215F">
            <w:fldChar w:fldCharType="begin"/>
          </w:r>
          <w:r w:rsidR="00F5215F">
            <w:instrText xml:space="preserve"> NUMPAGES   \* MERGEFORMAT </w:instrText>
          </w:r>
          <w:r w:rsidR="00F5215F">
            <w:fldChar w:fldCharType="separate"/>
          </w:r>
          <w:r w:rsidR="000175DD">
            <w:t>1</w:t>
          </w:r>
          <w:r w:rsidR="00F5215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62390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E175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E1755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175DD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5215F">
            <w:fldChar w:fldCharType="begin"/>
          </w:r>
          <w:r w:rsidR="00F5215F">
            <w:instrText xml:space="preserve"> SECTIONPAGES   \* MERGEFORMAT </w:instrText>
          </w:r>
          <w:r w:rsidR="00F5215F">
            <w:fldChar w:fldCharType="separate"/>
          </w:r>
          <w:r w:rsidR="000175DD">
            <w:t>1</w:t>
          </w:r>
          <w:r w:rsidR="00F5215F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262390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262390">
      <w:trPr>
        <w:cantSplit/>
        <w:trHeight w:hRule="exact" w:val="216"/>
      </w:trPr>
      <w:tc>
        <w:tcPr>
          <w:tcW w:w="7771" w:type="dxa"/>
        </w:tcPr>
        <w:p w:rsidR="0089073C" w:rsidRDefault="008E175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E1755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10C6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262390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262390">
      <w:trPr>
        <w:cantSplit/>
        <w:trHeight w:hRule="exact" w:val="289"/>
      </w:trPr>
      <w:tc>
        <w:tcPr>
          <w:tcW w:w="7769" w:type="dxa"/>
        </w:tcPr>
        <w:p w:rsidR="0089073C" w:rsidRDefault="008E175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E1755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175DD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5215F">
            <w:fldChar w:fldCharType="begin"/>
          </w:r>
          <w:r w:rsidR="00F5215F">
            <w:instrText xml:space="preserve"> SECTIONPAGES   \* MERGEFORMAT </w:instrText>
          </w:r>
          <w:r w:rsidR="00F5215F">
            <w:fldChar w:fldCharType="separate"/>
          </w:r>
          <w:r w:rsidR="000175DD">
            <w:t>1</w:t>
          </w:r>
          <w:r w:rsidR="00F5215F">
            <w:fldChar w:fldCharType="end"/>
          </w:r>
        </w:p>
      </w:tc>
    </w:tr>
    <w:tr w:rsidR="00262390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4B" w:rsidRDefault="008E1755">
      <w:pPr>
        <w:spacing w:line="240" w:lineRule="auto"/>
      </w:pPr>
      <w:r>
        <w:separator/>
      </w:r>
    </w:p>
  </w:footnote>
  <w:footnote w:type="continuationSeparator" w:id="0">
    <w:p w:rsidR="00B1494B" w:rsidRDefault="008E1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E1755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262390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175DD" w:rsidRDefault="008E175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89073C" w:rsidRDefault="008E1755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SSR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E175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E175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E175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7 februari 2023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8E1755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E175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4477295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62390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262390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175DD" w:rsidRDefault="008E175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89073C" w:rsidRDefault="008E1755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SSR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E175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E175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E175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7 februari 2023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8E1755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E175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4477295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62390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E1755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8E1755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62390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E1755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E1755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255818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5DD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10C6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160E826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A3903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67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0A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25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01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09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E5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B40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C65EBEF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36A8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68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27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40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9E7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4C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2F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EF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6A5CCE0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A4C1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561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0F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EB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EA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E2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84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DCB219C2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6E868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A6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8B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C4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2A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C1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4A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CD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van wijziging.xml&quot; target=&quot;Microsoft Word&quot; target-build=&quot;16.0.5369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Voorstel van wet seksuele misdrijven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747248763e164a5786a6fd509b6ec9e6&quot; id=&quot;G357320805E3F47808D6694CFF590890B&quot; reference=&quot;cursor&quot; src=&quot;$/Bestuursdepartement/DWJZ/Wet/11 Behandeling TK/11 brief TK nota nav wijziging.xml&quot;&gt;&lt;ds:template&gt;&lt;medenamens/&gt;&lt;departementen/&gt;&lt;keuzelijst1/&gt;&lt;/ds:template&gt;&lt;ds:body&gt;Hierbij bied ik u de nota naar wijziging inzake het bovenvermelde voorstel aan.&lt;/ds:body&gt;&lt;/ds:content&gt;&lt;ds:content at=&quot;cursor&quot; bookmark=&quot;G7ef5e3e0fac54f72b96bd740bf6f6ce1&quot; id=&quot;G0385DC8DFF4444A09F45CD8188DD5D14&quot; reference=&quot;cursor&quot; src=&quot;$/Bestuursdepartement/DWJZ/Geintegreerde tekstblokken/Ondertekening minister of staats.xml&quot;&gt;&lt;ds:template&gt;&lt;ministerStaats/&gt;&lt;naamMinisterStaats&gt;D. Yeşilgöz-Zegerius &lt;/naamMinisterStaats&gt;&lt;Bewindspersoon&gt;De Minister van Justitie en Veiligheid,&lt;/Bewindspersoon&gt;&lt;/ds:template&gt;&lt;ds:body&gt;&lt;p/&gt;&lt;p&gt;De Minister van Justitie en Veiligheid,&lt;/p&gt;&lt;p/&gt;&lt;p/&gt;&lt;p/&gt;&lt;p/&gt;&lt;p&gt;D. Yeşilgöz-Zegerius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SR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dr. A. (Anne) Postma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ister&quot; value=&quot;2&quot;&gt;&lt;afzender aanhef=&quot;1&quot; country-code=&quot;31&quot; country-id=&quot;NLD&quot; groetregel=&quot;1&quot; name=&quot;minister&quot; organisatie=&quot;55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Postma Anne&quot; value=&quot;1&quot;&gt;&lt;afzender aanhef=&quot;1&quot; country-code=&quot;31&quot; country-id=&quot;NLD&quot; groetregel=&quot;1&quot; naam=&quot;mr. dr. A. (Anne) Postma&quot; name=&quot;Postma Anne&quot; onderdeel=&quot;SSR&quot; organisatie=&quot;176&quot; taal=&quot;1043&quot; telefoon=&quot;06 - 50 15 73 16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01 573 16&quot; value=&quot;06 - 50 15 73 16&quot;&gt;&lt;phonenumber country-code=&quot;31&quot; number=&quot;06 - 50 15 73 1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dr. A. (Anne) Postma&quot;/&gt;&lt;email formatted-value=&quot;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SR&quot; value=&quot;SSR&quot;/&gt;&lt;digionderdeel formatted-value=&quot;SSR&quot; value=&quot;SSR&quot;/&gt;&lt;onderdeelvolg formatted-value=&quot;SSR&quot;/&gt;&lt;directieregel formatted-value=&quot;&amp;#160;\n&quot;/&gt;&lt;datum formatted-value=&quot;7 februari 2023&quot; value=&quot;2023-02-07T13:59:54&quot;/&gt;&lt;onskenmerk format-disabled=&quot;true&quot; formatted-value=&quot;4477295&quot; value=&quot;4477295&quot;/&gt;&lt;uwkenmerk formatted-value=&quot;&quot;/&gt;&lt;onderwerp format-disabled=&quot;true&quot; formatted-value=&quot;Voorstel van wet seksuele misdrijven&quot; value=&quot;Voorstel van wet seksuele misdrijve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175DD"/>
    <w:rsid w:val="000129A4"/>
    <w:rsid w:val="000175DD"/>
    <w:rsid w:val="000E4FC7"/>
    <w:rsid w:val="001B5B02"/>
    <w:rsid w:val="00210C68"/>
    <w:rsid w:val="002353E3"/>
    <w:rsid w:val="00262390"/>
    <w:rsid w:val="0040796D"/>
    <w:rsid w:val="005B585C"/>
    <w:rsid w:val="00652887"/>
    <w:rsid w:val="00666B4A"/>
    <w:rsid w:val="00690E82"/>
    <w:rsid w:val="00794445"/>
    <w:rsid w:val="0089073C"/>
    <w:rsid w:val="008A7B34"/>
    <w:rsid w:val="008E1755"/>
    <w:rsid w:val="0094126A"/>
    <w:rsid w:val="009B09F2"/>
    <w:rsid w:val="00B07A5A"/>
    <w:rsid w:val="00B1494B"/>
    <w:rsid w:val="00B2078A"/>
    <w:rsid w:val="00B46C81"/>
    <w:rsid w:val="00C22108"/>
    <w:rsid w:val="00CC3E4D"/>
    <w:rsid w:val="00D2034F"/>
    <w:rsid w:val="00DD1C86"/>
    <w:rsid w:val="00E46F34"/>
    <w:rsid w:val="00F5215F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162</ap:Words>
  <ap:Characters>891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2023-02-22T15:44:00.0000000Z</dcterms:created>
  <dcterms:modified xsi:type="dcterms:W3CDTF">2023-02-22T15:44:00.0000000Z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7 februari 2023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SSR</vt:lpwstr>
  </property>
  <property fmtid="{D5CDD505-2E9C-101B-9397-08002B2CF9AE}" pid="21" name="ondertekening">
    <vt:lpwstr/>
  </property>
  <property fmtid="{D5CDD505-2E9C-101B-9397-08002B2CF9AE}" pid="22" name="onderwerp">
    <vt:lpwstr>Voorstel van wet seksuele misdrijven</vt:lpwstr>
  </property>
  <property fmtid="{D5CDD505-2E9C-101B-9397-08002B2CF9AE}" pid="23" name="onskenmerk">
    <vt:lpwstr>4477295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