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7C0B3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0F" w:rsidRDefault="009C6B0F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9C6B0F" w:rsidRDefault="009C6B0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40024">
        <w:tc>
          <w:tcPr>
            <w:tcW w:w="0" w:type="auto"/>
          </w:tcPr>
          <w:p w:rsidR="009C6B0F" w:rsidRDefault="007C0B3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6837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C0B3E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40024">
        <w:trPr>
          <w:trHeight w:val="306" w:hRule="exact"/>
        </w:trPr>
        <w:tc>
          <w:tcPr>
            <w:tcW w:w="7512" w:type="dxa"/>
            <w:gridSpan w:val="2"/>
          </w:tcPr>
          <w:p w:rsidR="00F75106" w:rsidRDefault="007C0B3E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640024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640024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C0B3E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640024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7C0B3E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</w:t>
            </w:r>
          </w:p>
          <w:p w:rsidR="000129A4" w:rsidRDefault="007C0B3E">
            <w:pPr>
              <w:pStyle w:val="adres"/>
            </w:pPr>
            <w:r>
              <w:t>der Staten-Generaal</w:t>
            </w:r>
          </w:p>
          <w:p w:rsidR="000129A4" w:rsidRDefault="007C0B3E">
            <w:pPr>
              <w:pStyle w:val="adres"/>
            </w:pPr>
            <w:r>
              <w:t>Postbus 20018</w:t>
            </w:r>
          </w:p>
          <w:p w:rsidR="000129A4" w:rsidRDefault="007C0B3E">
            <w:pPr>
              <w:pStyle w:val="adres"/>
            </w:pPr>
            <w:r>
              <w:t>2500 EA</w:t>
            </w:r>
            <w:r w:rsidR="009D5574">
              <w:t xml:space="preserve"> </w:t>
            </w:r>
            <w:r>
              <w:t xml:space="preserve"> DEN HAAG</w:t>
            </w:r>
          </w:p>
          <w:p w:rsidR="000129A4" w:rsidRDefault="007C0B3E">
            <w:pPr>
              <w:pStyle w:val="adres"/>
            </w:pPr>
            <w:r>
              <w:t> </w:t>
            </w:r>
          </w:p>
          <w:p w:rsidR="000129A4" w:rsidRDefault="007C0B3E">
            <w:pPr>
              <w:pStyle w:val="adres"/>
            </w:pPr>
            <w:r>
              <w:fldChar w:fldCharType="end"/>
            </w:r>
          </w:p>
          <w:p w:rsidR="00F75106" w:rsidRDefault="007C0B3E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640024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640024">
        <w:trPr>
          <w:trHeight w:val="238" w:hRule="exact"/>
        </w:trPr>
        <w:tc>
          <w:tcPr>
            <w:tcW w:w="1099" w:type="dxa"/>
          </w:tcPr>
          <w:p w:rsidR="00F75106" w:rsidRDefault="007C0B3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D0786" w:rsidRDefault="007C0B3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8D0786">
              <w:t>5 december</w:t>
            </w:r>
            <w:r w:rsidR="000129A4">
              <w:t xml:space="preserve"> 2022</w:t>
            </w:r>
            <w:r>
              <w:fldChar w:fldCharType="end"/>
            </w:r>
          </w:p>
        </w:tc>
      </w:tr>
      <w:tr w:rsidR="00640024" w:rsidTr="009D5574">
        <w:trPr>
          <w:trHeight w:val="755" w:hRule="exact"/>
        </w:trPr>
        <w:tc>
          <w:tcPr>
            <w:tcW w:w="1099" w:type="dxa"/>
          </w:tcPr>
          <w:p w:rsidR="00F75106" w:rsidRDefault="007C0B3E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C85623" w:rsidRDefault="007C0B3E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 xml:space="preserve">Beantwoording gestelde vragen </w:t>
            </w:r>
            <w:r w:rsidR="009D5574">
              <w:t>tijdens schriftelijk overleg aa</w:t>
            </w:r>
            <w:r w:rsidR="000129A4">
              <w:t>n de minister voor Rechtsbescherming over het ca</w:t>
            </w:r>
            <w:r>
              <w:fldChar w:fldCharType="end"/>
            </w:r>
            <w:r w:rsidR="009C6B0F">
              <w:t>ssatieb</w:t>
            </w:r>
            <w:r w:rsidR="00C85623">
              <w:t>eroep proce</w:t>
            </w:r>
            <w:r w:rsidR="00F93DCA">
              <w:t>dure adoptie Sri Lanka</w:t>
            </w:r>
            <w:r w:rsidR="00C85623">
              <w:t xml:space="preserve">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40024">
        <w:tc>
          <w:tcPr>
            <w:tcW w:w="2013" w:type="dxa"/>
          </w:tcPr>
          <w:p w:rsidR="009C6B0F" w:rsidP="009C6B0F" w:rsidRDefault="007C0B3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C6B0F" w:rsidP="009C6B0F" w:rsidRDefault="007C0B3E">
            <w:pPr>
              <w:pStyle w:val="afzendgegevens"/>
            </w:pPr>
            <w:r>
              <w:t>Sector Juridische Zaken en Wetgevingsbeleid</w:t>
            </w:r>
          </w:p>
          <w:p w:rsidR="009C6B0F" w:rsidP="009C6B0F" w:rsidRDefault="007C0B3E">
            <w:pPr>
              <w:pStyle w:val="witregel1"/>
            </w:pPr>
            <w:r>
              <w:t> </w:t>
            </w:r>
          </w:p>
          <w:p w:rsidRPr="009D5574" w:rsidR="009C6B0F" w:rsidP="009C6B0F" w:rsidRDefault="007C0B3E">
            <w:pPr>
              <w:pStyle w:val="afzendgegevens"/>
              <w:rPr>
                <w:lang w:val="de-DE"/>
              </w:rPr>
            </w:pPr>
            <w:r w:rsidRPr="009D5574">
              <w:rPr>
                <w:lang w:val="de-DE"/>
              </w:rPr>
              <w:t>Turfmarkt 147</w:t>
            </w:r>
          </w:p>
          <w:p w:rsidRPr="009D5574" w:rsidR="009C6B0F" w:rsidP="009C6B0F" w:rsidRDefault="007C0B3E">
            <w:pPr>
              <w:pStyle w:val="afzendgegevens"/>
              <w:rPr>
                <w:lang w:val="de-DE"/>
              </w:rPr>
            </w:pPr>
            <w:r w:rsidRPr="009D5574">
              <w:rPr>
                <w:lang w:val="de-DE"/>
              </w:rPr>
              <w:t>2511 DP  Den Haag</w:t>
            </w:r>
          </w:p>
          <w:p w:rsidRPr="009D5574" w:rsidR="009C6B0F" w:rsidP="009C6B0F" w:rsidRDefault="007C0B3E">
            <w:pPr>
              <w:pStyle w:val="afzendgegevens"/>
              <w:rPr>
                <w:lang w:val="de-DE"/>
              </w:rPr>
            </w:pPr>
            <w:r w:rsidRPr="009D5574">
              <w:rPr>
                <w:lang w:val="de-DE"/>
              </w:rPr>
              <w:t>Postbus 20301</w:t>
            </w:r>
          </w:p>
          <w:p w:rsidRPr="009D5574" w:rsidR="009C6B0F" w:rsidP="009C6B0F" w:rsidRDefault="007C0B3E">
            <w:pPr>
              <w:pStyle w:val="afzendgegevens"/>
              <w:rPr>
                <w:lang w:val="de-DE"/>
              </w:rPr>
            </w:pPr>
            <w:r w:rsidRPr="009D5574">
              <w:rPr>
                <w:lang w:val="de-DE"/>
              </w:rPr>
              <w:t>2500 EH  Den Haag</w:t>
            </w:r>
          </w:p>
          <w:p w:rsidRPr="009D5574" w:rsidR="009C6B0F" w:rsidP="009C6B0F" w:rsidRDefault="007C0B3E">
            <w:pPr>
              <w:pStyle w:val="afzendgegevens"/>
              <w:rPr>
                <w:lang w:val="de-DE"/>
              </w:rPr>
            </w:pPr>
            <w:r w:rsidRPr="009D5574">
              <w:rPr>
                <w:lang w:val="de-DE"/>
              </w:rPr>
              <w:t>www.rijksoverheid.nl/jenv</w:t>
            </w:r>
          </w:p>
          <w:p w:rsidRPr="009D5574" w:rsidR="009C6B0F" w:rsidP="009C6B0F" w:rsidRDefault="007C0B3E">
            <w:pPr>
              <w:pStyle w:val="witregel1"/>
              <w:rPr>
                <w:lang w:val="de-DE"/>
              </w:rPr>
            </w:pPr>
            <w:r w:rsidRPr="009D5574">
              <w:rPr>
                <w:lang w:val="de-DE"/>
              </w:rPr>
              <w:t> </w:t>
            </w:r>
          </w:p>
          <w:p w:rsidRPr="009D5574" w:rsidR="009C6B0F" w:rsidP="009C6B0F" w:rsidRDefault="007C0B3E">
            <w:pPr>
              <w:pStyle w:val="witregel2"/>
              <w:rPr>
                <w:lang w:val="de-DE"/>
              </w:rPr>
            </w:pPr>
            <w:r w:rsidRPr="009D5574">
              <w:rPr>
                <w:lang w:val="de-DE"/>
              </w:rPr>
              <w:t> </w:t>
            </w:r>
          </w:p>
          <w:p w:rsidR="009C6B0F" w:rsidP="009C6B0F" w:rsidRDefault="007C0B3E">
            <w:pPr>
              <w:pStyle w:val="referentiekopjes"/>
            </w:pPr>
            <w:r>
              <w:t>Ons kenmerk</w:t>
            </w:r>
          </w:p>
          <w:p w:rsidR="009C6B0F" w:rsidP="009C6B0F" w:rsidRDefault="007C0B3E">
            <w:pPr>
              <w:pStyle w:val="referentiegegevens"/>
            </w:pPr>
            <w:r>
              <w:t>4343443</w:t>
            </w:r>
          </w:p>
          <w:p w:rsidR="009D5574" w:rsidP="009C6B0F" w:rsidRDefault="009D5574">
            <w:pPr>
              <w:pStyle w:val="referentiegegevens"/>
            </w:pPr>
          </w:p>
          <w:p w:rsidRPr="009D5574" w:rsidR="009D5574" w:rsidP="009C6B0F" w:rsidRDefault="009D5574">
            <w:pPr>
              <w:pStyle w:val="referentiegegevens"/>
              <w:rPr>
                <w:b/>
                <w:bCs/>
              </w:rPr>
            </w:pPr>
            <w:r w:rsidRPr="009D5574">
              <w:rPr>
                <w:b/>
                <w:bCs/>
              </w:rPr>
              <w:t>Bijlagen</w:t>
            </w:r>
          </w:p>
          <w:p w:rsidR="009D5574" w:rsidP="009C6B0F" w:rsidRDefault="009D5574">
            <w:pPr>
              <w:pStyle w:val="referentiegegevens"/>
            </w:pPr>
            <w:r>
              <w:t>1</w:t>
            </w:r>
          </w:p>
          <w:p w:rsidR="009D5574" w:rsidP="009C6B0F" w:rsidRDefault="009D5574">
            <w:pPr>
              <w:pStyle w:val="referentiegegevens"/>
            </w:pPr>
          </w:p>
          <w:p w:rsidR="009C6B0F" w:rsidP="009C6B0F" w:rsidRDefault="007C0B3E">
            <w:pPr>
              <w:pStyle w:val="witregel1"/>
            </w:pPr>
            <w:r>
              <w:t> </w:t>
            </w:r>
          </w:p>
          <w:p w:rsidR="009C6B0F" w:rsidP="009C6B0F" w:rsidRDefault="007C0B3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C6B0F" w:rsidP="009C6B0F" w:rsidRDefault="009C6B0F">
            <w:pPr>
              <w:pStyle w:val="referentiegegevens"/>
            </w:pPr>
          </w:p>
          <w:bookmarkEnd w:id="4"/>
          <w:p w:rsidRPr="009C6B0F" w:rsidR="009C6B0F" w:rsidP="009C6B0F" w:rsidRDefault="009C6B0F">
            <w:pPr>
              <w:pStyle w:val="referentiegegevens"/>
            </w:pPr>
          </w:p>
          <w:p w:rsidR="00F75106" w:rsidRDefault="007C0B3E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640024" w:rsidTr="009C6B0F">
        <w:tc>
          <w:tcPr>
            <w:tcW w:w="7716" w:type="dxa"/>
          </w:tcPr>
          <w:p w:rsidRPr="00C22108" w:rsidR="00C22108" w:rsidP="002353E3" w:rsidRDefault="007C0B3E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7C0B3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7C0B3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7C0B3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7C0B3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Pr="009C6B0F" w:rsidR="009C6B0F" w:rsidP="00C85623" w:rsidRDefault="007C0B3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bookmarkStart w:name="cursor" w:id="8"/>
      <w:bookmarkEnd w:id="8"/>
      <w:r w:rsidRPr="009C6B0F">
        <w:rPr>
          <w:rFonts w:ascii="Verdana" w:hAnsi="Verdana"/>
          <w:sz w:val="18"/>
          <w:szCs w:val="18"/>
        </w:rPr>
        <w:t>Hi</w:t>
      </w:r>
      <w:r w:rsidR="00C85623">
        <w:rPr>
          <w:rFonts w:ascii="Verdana" w:hAnsi="Verdana"/>
          <w:sz w:val="18"/>
          <w:szCs w:val="18"/>
        </w:rPr>
        <w:t xml:space="preserve">erbij </w:t>
      </w:r>
      <w:r w:rsidRPr="009C6B0F">
        <w:rPr>
          <w:rFonts w:ascii="Verdana" w:hAnsi="Verdana"/>
          <w:sz w:val="18"/>
          <w:szCs w:val="18"/>
        </w:rPr>
        <w:t>stuur ik uw Kamer de beantwoording van de vragen van de vaste commissie voor Justitie en Veiligheid van de Tweede Kamer aan de minister voor Rechtsbescherming</w:t>
      </w:r>
      <w:r>
        <w:rPr>
          <w:rFonts w:ascii="Verdana" w:hAnsi="Verdana"/>
          <w:sz w:val="18"/>
          <w:szCs w:val="18"/>
        </w:rPr>
        <w:t>,</w:t>
      </w:r>
      <w:r w:rsidRPr="009C6B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die op 20 oktober jl.</w:t>
      </w:r>
      <w:r w:rsidR="00C85623">
        <w:rPr>
          <w:rFonts w:ascii="Verdana" w:hAnsi="Verdana"/>
          <w:sz w:val="18"/>
          <w:szCs w:val="18"/>
        </w:rPr>
        <w:t xml:space="preserve"> zijn ingebracht door de leden van de VVD-fractie, de leden van de SP-fractie en de leden van de SGP-fractie</w:t>
      </w:r>
      <w:r>
        <w:rPr>
          <w:rFonts w:ascii="Verdana" w:hAnsi="Verdana"/>
          <w:sz w:val="18"/>
          <w:szCs w:val="18"/>
        </w:rPr>
        <w:t xml:space="preserve"> </w:t>
      </w:r>
      <w:r w:rsidR="00C85623">
        <w:rPr>
          <w:rFonts w:ascii="Verdana" w:hAnsi="Verdana"/>
          <w:sz w:val="18"/>
          <w:szCs w:val="18"/>
        </w:rPr>
        <w:t>voor</w:t>
      </w:r>
      <w:r>
        <w:rPr>
          <w:rFonts w:ascii="Verdana" w:hAnsi="Verdana"/>
          <w:sz w:val="18"/>
          <w:szCs w:val="18"/>
        </w:rPr>
        <w:t xml:space="preserve"> </w:t>
      </w:r>
      <w:r w:rsidRPr="009C6B0F">
        <w:rPr>
          <w:rFonts w:ascii="Verdana" w:hAnsi="Verdana"/>
          <w:sz w:val="18"/>
          <w:szCs w:val="18"/>
        </w:rPr>
        <w:t>een schriftelijk overleg over het cassatieberoep procedure adoptie Sri Lanka (Kamerstuk 31 265, nr. 109)</w:t>
      </w:r>
      <w:r w:rsidR="00C85623">
        <w:rPr>
          <w:rFonts w:ascii="Verdana" w:hAnsi="Verdana"/>
          <w:sz w:val="18"/>
          <w:szCs w:val="18"/>
        </w:rPr>
        <w:t>.</w:t>
      </w:r>
    </w:p>
    <w:p w:rsidR="009C6B0F" w:rsidP="009C6B0F" w:rsidRDefault="009C6B0F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Pr="009C6B0F" w:rsidR="00C85623" w:rsidP="009C6B0F" w:rsidRDefault="00C85623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Pr="009C6B0F" w:rsidR="009C6B0F" w:rsidP="009C6B0F" w:rsidRDefault="007C0B3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9C6B0F">
        <w:rPr>
          <w:rFonts w:ascii="Verdana" w:hAnsi="Verdana"/>
          <w:sz w:val="18"/>
          <w:szCs w:val="18"/>
        </w:rPr>
        <w:t xml:space="preserve">De Minister voor Rechtsbescherming, </w:t>
      </w:r>
    </w:p>
    <w:p w:rsidRPr="009C6B0F" w:rsidR="009C6B0F" w:rsidP="009C6B0F" w:rsidRDefault="009C6B0F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Pr="009C6B0F" w:rsidR="009C6B0F" w:rsidP="009C6B0F" w:rsidRDefault="009C6B0F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9C6B0F" w:rsidP="009C6B0F" w:rsidRDefault="009C6B0F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Pr="009C6B0F" w:rsidR="00C85623" w:rsidP="009C6B0F" w:rsidRDefault="00C85623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Pr="009C6B0F" w:rsidR="009C6B0F" w:rsidP="009C6B0F" w:rsidRDefault="007C0B3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9C6B0F">
        <w:rPr>
          <w:rFonts w:ascii="Verdana" w:hAnsi="Verdana"/>
          <w:sz w:val="18"/>
          <w:szCs w:val="18"/>
        </w:rPr>
        <w:t>F.M. Weerwind</w:t>
      </w:r>
    </w:p>
    <w:p w:rsidRPr="009C6B0F" w:rsidR="00F75106" w:rsidRDefault="00F75106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40024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640024" w:rsidTr="0049787B">
              <w:tc>
                <w:tcPr>
                  <w:tcW w:w="7534" w:type="dxa"/>
                  <w:gridSpan w:val="3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="00640024" w:rsidTr="006625FD">
              <w:tc>
                <w:tcPr>
                  <w:tcW w:w="7534" w:type="dxa"/>
                  <w:gridSpan w:val="3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</w:tr>
            <w:tr w:rsidR="00640024" w:rsidTr="00E768E7">
              <w:tc>
                <w:tcPr>
                  <w:tcW w:w="7534" w:type="dxa"/>
                  <w:gridSpan w:val="3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</w:tr>
            <w:tr w:rsidR="00640024" w:rsidTr="007E71E8">
              <w:tc>
                <w:tcPr>
                  <w:tcW w:w="7534" w:type="dxa"/>
                  <w:gridSpan w:val="3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</w:tr>
            <w:tr w:rsidR="00640024" w:rsidTr="009C6B0F">
              <w:trPr>
                <w:trHeight w:val="412"/>
              </w:trPr>
              <w:tc>
                <w:tcPr>
                  <w:tcW w:w="7534" w:type="dxa"/>
                  <w:gridSpan w:val="3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</w:tr>
            <w:tr w:rsidR="00640024" w:rsidTr="009C6B0F">
              <w:tc>
                <w:tcPr>
                  <w:tcW w:w="4208" w:type="dxa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9C6B0F" w:rsidR="009C6B0F" w:rsidP="009C6B0F" w:rsidRDefault="009C6B0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C6B0F" w:rsidR="009C6B0F" w:rsidRDefault="009C6B0F">
                  <w:pPr>
                    <w:pStyle w:val="broodtekst"/>
                  </w:pPr>
                </w:p>
              </w:tc>
            </w:tr>
            <w:bookmarkEnd w:id="10"/>
          </w:tbl>
          <w:p w:rsidR="009C6B0F" w:rsidP="009C6B0F" w:rsidRDefault="009C6B0F">
            <w:pPr>
              <w:pStyle w:val="in-table"/>
            </w:pPr>
          </w:p>
          <w:p w:rsidR="00F75106" w:rsidRDefault="007C0B3E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31" w:rsidRDefault="007C0B3E">
      <w:pPr>
        <w:spacing w:line="240" w:lineRule="auto"/>
      </w:pPr>
      <w:r>
        <w:separator/>
      </w:r>
    </w:p>
  </w:endnote>
  <w:endnote w:type="continuationSeparator" w:id="0">
    <w:p w:rsidR="00837A31" w:rsidRDefault="007C0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C0B3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0024">
      <w:trPr>
        <w:trHeight w:hRule="exact" w:val="240"/>
      </w:trPr>
      <w:tc>
        <w:tcPr>
          <w:tcW w:w="7752" w:type="dxa"/>
        </w:tcPr>
        <w:p w:rsidR="0089073C" w:rsidRDefault="007C0B3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C0B3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475D7">
            <w:fldChar w:fldCharType="begin"/>
          </w:r>
          <w:r w:rsidR="00E475D7">
            <w:instrText xml:space="preserve"> NUMPAGES   \* MERGEFORMAT </w:instrText>
          </w:r>
          <w:r w:rsidR="00E475D7">
            <w:fldChar w:fldCharType="separate"/>
          </w:r>
          <w:r w:rsidR="009C6B0F">
            <w:t>1</w:t>
          </w:r>
          <w:r w:rsidR="00E475D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40024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C0B3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C0B3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C6B0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475D7">
            <w:fldChar w:fldCharType="begin"/>
          </w:r>
          <w:r w:rsidR="00E475D7">
            <w:instrText xml:space="preserve"> SECTIONPAGES   \* MERGEFORMAT </w:instrText>
          </w:r>
          <w:r w:rsidR="00E475D7">
            <w:fldChar w:fldCharType="separate"/>
          </w:r>
          <w:r w:rsidR="009C6B0F">
            <w:t>1</w:t>
          </w:r>
          <w:r w:rsidR="00E475D7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40024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40024">
      <w:trPr>
        <w:cantSplit/>
        <w:trHeight w:hRule="exact" w:val="216"/>
      </w:trPr>
      <w:tc>
        <w:tcPr>
          <w:tcW w:w="7771" w:type="dxa"/>
        </w:tcPr>
        <w:p w:rsidR="0089073C" w:rsidRDefault="007C0B3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C0B3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475D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40024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40024">
      <w:trPr>
        <w:cantSplit/>
        <w:trHeight w:hRule="exact" w:val="289"/>
      </w:trPr>
      <w:tc>
        <w:tcPr>
          <w:tcW w:w="7769" w:type="dxa"/>
        </w:tcPr>
        <w:p w:rsidR="0089073C" w:rsidRDefault="007C0B3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C0B3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C6B0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475D7">
            <w:fldChar w:fldCharType="begin"/>
          </w:r>
          <w:r w:rsidR="00E475D7">
            <w:instrText xml:space="preserve"> SECTIONPAGES   \* MERGEFORMAT </w:instrText>
          </w:r>
          <w:r w:rsidR="00E475D7">
            <w:fldChar w:fldCharType="separate"/>
          </w:r>
          <w:r w:rsidR="009C6B0F">
            <w:t>1</w:t>
          </w:r>
          <w:r w:rsidR="00E475D7">
            <w:fldChar w:fldCharType="end"/>
          </w:r>
        </w:p>
      </w:tc>
    </w:tr>
    <w:tr w:rsidR="00640024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31" w:rsidRDefault="007C0B3E">
      <w:pPr>
        <w:spacing w:line="240" w:lineRule="auto"/>
      </w:pPr>
      <w:r>
        <w:separator/>
      </w:r>
    </w:p>
  </w:footnote>
  <w:footnote w:type="continuationSeparator" w:id="0">
    <w:p w:rsidR="00837A31" w:rsidRDefault="007C0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C0B3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4002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C6B0F" w:rsidRDefault="007C0B3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D557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9D557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9D5574" w:rsidRDefault="007C0B3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D557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7C0B3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C0B3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C0B3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28 november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C0B3E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7C0B3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4343443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4002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4002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C6B0F" w:rsidRDefault="007C0B3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D557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9D557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9D5574" w:rsidRDefault="007C0B3E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D557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7C0B3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C0B3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C0B3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28 november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C0B3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7C0B3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4343443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4002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C0B3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C0B3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40024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C0B3E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bmpagina"/>
  <w:p w:rsidR="0089073C" w:rsidRDefault="00C85623">
    <w:pPr>
      <w:pStyle w:val="Koptekst"/>
      <w:rPr>
        <w:color w:val="FFFFFF"/>
      </w:rPr>
    </w:pP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5DDDA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AfXv4g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 w:rsidR="007C0B3E"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475D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D7E2BBE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212B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C5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87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C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1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4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E9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5FE8CCB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312F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23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2C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28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C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83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E2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14F2F10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FA02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E6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A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A1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4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7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41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C4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237E239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A66C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EF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4C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1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60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86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5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29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317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J.J. van Gemerden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emerden&quot; value=&quot;1&quot;&gt;&lt;afzender aanhef=&quot;1&quot; country-code=&quot;31&quot; country-id=&quot;NLD&quot; email=&quot;j.j.van.gemerden@minjenv.nl&quot; groetregel=&quot;1&quot; naam=&quot;J.J. van Gemerden&quot; name=&quot;Gemerden&quot; onderdeel=&quot;Sector Juridische Zaken en Wetgevingsbeleid&quot; organisatie=&quot;176&quot; taal=&quot;1043&quot; telefoon=&quot;06-52 87 73 44&quot;&gt;&lt;taal functie=&quot;Raadadviseur Privaatrecht&quot; id=&quot;1043&quot;/&gt;&lt;taal functie=&quot;Raadadviseur Privaatrecht&quot; id=&quot;2057&quot;/&gt;&lt;taal functie=&quot;Raadadviseur Privaatrecht&quot; id=&quot;1031&quot;/&gt;&lt;taal functie=&quot;Raadadviseur Privaatrecht&quot; id=&quot;1036&quot;/&gt;&lt;taal functie=&quot;Raadadviseur Privaatrecht&quot; id=&quot;1034&quot;/&gt;&lt;/afzender&gt;_x000d__x000a_&lt;/ondertekenaar-item&gt;&lt;tweedeondertekenaar-item/&gt;&lt;behandelddoor-item formatted-value=&quot;Gemerden&quot; value=&quot;1&quot;&gt;&lt;afzender aanhef=&quot;1&quot; country-code=&quot;31&quot; country-id=&quot;NLD&quot; email=&quot;j.j.van.gemerden@minjenv.nl&quot; groetregel=&quot;1&quot; naam=&quot;J.J. van Gemerden&quot; name=&quot;Gemerden&quot; onderdeel=&quot;Sector Juridische Zaken en Wetgevingsbeleid&quot; organisatie=&quot;176&quot; taal=&quot;1043&quot; telefoon=&quot;06-52 87 73 44&quot;&gt;&lt;taal functie=&quot;Raadadviseur Privaatrecht&quot; id=&quot;1043&quot;/&gt;&lt;taal functie=&quot;Raadadviseur Privaatrecht&quot; id=&quot;2057&quot;/&gt;&lt;taal functie=&quot;Raadadviseur Privaatrecht&quot; id=&quot;1031&quot;/&gt;&lt;taal functie=&quot;Raadadviseur Privaatrecht&quot; id=&quot;1036&quot;/&gt;&lt;taal functie=&quot;Raadadviseur Privaatrech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Aan de Voorzitter van de Tweede Kamer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DEN HAAG&lt;/to&gt;&lt;/address&gt;&lt;/adres&gt;&lt;kix formatted-value=&quot;&quot; value=&quot;&quot;/&gt;&lt;mailing-aan formatted-value=&quot;&quot;/&gt;&lt;minjuslint formatted-value=&quot;1&quot;/&gt;&lt;chklogo format-disabled=&quot;true&quot; formatted-value=&quot;1&quot; value=&quot;1&quot;/&gt;&lt;documentsubtype formatted-value=&quot;Brief&quot;/&gt;&lt;documenttitel formatted-value=&quot;Brief - Beantwoording gestelde vragen tijdens schriftelijk overleg aaan de minister voor Rechtsbescherming over het ca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3 44&quot; value=&quot;06-52 87 73 44&quot;&gt;&lt;phonenumber country-code=&quot;31&quot; number=&quot;06-52 87 73 44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J.J. van Gemerden&quot;/&gt;&lt;email formatted-value=&quot;j.j.van.gemerden@minjenv.nl&quot;/&gt;&lt;functie formatted-value=&quot;Raadadviseur Privaat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&quot; value=&quot;Sector Juridische Zaken en Wetgevingsbeleid&quot;/&gt;&lt;digionderdeel formatted-value=&quot;Sector Juridische Zaken en Wetgevingsbeleid&quot; value=&quot;Sector Juridische Zaken en Wetgevingsbeleid&quot;/&gt;&lt;onderdeelvolg formatted-value=&quot;Sector Juridische Zaken en Wetgevingsbeleid&quot;/&gt;&lt;directieregel formatted-value=&quot;&amp;#160;\n&quot;/&gt;&lt;datum formatted-value=&quot;28 november 2022&quot; value=&quot;2022-11-28T09:41:29&quot;/&gt;&lt;onskenmerk format-disabled=&quot;true&quot; formatted-value=&quot;4343443&quot; value=&quot;4343443&quot;/&gt;&lt;uwkenmerk formatted-value=&quot;&quot;/&gt;&lt;onderwerp format-disabled=&quot;true&quot; formatted-value=&quot;Beantwoording gestelde vragen tijdens schriftelijk overleg aaan de minister voor Rechtsbescherming over het ca&quot; value=&quot;Beantwoording gestelde vragen tijdens schriftelijk overleg aaan de minister voor Rechtsbescherming over het ca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C6B0F"/>
    <w:rsid w:val="000129A4"/>
    <w:rsid w:val="000E4FC7"/>
    <w:rsid w:val="001B5B02"/>
    <w:rsid w:val="002353E3"/>
    <w:rsid w:val="0040796D"/>
    <w:rsid w:val="005B585C"/>
    <w:rsid w:val="00640024"/>
    <w:rsid w:val="00652887"/>
    <w:rsid w:val="00666B4A"/>
    <w:rsid w:val="00690E82"/>
    <w:rsid w:val="00721088"/>
    <w:rsid w:val="00794445"/>
    <w:rsid w:val="007C0B3E"/>
    <w:rsid w:val="00837A31"/>
    <w:rsid w:val="0089073C"/>
    <w:rsid w:val="008A7B34"/>
    <w:rsid w:val="008D0786"/>
    <w:rsid w:val="009B09F2"/>
    <w:rsid w:val="009C6B0F"/>
    <w:rsid w:val="009D5574"/>
    <w:rsid w:val="00B07A5A"/>
    <w:rsid w:val="00B2078A"/>
    <w:rsid w:val="00B46C81"/>
    <w:rsid w:val="00C22108"/>
    <w:rsid w:val="00C85623"/>
    <w:rsid w:val="00CC3E4D"/>
    <w:rsid w:val="00D2034F"/>
    <w:rsid w:val="00DD1C86"/>
    <w:rsid w:val="00E46F34"/>
    <w:rsid w:val="00E475D7"/>
    <w:rsid w:val="00F60DEA"/>
    <w:rsid w:val="00F75106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Geenafstand">
    <w:name w:val="No Spacing"/>
    <w:uiPriority w:val="1"/>
    <w:qFormat/>
    <w:rsid w:val="009C6B0F"/>
    <w:rPr>
      <w:rFonts w:eastAsia="Calibri"/>
      <w:sz w:val="24"/>
      <w:szCs w:val="22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9C6B0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C6B0F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228</ap:Words>
  <ap:Characters>1258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2022-12-05T09:27:00.0000000Z</dcterms:created>
  <dcterms:modified xsi:type="dcterms:W3CDTF">2022-12-05T09:27:00.0000000Z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Kamer_x000d_der Staten-Generaal_x000d_Postbus 20018_x000d_2500 EA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28 november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 Privaatrecht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>1</vt:lpwstr>
  </property>
  <property fmtid="{D5CDD505-2E9C-101B-9397-08002B2CF9AE}" pid="20" name="onderdeelvolg">
    <vt:lpwstr>Sector Juridische Zaken en Wetgevingsbeleid</vt:lpwstr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aaan de minister voor Rechtsbescherming over het ca</vt:lpwstr>
  </property>
  <property fmtid="{D5CDD505-2E9C-101B-9397-08002B2CF9AE}" pid="23" name="onskenmerk">
    <vt:lpwstr>4343443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