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8313E" w:rsidP="0068313E" w14:paraId="1FF3625C" w14:textId="1FBC617A">
      <w:pPr>
        <w:tabs>
          <w:tab w:val="left" w:pos="426"/>
        </w:tabs>
      </w:pPr>
    </w:p>
    <w:p w:rsidR="00F83A31" w:rsidP="0068313E" w14:paraId="18F4422A" w14:textId="5D496883">
      <w:pPr>
        <w:tabs>
          <w:tab w:val="left" w:pos="426"/>
        </w:tabs>
      </w:pPr>
      <w:r>
        <w:t>Geachte Voorzitter,</w:t>
      </w:r>
    </w:p>
    <w:p w:rsidR="00F83A31" w:rsidP="0068313E" w14:paraId="643B5290" w14:textId="77777777">
      <w:pPr>
        <w:tabs>
          <w:tab w:val="left" w:pos="426"/>
        </w:tabs>
      </w:pPr>
    </w:p>
    <w:p w:rsidR="004704B3" w:rsidP="0068313E" w14:paraId="57111519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14:paraId="45634A55" w14:textId="77777777">
      <w:pPr>
        <w:tabs>
          <w:tab w:val="left" w:pos="426"/>
        </w:tabs>
      </w:pPr>
    </w:p>
    <w:p w:rsidR="00961018" w:rsidP="0068313E" w14:paraId="0D276816" w14:textId="5B80F79C">
      <w:pPr>
        <w:tabs>
          <w:tab w:val="left" w:pos="426"/>
        </w:tabs>
      </w:pPr>
    </w:p>
    <w:p w:rsidR="00F83A31" w:rsidP="0068313E" w14:paraId="7DA7F043" w14:textId="0BB025D5">
      <w:pPr>
        <w:tabs>
          <w:tab w:val="left" w:pos="426"/>
        </w:tabs>
      </w:pPr>
    </w:p>
    <w:p w:rsidR="00F83A31" w:rsidP="0068313E" w14:paraId="7FA8207C" w14:textId="4E56DBAB">
      <w:pPr>
        <w:tabs>
          <w:tab w:val="left" w:pos="426"/>
        </w:tabs>
      </w:pPr>
    </w:p>
    <w:p w:rsidR="00F83A31" w:rsidP="0068313E" w14:paraId="75360F2D" w14:textId="77777777">
      <w:pPr>
        <w:tabs>
          <w:tab w:val="left" w:pos="426"/>
        </w:tabs>
      </w:pPr>
    </w:p>
    <w:p w:rsidR="00F83A31" w:rsidP="0068313E" w14:paraId="39F6DDF7" w14:textId="03EB34AA">
      <w:pPr>
        <w:tabs>
          <w:tab w:val="left" w:pos="426"/>
        </w:tabs>
      </w:pPr>
      <w:r>
        <w:t>R.A.</w:t>
      </w:r>
      <w:r w:rsidR="002C6362">
        <w:t>A.</w:t>
      </w:r>
      <w:r>
        <w:t xml:space="preserve"> </w:t>
      </w:r>
      <w:r>
        <w:t>Jetten</w:t>
      </w:r>
    </w:p>
    <w:p w:rsidR="00402CD4" w:rsidP="0068313E" w14:paraId="3BD0D93A" w14:textId="001849BA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</w:t>
      </w:r>
      <w:r>
        <w:t xml:space="preserve"> voor Klimaat en Energie</w:t>
      </w:r>
    </w:p>
    <w:p w:rsidRPr="00097AE2" w:rsidR="006B22D4" w:rsidP="00FF153B" w14:paraId="562A599D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14:paraId="31BCCA2E" w14:textId="77777777">
      <w:pPr>
        <w:spacing w:line="240" w:lineRule="auto"/>
      </w:pPr>
    </w:p>
    <w:sectPr w:rsidSect="009B17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62" w14:paraId="72D87A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F10" w:rsidRPr="00BC3B53" w:rsidP="008C356D" w14:paraId="0C11587F" w14:textId="77777777">
    <w:pPr>
      <w:pStyle w:val="Footer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10B66F52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074F10" w:rsidP="003F1F6B" w14:paraId="107CBB09" w14:textId="77777777">
          <w:pPr>
            <w:pStyle w:val="Huisstijl-Rubricering"/>
          </w:pPr>
        </w:p>
      </w:tc>
      <w:tc>
        <w:tcPr>
          <w:tcW w:w="2156" w:type="dxa"/>
        </w:tcPr>
        <w:p w:rsidR="00074F10" w:rsidRPr="00645414" w:rsidP="00645414" w14:paraId="1C1FF2E8" w14:textId="77777777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:rsidR="00074F10" w:rsidRPr="00BC3B53" w:rsidP="00BC3B53" w14:paraId="41D969BE" w14:textId="7777777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650E13C2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074F10" w:rsidP="008C356D" w14:paraId="68510C95" w14:textId="77777777">
          <w:pPr>
            <w:pStyle w:val="Huisstijl-Rubricering"/>
          </w:pPr>
        </w:p>
      </w:tc>
      <w:tc>
        <w:tcPr>
          <w:tcW w:w="2170" w:type="dxa"/>
        </w:tcPr>
        <w:p w:rsidR="00074F10" w:rsidRPr="00ED539E" w:rsidP="00ED539E" w14:paraId="085CA40C" w14:textId="30552BF6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2C6362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="0054720B">
            <w:fldChar w:fldCharType="end"/>
          </w:r>
        </w:p>
      </w:tc>
    </w:tr>
  </w:tbl>
  <w:p w:rsidR="00074F10" w:rsidRPr="00BC3B53" w:rsidP="008C356D" w14:paraId="6818EA8B" w14:textId="77777777">
    <w:pPr>
      <w:pStyle w:val="Footer"/>
      <w:spacing w:line="240" w:lineRule="auto"/>
      <w:rPr>
        <w:sz w:val="2"/>
        <w:szCs w:val="2"/>
      </w:rPr>
    </w:pPr>
  </w:p>
  <w:p w:rsidR="00074F10" w:rsidRPr="00BC3B53" w:rsidP="00023E9A" w14:paraId="1EEAB402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62" w14:paraId="5CB686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05223718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074F10" w:rsidRPr="005819CE" w:rsidP="00811294" w14:paraId="0BDE1EB3" w14:textId="77777777">
          <w:pPr>
            <w:pStyle w:val="Huisstijl-Kopje"/>
          </w:pPr>
          <w:r>
            <w:t>Ons kenmerk</w:t>
          </w:r>
        </w:p>
        <w:p w:rsidR="00074F10" w:rsidRPr="005819CE" w:rsidP="00A50CF6" w14:paraId="634C6742" w14:textId="77777777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  <w:richText/>
            </w:sdtPr>
            <w:sdtContent>
              <w:r>
                <w:fldChar w:fldCharType="begin"/>
              </w:r>
              <w:r>
                <w:instrText xml:space="preserve"> DOCPROPERTY  "documentId"  \* MERGEFORMAT </w:instrText>
              </w:r>
              <w:r>
                <w:fldChar w:fldCharType="separate"/>
              </w:r>
              <w:r w:rsidR="00402CD4">
                <w:t>22559355</w:t>
              </w:r>
              <w:r w:rsidR="00402CD4">
                <w:fldChar w:fldCharType="end"/>
              </w:r>
            </w:sdtContent>
          </w:sdt>
        </w:p>
      </w:tc>
    </w:tr>
  </w:tbl>
  <w:p w:rsidR="00074F10" w:rsidP="008C356D" w14:paraId="0CA842ED" w14:textId="77777777">
    <w:pPr>
      <w:pStyle w:val="Header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/>
    </w:tblPr>
    <w:tblGrid>
      <w:gridCol w:w="7518"/>
    </w:tblGrid>
    <w:tr w14:paraId="0D24C95E" w14:textId="77777777" w:rsidTr="00A50CF6">
      <w:tblPrEx>
        <w:tblW w:w="7518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P="00A50CF6" w14:paraId="2E1C4235" w14:textId="77777777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P="008C356D" w14:paraId="574DD405" w14:textId="77777777"/>
  <w:p w:rsidR="00074F10" w:rsidRPr="00740712" w:rsidP="008C356D" w14:paraId="5FCB987C" w14:textId="77777777"/>
  <w:p w:rsidR="00074F10" w:rsidRPr="00217880" w:rsidP="008C356D" w14:paraId="20A5B0A1" w14:textId="77777777">
    <w:pPr>
      <w:spacing w:line="0" w:lineRule="atLeast"/>
      <w:rPr>
        <w:sz w:val="2"/>
        <w:szCs w:val="2"/>
      </w:rPr>
    </w:pPr>
  </w:p>
  <w:p w:rsidR="00074F10" w:rsidP="004F44C2" w14:paraId="0F75D354" w14:textId="77777777">
    <w:pPr>
      <w:pStyle w:val="Header"/>
      <w:rPr>
        <w:rFonts w:cs="Verdana-Bold"/>
        <w:b/>
        <w:bCs/>
        <w:smallCaps/>
        <w:szCs w:val="18"/>
      </w:rPr>
    </w:pPr>
  </w:p>
  <w:p w:rsidR="00074F10" w:rsidP="004F44C2" w14:paraId="3638F1E4" w14:textId="77777777"/>
  <w:p w:rsidR="00074F10" w:rsidRPr="00740712" w:rsidP="004F44C2" w14:paraId="41A49065" w14:textId="77777777"/>
  <w:p w:rsidR="00074F10" w:rsidRPr="00217880" w:rsidP="004F44C2" w14:paraId="614440FD" w14:textId="77777777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06265368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074F10" w:rsidP="00D0609E" w14:paraId="25F76918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P="00D0609E" w14:paraId="1F8771DF" w14:textId="77777777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179983" name="EK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P="00F034D8" w14:paraId="2A283BAC" w14:textId="77777777">
          <w:pPr>
            <w:rPr>
              <w:szCs w:val="18"/>
            </w:rPr>
          </w:pPr>
        </w:p>
        <w:p w:rsidR="00E2409C" w14:paraId="64861025" w14:textId="77777777"/>
      </w:tc>
    </w:tr>
  </w:tbl>
  <w:p w:rsidR="00074F10" w:rsidP="00D0609E" w14:paraId="075A68D8" w14:textId="77777777">
    <w:pPr>
      <w:framePr w:w="6340" w:h="2750" w:hRule="exact" w:hSpace="180" w:wrap="around" w:vAnchor="page" w:hAnchor="text" w:x="3873" w:y="-140"/>
    </w:pPr>
  </w:p>
  <w:p w:rsidR="00074F10" w:rsidP="009B0138" w14:paraId="3274D274" w14:textId="77777777">
    <w:pPr>
      <w:pStyle w:val="Header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504441D6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F9751C" w:rsidP="003F7063" w14:paraId="46BA7785" w14:textId="77777777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P="003F7063" w14:paraId="7A87F8D0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P="0098788A" w14:paraId="4D61390D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P="0098788A" w14:paraId="25D67A5F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F83A31" w:rsidP="00681BC7" w14:paraId="75A82FF2" w14:textId="309AE16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Pr="005819CE" w:rsidR="006F751F">
            <w:br/>
          </w:r>
          <w:r>
            <w:t>www.rijksoverheid.nl/ezk</w:t>
          </w:r>
        </w:p>
      </w:tc>
    </w:tr>
    <w:tr w14:paraId="0F15805B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4C2ACE" w:rsidP="003F7063" w14:paraId="659E905F" w14:textId="77777777"/>
      </w:tc>
    </w:tr>
    <w:tr w14:paraId="191E7EDD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F9751C" w:rsidP="003F7063" w14:paraId="46E9CF7E" w14:textId="77777777">
          <w:pPr>
            <w:pStyle w:val="Huisstijl-Kopje"/>
          </w:pPr>
          <w:r w:rsidRPr="00F9751C">
            <w:t>Ons kenmerk</w:t>
          </w:r>
        </w:p>
        <w:p w:rsidR="003F7063" w:rsidP="003F7063" w14:paraId="12C9E39A" w14:textId="77777777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  <w:richText/>
            </w:sdtPr>
            <w:sdtContent>
              <w:r>
                <w:fldChar w:fldCharType="begin"/>
              </w:r>
              <w:r>
                <w:instrText xml:space="preserve"> DOCPROPERTY  "documentId"  \* MERGEFORMAT </w:instrText>
              </w:r>
              <w:r>
                <w:fldChar w:fldCharType="separate"/>
              </w:r>
              <w:r w:rsidR="00402CD4">
                <w:t>22559355</w:t>
              </w:r>
              <w:r w:rsidR="00402CD4">
                <w:fldChar w:fldCharType="end"/>
              </w:r>
            </w:sdtContent>
          </w:sdt>
        </w:p>
        <w:p w:rsidR="003F7063" w:rsidRPr="003F7063" w:rsidP="003F7063" w14:paraId="662D41B7" w14:textId="0F12615B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P="003F7063" w14:paraId="713F0137" w14:textId="77777777">
          <w:pPr>
            <w:pStyle w:val="Huisstijl-Gegeven"/>
          </w:pPr>
          <w:r>
            <w:t>1</w:t>
          </w:r>
        </w:p>
      </w:tc>
    </w:tr>
  </w:tbl>
  <w:p w:rsidR="00A13C59" w:rsidRPr="00A13C59" w:rsidP="00A13C59" w14:paraId="41F59CB5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6857F8C3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P="00A50CF6" w14:paraId="06899CFB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1FC5D47C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83A31" w:rsidP="00A50CF6" w14:paraId="5D19BEB8" w14:textId="77777777">
          <w:pPr>
            <w:pStyle w:val="Huisstijl-NAW"/>
          </w:pPr>
          <w:r w:rsidRPr="00D24199">
            <w:t xml:space="preserve">De </w:t>
          </w:r>
          <w:r>
            <w:t>V</w:t>
          </w:r>
          <w:r w:rsidRPr="00D24199">
            <w:t xml:space="preserve">oorzitter van de Tweede Kamer </w:t>
          </w:r>
        </w:p>
        <w:p w:rsidR="00074F10" w:rsidP="00A50CF6" w14:paraId="11EF37CB" w14:textId="74222607">
          <w:pPr>
            <w:pStyle w:val="Huisstijl-NAW"/>
          </w:pPr>
          <w:r w:rsidRPr="00D24199">
            <w:t>der Staten-Generaal</w:t>
          </w:r>
        </w:p>
        <w:p w:rsidR="004C1A8E" w:rsidP="004C1A8E" w14:paraId="434A4FE2" w14:textId="77777777">
          <w:pPr>
            <w:pStyle w:val="NormalWeb"/>
            <w:spacing w:before="0" w:beforeAutospacing="0" w:after="0" w:afterAutospacing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Prinses Irenestraat 6</w:t>
          </w:r>
        </w:p>
        <w:p w:rsidR="0044233D" w:rsidRPr="004C1A8E" w:rsidP="004C1A8E" w14:paraId="1D13E85C" w14:textId="0DB12257">
          <w:pPr>
            <w:pStyle w:val="NormalWeb"/>
            <w:spacing w:before="0" w:beforeAutospacing="0" w:after="0" w:afterAutospacing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2595 BD  DEN HAAG</w:t>
          </w:r>
        </w:p>
      </w:tc>
    </w:tr>
    <w:tr w14:paraId="4949FCB8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P="00A50CF6" w14:paraId="03756255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14:paraId="1176827A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074F10" w:rsidRPr="007709EF" w:rsidP="00A50CF6" w14:paraId="3670EE45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P="00A50CF6" w14:paraId="25719539" w14:textId="5C93A9F0">
          <w:r>
            <w:t xml:space="preserve">2 december </w:t>
          </w:r>
          <w:r>
            <w:t>2022</w:t>
          </w:r>
        </w:p>
      </w:tc>
    </w:tr>
    <w:tr w14:paraId="60FE5F05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074F10" w:rsidRPr="007709EF" w:rsidP="00A50CF6" w14:paraId="0A7842D6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P="00A50CF6" w14:paraId="42A8CE47" w14:textId="77777777">
          <w:r w:rsidRPr="00F83BC6">
            <w:t>Voorstel van wet</w:t>
          </w:r>
          <w:r>
            <w:t xml:space="preserve"> tot wijziging van de Klimaatwet (implementatie Europese klimaatwet) </w:t>
          </w:r>
          <w:r w:rsidRPr="00F83BC6">
            <w:t xml:space="preserve">(Kamerstuknummer </w:t>
          </w:r>
          <w:r>
            <w:t>36169)</w:t>
          </w:r>
        </w:p>
      </w:tc>
    </w:tr>
  </w:tbl>
  <w:p w:rsidR="00074F10" w:rsidRPr="00BC4AE3" w:rsidP="00BC4AE3" w14:paraId="19902B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C6362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1A8E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166CC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65F2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A31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7DDD4DB-42B1-4946-80A2-080915FD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onText">
    <w:name w:val="Balloon Text"/>
    <w:basedOn w:val="Normal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DefaultParagraphFont"/>
    <w:link w:val="BalloonText"/>
    <w:rsid w:val="00FB4C95"/>
    <w:rPr>
      <w:rFonts w:ascii="Tahoma" w:hAnsi="Tahoma" w:cs="Tahoma"/>
      <w:sz w:val="16"/>
      <w:szCs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4C1A8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>
          <w:r w:rsidRPr="006B0955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9774BD"/>
    <w:rsid w:val="00A50243"/>
    <w:rsid w:val="00F008B3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B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revision/>
  <lastPrinted>2022-12-02T11:49:09.0000000Z</lastPrinted>
  <dcterms:created xsi:type="dcterms:W3CDTF">2022-12-02T11:49:09.0000000Z</dcterms:created>
  <dcterms:modified xsi:type="dcterms:W3CDTF">2022-12-02T11:49:09.0000000Z</dcterms:modified>
  <dc:creator/>
  <lastModifiedBy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KolhoopI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24 november 2022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Klimaatwet (implementatie Europese klimaatwet)</vt:lpwstr>
  </property>
  <property fmtid="{D5CDD505-2E9C-101B-9397-08002B2CF9AE}" pid="8" name="documentId">
    <vt:lpwstr>22559355</vt:lpwstr>
  </property>
  <property fmtid="{D5CDD505-2E9C-101B-9397-08002B2CF9AE}" pid="9" name="MSIP_Label_4bde8109-f994-4a60-a1d3-5c95e2ff3620_ActionId">
    <vt:lpwstr>54f5ba11-fad5-4b79-a70f-e018d7fb0029</vt:lpwstr>
  </property>
  <property fmtid="{D5CDD505-2E9C-101B-9397-08002B2CF9AE}" pid="10" name="MSIP_Label_4bde8109-f994-4a60-a1d3-5c95e2ff3620_ContentBits">
    <vt:lpwstr>0</vt:lpwstr>
  </property>
  <property fmtid="{D5CDD505-2E9C-101B-9397-08002B2CF9AE}" pid="11" name="MSIP_Label_4bde8109-f994-4a60-a1d3-5c95e2ff3620_Enabled">
    <vt:lpwstr>true</vt:lpwstr>
  </property>
  <property fmtid="{D5CDD505-2E9C-101B-9397-08002B2CF9AE}" pid="12" name="MSIP_Label_4bde8109-f994-4a60-a1d3-5c95e2ff3620_Method">
    <vt:lpwstr>Privileged</vt:lpwstr>
  </property>
  <property fmtid="{D5CDD505-2E9C-101B-9397-08002B2CF9AE}" pid="13" name="MSIP_Label_4bde8109-f994-4a60-a1d3-5c95e2ff3620_Name">
    <vt:lpwstr>FLPubliek</vt:lpwstr>
  </property>
  <property fmtid="{D5CDD505-2E9C-101B-9397-08002B2CF9AE}" pid="14" name="MSIP_Label_4bde8109-f994-4a60-a1d3-5c95e2ff3620_SetDate">
    <vt:lpwstr>2022-11-24T14:36:44Z</vt:lpwstr>
  </property>
  <property fmtid="{D5CDD505-2E9C-101B-9397-08002B2CF9AE}" pid="15" name="MSIP_Label_4bde8109-f994-4a60-a1d3-5c95e2ff3620_SiteId">
    <vt:lpwstr>1321633e-f6b9-44e2-a44f-59b9d264ecb7</vt:lpwstr>
  </property>
  <property fmtid="{D5CDD505-2E9C-101B-9397-08002B2CF9AE}" pid="16" name="TYPE_ID">
    <vt:lpwstr>Vervolgstuk regelgeving</vt:lpwstr>
  </property>
</Properties>
</file>