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5464A8">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43265" w:rsidRDefault="00643265"/>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643265" w:rsidRDefault="0064326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1460B3">
        <w:tc>
          <w:tcPr>
            <w:tcW w:w="0" w:type="auto"/>
          </w:tcPr>
          <w:p w:rsidR="00643265" w:rsidRDefault="005464A8">
            <w:bookmarkStart w:name="woordmerk" w:id="1"/>
            <w:bookmarkStart w:name="woordmerk_bk" w:id="2"/>
            <w:bookmarkEnd w:id="1"/>
            <w:r>
              <w:rPr>
                <w:noProof/>
              </w:rPr>
              <w:drawing>
                <wp:inline distT="0" distB="0" distL="0" distR="0">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29100362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5464A8">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1460B3">
        <w:trPr>
          <w:trHeight w:val="306" w:hRule="exact"/>
        </w:trPr>
        <w:tc>
          <w:tcPr>
            <w:tcW w:w="7512" w:type="dxa"/>
            <w:gridSpan w:val="2"/>
          </w:tcPr>
          <w:p w:rsidR="00F75106" w:rsidRDefault="005464A8">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1460B3">
        <w:trPr>
          <w:cantSplit/>
          <w:trHeight w:val="85" w:hRule="exact"/>
        </w:trPr>
        <w:tc>
          <w:tcPr>
            <w:tcW w:w="7512" w:type="dxa"/>
            <w:gridSpan w:val="2"/>
          </w:tcPr>
          <w:p w:rsidR="00F75106" w:rsidRDefault="00F75106">
            <w:pPr>
              <w:pStyle w:val="Huisstijl-Rubricering"/>
            </w:pPr>
          </w:p>
        </w:tc>
      </w:tr>
      <w:tr w:rsidR="001460B3">
        <w:trPr>
          <w:cantSplit/>
          <w:trHeight w:val="187" w:hRule="exact"/>
        </w:trPr>
        <w:tc>
          <w:tcPr>
            <w:tcW w:w="7512" w:type="dxa"/>
            <w:gridSpan w:val="2"/>
          </w:tcPr>
          <w:p w:rsidR="00F75106" w:rsidRDefault="005464A8">
            <w:pPr>
              <w:pStyle w:val="Huisstijl-Rubricering"/>
            </w:pPr>
            <w:r>
              <w:fldChar w:fldCharType="begin"/>
            </w:r>
            <w:r w:rsidR="000129A4">
              <w:instrText xml:space="preserve"> DOCPROPERTY rubricering </w:instrText>
            </w:r>
            <w:r>
              <w:fldChar w:fldCharType="end"/>
            </w:r>
          </w:p>
        </w:tc>
      </w:tr>
      <w:tr w:rsidR="001460B3">
        <w:trPr>
          <w:cantSplit/>
          <w:trHeight w:val="2166" w:hRule="exact"/>
        </w:trPr>
        <w:tc>
          <w:tcPr>
            <w:tcW w:w="7512" w:type="dxa"/>
            <w:gridSpan w:val="2"/>
          </w:tcPr>
          <w:p w:rsidR="00F75106" w:rsidRDefault="005464A8">
            <w:pPr>
              <w:pStyle w:val="adres"/>
            </w:pPr>
            <w:r>
              <w:fldChar w:fldCharType="begin"/>
            </w:r>
            <w:r w:rsidR="000129A4">
              <w:instrText xml:space="preserve"> DOCVARIABLE adres *\MERGEFORMAT </w:instrText>
            </w:r>
            <w:r>
              <w:fldChar w:fldCharType="separate"/>
            </w:r>
            <w:r w:rsidR="000129A4">
              <w:t>Aan de Voorzitter van de Tweede Kamer</w:t>
            </w:r>
          </w:p>
          <w:p w:rsidR="000129A4" w:rsidRDefault="005464A8">
            <w:pPr>
              <w:pStyle w:val="adres"/>
            </w:pPr>
            <w:r>
              <w:t>der Staten-Generaal</w:t>
            </w:r>
          </w:p>
          <w:p w:rsidR="000129A4" w:rsidRDefault="005464A8">
            <w:pPr>
              <w:pStyle w:val="adres"/>
            </w:pPr>
            <w:r>
              <w:t>Postbus 20018</w:t>
            </w:r>
          </w:p>
          <w:p w:rsidR="000129A4" w:rsidRDefault="005464A8">
            <w:pPr>
              <w:pStyle w:val="adres"/>
            </w:pPr>
            <w:r>
              <w:t>2500 EA  DEN HAAG</w:t>
            </w:r>
          </w:p>
          <w:p w:rsidR="000129A4" w:rsidRDefault="005464A8">
            <w:pPr>
              <w:pStyle w:val="adres"/>
            </w:pPr>
            <w:r>
              <w:t> </w:t>
            </w:r>
          </w:p>
          <w:p w:rsidR="000129A4" w:rsidRDefault="005464A8">
            <w:pPr>
              <w:pStyle w:val="adres"/>
            </w:pPr>
            <w:r>
              <w:fldChar w:fldCharType="end"/>
            </w:r>
          </w:p>
          <w:p w:rsidR="00F75106" w:rsidRDefault="005464A8">
            <w:pPr>
              <w:pStyle w:val="kixcode"/>
            </w:pPr>
            <w:r>
              <w:fldChar w:fldCharType="begin"/>
            </w:r>
            <w:r w:rsidR="000129A4">
              <w:instrText xml:space="preserve"> DOCPROPERTY kix </w:instrText>
            </w:r>
            <w:r>
              <w:fldChar w:fldCharType="end"/>
            </w:r>
          </w:p>
          <w:p w:rsidR="00F75106" w:rsidRDefault="00F75106">
            <w:pPr>
              <w:pStyle w:val="kixcode"/>
            </w:pPr>
          </w:p>
        </w:tc>
      </w:tr>
      <w:tr w:rsidR="001460B3">
        <w:trPr>
          <w:trHeight w:val="465" w:hRule="exact"/>
        </w:trPr>
        <w:tc>
          <w:tcPr>
            <w:tcW w:w="7512" w:type="dxa"/>
            <w:gridSpan w:val="2"/>
          </w:tcPr>
          <w:p w:rsidR="00F75106" w:rsidRDefault="00F75106">
            <w:pPr>
              <w:pStyle w:val="broodtekst"/>
            </w:pPr>
          </w:p>
        </w:tc>
      </w:tr>
      <w:tr w:rsidR="001460B3">
        <w:trPr>
          <w:trHeight w:val="238" w:hRule="exact"/>
        </w:trPr>
        <w:tc>
          <w:tcPr>
            <w:tcW w:w="1099" w:type="dxa"/>
          </w:tcPr>
          <w:p w:rsidR="00F75106" w:rsidRDefault="005464A8">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D60A9B" w:rsidRDefault="005464A8">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0129A4">
              <w:t>2</w:t>
            </w:r>
            <w:r w:rsidR="00D60A9B">
              <w:t>4</w:t>
            </w:r>
            <w:r w:rsidR="000129A4">
              <w:t xml:space="preserve"> november 2022</w:t>
            </w:r>
            <w:r>
              <w:fldChar w:fldCharType="end"/>
            </w:r>
          </w:p>
        </w:tc>
      </w:tr>
      <w:tr w:rsidR="001460B3">
        <w:trPr>
          <w:trHeight w:val="482" w:hRule="exact"/>
        </w:trPr>
        <w:tc>
          <w:tcPr>
            <w:tcW w:w="1099" w:type="dxa"/>
          </w:tcPr>
          <w:p w:rsidR="00F75106" w:rsidRDefault="005464A8">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5464A8">
            <w:pPr>
              <w:pStyle w:val="datumonderwerp"/>
            </w:pPr>
            <w:r>
              <w:fldChar w:fldCharType="begin"/>
            </w:r>
            <w:r w:rsidR="000129A4">
              <w:instrText xml:space="preserve"> DOCPROPERTY onderwerp </w:instrText>
            </w:r>
            <w:r>
              <w:fldChar w:fldCharType="separate"/>
            </w:r>
            <w:r w:rsidR="000129A4">
              <w:t>Beantwoording gestelde vragen tijdens schriftelijk over</w:t>
            </w:r>
            <w:r>
              <w:t>leg over de extra JBZ-Raad van 2</w:t>
            </w:r>
            <w:r w:rsidR="000129A4">
              <w:t>5 november 2022</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1460B3">
        <w:tc>
          <w:tcPr>
            <w:tcW w:w="2013" w:type="dxa"/>
          </w:tcPr>
          <w:p w:rsidR="00462A3C" w:rsidP="008160E4" w:rsidRDefault="005464A8">
            <w:pPr>
              <w:pStyle w:val="afzendgegevens-bold"/>
            </w:pPr>
            <w:bookmarkStart w:name="referentiegegevens" w:id="3"/>
            <w:bookmarkStart w:name="referentiegegevens_bk" w:id="4"/>
            <w:bookmarkEnd w:id="3"/>
            <w:r>
              <w:t>Directoraat-Generaal Migratie</w:t>
            </w:r>
          </w:p>
          <w:p w:rsidR="008160E4" w:rsidP="008160E4" w:rsidRDefault="005464A8">
            <w:pPr>
              <w:pStyle w:val="afzendgegevens"/>
            </w:pPr>
            <w:r>
              <w:t>Bureau Internationale Migratie</w:t>
            </w:r>
          </w:p>
          <w:p w:rsidR="008160E4" w:rsidP="008160E4" w:rsidRDefault="005464A8">
            <w:pPr>
              <w:pStyle w:val="witregel1"/>
            </w:pPr>
            <w:r>
              <w:t> </w:t>
            </w:r>
          </w:p>
          <w:p w:rsidRPr="00273476" w:rsidR="008160E4" w:rsidP="008160E4" w:rsidRDefault="005464A8">
            <w:pPr>
              <w:pStyle w:val="afzendgegevens"/>
              <w:rPr>
                <w:lang w:val="de-DE"/>
              </w:rPr>
            </w:pPr>
            <w:r w:rsidRPr="00273476">
              <w:rPr>
                <w:lang w:val="de-DE"/>
              </w:rPr>
              <w:t>Turfmarkt 147</w:t>
            </w:r>
          </w:p>
          <w:p w:rsidRPr="00273476" w:rsidR="008160E4" w:rsidP="008160E4" w:rsidRDefault="005464A8">
            <w:pPr>
              <w:pStyle w:val="afzendgegevens"/>
              <w:rPr>
                <w:lang w:val="de-DE"/>
              </w:rPr>
            </w:pPr>
            <w:r w:rsidRPr="00273476">
              <w:rPr>
                <w:lang w:val="de-DE"/>
              </w:rPr>
              <w:t>2511 DP  Den Haag</w:t>
            </w:r>
          </w:p>
          <w:p w:rsidRPr="00273476" w:rsidR="008160E4" w:rsidP="008160E4" w:rsidRDefault="005464A8">
            <w:pPr>
              <w:pStyle w:val="afzendgegevens"/>
              <w:rPr>
                <w:lang w:val="de-DE"/>
              </w:rPr>
            </w:pPr>
            <w:r w:rsidRPr="00273476">
              <w:rPr>
                <w:lang w:val="de-DE"/>
              </w:rPr>
              <w:t>Postbus 20301</w:t>
            </w:r>
          </w:p>
          <w:p w:rsidRPr="00273476" w:rsidR="008160E4" w:rsidP="008160E4" w:rsidRDefault="005464A8">
            <w:pPr>
              <w:pStyle w:val="afzendgegevens"/>
              <w:rPr>
                <w:lang w:val="de-DE"/>
              </w:rPr>
            </w:pPr>
            <w:r w:rsidRPr="00273476">
              <w:rPr>
                <w:lang w:val="de-DE"/>
              </w:rPr>
              <w:t>2500 EH  Den Haag</w:t>
            </w:r>
          </w:p>
          <w:p w:rsidRPr="00273476" w:rsidR="008160E4" w:rsidP="008160E4" w:rsidRDefault="005464A8">
            <w:pPr>
              <w:pStyle w:val="afzendgegevens"/>
              <w:rPr>
                <w:lang w:val="de-DE"/>
              </w:rPr>
            </w:pPr>
            <w:r w:rsidRPr="00273476">
              <w:rPr>
                <w:lang w:val="de-DE"/>
              </w:rPr>
              <w:t>www.rijksoverheid.nl/jenv</w:t>
            </w:r>
          </w:p>
          <w:p w:rsidRPr="00273476" w:rsidR="008160E4" w:rsidP="008160E4" w:rsidRDefault="005464A8">
            <w:pPr>
              <w:pStyle w:val="witregel2"/>
              <w:rPr>
                <w:lang w:val="de-DE"/>
              </w:rPr>
            </w:pPr>
            <w:r w:rsidRPr="00273476">
              <w:rPr>
                <w:lang w:val="de-DE"/>
              </w:rPr>
              <w:t> </w:t>
            </w:r>
          </w:p>
          <w:p w:rsidR="008160E4" w:rsidP="008160E4" w:rsidRDefault="005464A8">
            <w:pPr>
              <w:pStyle w:val="referentiekopjes"/>
            </w:pPr>
            <w:r>
              <w:t>Ons kenmerk</w:t>
            </w:r>
          </w:p>
          <w:p w:rsidR="008160E4" w:rsidP="008160E4" w:rsidRDefault="005464A8">
            <w:pPr>
              <w:pStyle w:val="referentiegegevens"/>
            </w:pPr>
            <w:r>
              <w:fldChar w:fldCharType="begin"/>
            </w:r>
            <w:r>
              <w:instrText xml:space="preserve"> DOCPROPERTY onskenmerk </w:instrText>
            </w:r>
            <w:r>
              <w:fldChar w:fldCharType="separate"/>
            </w:r>
            <w:r>
              <w:t>4330702</w:t>
            </w:r>
            <w:r>
              <w:fldChar w:fldCharType="end"/>
            </w:r>
          </w:p>
          <w:p w:rsidR="00273476" w:rsidP="008160E4" w:rsidRDefault="00273476">
            <w:pPr>
              <w:pStyle w:val="referentiegegevens"/>
            </w:pPr>
          </w:p>
          <w:p w:rsidR="00273476" w:rsidP="008160E4" w:rsidRDefault="00273476">
            <w:pPr>
              <w:pStyle w:val="referentiegegevens"/>
            </w:pPr>
            <w:r w:rsidRPr="00273476">
              <w:rPr>
                <w:b/>
                <w:bCs/>
              </w:rPr>
              <w:t>Bijlagen</w:t>
            </w:r>
            <w:r>
              <w:br/>
              <w:t>1</w:t>
            </w:r>
          </w:p>
          <w:p w:rsidR="008160E4" w:rsidP="008160E4" w:rsidRDefault="005464A8">
            <w:pPr>
              <w:pStyle w:val="witregel1"/>
            </w:pPr>
            <w:r>
              <w:t> </w:t>
            </w:r>
          </w:p>
          <w:p w:rsidR="008160E4" w:rsidP="008160E4" w:rsidRDefault="005464A8">
            <w:pPr>
              <w:pStyle w:val="clausule"/>
            </w:pPr>
            <w:r>
              <w:t>Bij beantwoording de datum en ons kenmerk vermelden. Wilt u slechts één zaak in uw brief behandelen.</w:t>
            </w:r>
          </w:p>
          <w:p w:rsidR="008160E4" w:rsidP="008160E4" w:rsidRDefault="008160E4">
            <w:pPr>
              <w:pStyle w:val="referentiegegevens"/>
            </w:pPr>
          </w:p>
          <w:bookmarkEnd w:id="4"/>
          <w:p w:rsidRPr="008160E4" w:rsidR="008160E4" w:rsidP="008160E4" w:rsidRDefault="008160E4">
            <w:pPr>
              <w:pStyle w:val="referentiegegevens"/>
            </w:pPr>
          </w:p>
          <w:p w:rsidR="00F75106" w:rsidRDefault="005464A8">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1460B3" w:rsidTr="00643265">
        <w:tc>
          <w:tcPr>
            <w:tcW w:w="7716" w:type="dxa"/>
          </w:tcPr>
          <w:p w:rsidRPr="00C22108" w:rsidR="00C22108" w:rsidP="002353E3" w:rsidRDefault="005464A8">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5464A8">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5464A8">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5464A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5464A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462A3C" w:rsidP="00FB56A5" w:rsidRDefault="005464A8">
      <w:pPr>
        <w:pStyle w:val="broodtekst"/>
      </w:pPr>
      <w:bookmarkStart w:name="cursor" w:id="8"/>
      <w:bookmarkEnd w:id="8"/>
      <w:r>
        <w:t>Hierbij stuur ik uw Kamer de beantwoording van de vragen van de vaste commissie voor Justitie en Veiligheid van de Tweede Kamer die zijn gesteld in het kader van het schriftelijk overleg over de extra JBZ-Raad van 25 november 2022 in Brussel.</w:t>
      </w:r>
    </w:p>
    <w:p w:rsidR="00F75106" w:rsidRDefault="00F75106">
      <w:pPr>
        <w:pStyle w:val="broodtekst"/>
      </w:pPr>
    </w:p>
    <w:p w:rsidR="00643265" w:rsidRDefault="00643265">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1460B3">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1460B3" w:rsidTr="00E40324">
              <w:tc>
                <w:tcPr>
                  <w:tcW w:w="7534" w:type="dxa"/>
                  <w:gridSpan w:val="3"/>
                  <w:shd w:val="clear" w:color="auto" w:fill="auto"/>
                </w:tcPr>
                <w:p w:rsidRPr="008160E4" w:rsidR="008160E4" w:rsidP="008160E4" w:rsidRDefault="005464A8">
                  <w:pPr>
                    <w:pStyle w:val="broodtekst"/>
                  </w:pPr>
                  <w:bookmarkStart w:name="ondertekening" w:id="9"/>
                  <w:bookmarkStart w:name="ondertekening_bk" w:id="10"/>
                  <w:bookmarkEnd w:id="9"/>
                  <w:r>
                    <w:t>De Staatssecretaris van Justitie en Veiligheid,</w:t>
                  </w:r>
                </w:p>
              </w:tc>
            </w:tr>
            <w:tr w:rsidR="001460B3" w:rsidTr="003B3725">
              <w:tc>
                <w:tcPr>
                  <w:tcW w:w="7534" w:type="dxa"/>
                  <w:gridSpan w:val="3"/>
                  <w:shd w:val="clear" w:color="auto" w:fill="auto"/>
                </w:tcPr>
                <w:p w:rsidRPr="008160E4" w:rsidR="008160E4" w:rsidP="008160E4" w:rsidRDefault="008160E4">
                  <w:pPr>
                    <w:pStyle w:val="broodtekst"/>
                  </w:pPr>
                </w:p>
              </w:tc>
            </w:tr>
            <w:tr w:rsidR="001460B3" w:rsidTr="00FC0C94">
              <w:tc>
                <w:tcPr>
                  <w:tcW w:w="7534" w:type="dxa"/>
                  <w:gridSpan w:val="3"/>
                  <w:shd w:val="clear" w:color="auto" w:fill="auto"/>
                </w:tcPr>
                <w:p w:rsidRPr="008160E4" w:rsidR="008160E4" w:rsidP="008160E4" w:rsidRDefault="008160E4">
                  <w:pPr>
                    <w:pStyle w:val="broodtekst"/>
                  </w:pPr>
                </w:p>
              </w:tc>
            </w:tr>
            <w:tr w:rsidR="001460B3" w:rsidTr="00867934">
              <w:tc>
                <w:tcPr>
                  <w:tcW w:w="7534" w:type="dxa"/>
                  <w:gridSpan w:val="3"/>
                  <w:shd w:val="clear" w:color="auto" w:fill="auto"/>
                </w:tcPr>
                <w:p w:rsidRPr="008160E4" w:rsidR="008160E4" w:rsidP="008160E4" w:rsidRDefault="008160E4">
                  <w:pPr>
                    <w:pStyle w:val="broodtekst"/>
                  </w:pPr>
                </w:p>
              </w:tc>
            </w:tr>
            <w:tr w:rsidR="001460B3" w:rsidTr="00D30BF2">
              <w:tc>
                <w:tcPr>
                  <w:tcW w:w="7534" w:type="dxa"/>
                  <w:gridSpan w:val="3"/>
                  <w:shd w:val="clear" w:color="auto" w:fill="auto"/>
                </w:tcPr>
                <w:p w:rsidRPr="008160E4" w:rsidR="008160E4" w:rsidP="008160E4" w:rsidRDefault="008160E4">
                  <w:pPr>
                    <w:pStyle w:val="broodtekst"/>
                  </w:pPr>
                </w:p>
              </w:tc>
            </w:tr>
            <w:tr w:rsidR="001460B3" w:rsidTr="008160E4">
              <w:tc>
                <w:tcPr>
                  <w:tcW w:w="4208" w:type="dxa"/>
                  <w:shd w:val="clear" w:color="auto" w:fill="auto"/>
                </w:tcPr>
                <w:p w:rsidRPr="008160E4" w:rsidR="008160E4" w:rsidP="008160E4" w:rsidRDefault="005464A8">
                  <w:pPr>
                    <w:pStyle w:val="broodtekst"/>
                  </w:pPr>
                  <w:r>
                    <w:t>E. van der Burg</w:t>
                  </w:r>
                </w:p>
              </w:tc>
              <w:tc>
                <w:tcPr>
                  <w:tcW w:w="227" w:type="dxa"/>
                  <w:shd w:val="clear" w:color="auto" w:fill="auto"/>
                </w:tcPr>
                <w:p w:rsidRPr="008160E4" w:rsidR="008160E4" w:rsidP="008160E4" w:rsidRDefault="008160E4">
                  <w:pPr>
                    <w:pStyle w:val="broodtekst"/>
                  </w:pPr>
                </w:p>
              </w:tc>
              <w:tc>
                <w:tcPr>
                  <w:tcW w:w="3099" w:type="dxa"/>
                  <w:shd w:val="clear" w:color="auto" w:fill="auto"/>
                </w:tcPr>
                <w:p w:rsidRPr="008160E4" w:rsidR="008160E4" w:rsidP="00462A3C" w:rsidRDefault="008160E4">
                  <w:pPr>
                    <w:pStyle w:val="in-table"/>
                  </w:pPr>
                </w:p>
              </w:tc>
            </w:tr>
            <w:bookmarkEnd w:id="10"/>
          </w:tbl>
          <w:p w:rsidR="008160E4" w:rsidP="008160E4" w:rsidRDefault="008160E4">
            <w:pPr>
              <w:pStyle w:val="in-table"/>
            </w:pPr>
          </w:p>
          <w:p w:rsidR="00F75106" w:rsidRDefault="005464A8">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F7" w:rsidRDefault="005464A8">
      <w:pPr>
        <w:spacing w:line="240" w:lineRule="auto"/>
      </w:pPr>
      <w:r>
        <w:separator/>
      </w:r>
    </w:p>
  </w:endnote>
  <w:endnote w:type="continuationSeparator" w:id="0">
    <w:p w:rsidR="00F51BF7" w:rsidRDefault="00546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464A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1460B3">
      <w:trPr>
        <w:trHeight w:hRule="exact" w:val="240"/>
      </w:trPr>
      <w:tc>
        <w:tcPr>
          <w:tcW w:w="7752" w:type="dxa"/>
        </w:tcPr>
        <w:p w:rsidR="0089073C" w:rsidRDefault="005464A8">
          <w:pPr>
            <w:pStyle w:val="Huisstijl-Rubricering"/>
          </w:pPr>
          <w:r>
            <w:t>VERTROUWELIJK</w:t>
          </w:r>
        </w:p>
      </w:tc>
      <w:tc>
        <w:tcPr>
          <w:tcW w:w="2148" w:type="dxa"/>
        </w:tcPr>
        <w:p w:rsidR="0089073C" w:rsidRDefault="005464A8">
          <w:pPr>
            <w:pStyle w:val="Huisstijl-Paginanummering"/>
          </w:pPr>
          <w:r>
            <w:rPr>
              <w:rStyle w:val="Huisstijl-GegevenCharChar"/>
            </w:rPr>
            <w:t>Pagina  van</w:t>
          </w:r>
          <w:r>
            <w:t xml:space="preserve"> </w:t>
          </w:r>
          <w:r w:rsidR="00273476">
            <w:fldChar w:fldCharType="begin"/>
          </w:r>
          <w:r w:rsidR="00273476">
            <w:instrText xml:space="preserve"> NUMPAGES   \* MERGEFORMAT </w:instrText>
          </w:r>
          <w:r w:rsidR="00273476">
            <w:fldChar w:fldCharType="separate"/>
          </w:r>
          <w:r w:rsidR="00643265">
            <w:t>1</w:t>
          </w:r>
          <w:r w:rsidR="00273476">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60B3">
      <w:trPr>
        <w:trHeight w:hRule="exact" w:val="240"/>
      </w:trPr>
      <w:tc>
        <w:tcPr>
          <w:tcW w:w="7752" w:type="dxa"/>
        </w:tcPr>
        <w:bookmarkStart w:id="5" w:name="bmVoettekst1"/>
        <w:p w:rsidR="0089073C" w:rsidRDefault="005464A8">
          <w:pPr>
            <w:pStyle w:val="Huisstijl-Rubricering"/>
          </w:pPr>
          <w:r>
            <w:fldChar w:fldCharType="begin"/>
          </w:r>
          <w:r>
            <w:instrText xml:space="preserve"> DOCPROPERTY rubricering </w:instrText>
          </w:r>
          <w:r>
            <w:fldChar w:fldCharType="end"/>
          </w:r>
        </w:p>
      </w:tc>
      <w:tc>
        <w:tcPr>
          <w:tcW w:w="2148" w:type="dxa"/>
        </w:tcPr>
        <w:p w:rsidR="0089073C" w:rsidRDefault="005464A8">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8160E4">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73476">
            <w:fldChar w:fldCharType="begin"/>
          </w:r>
          <w:r w:rsidR="00273476">
            <w:instrText xml:space="preserve"> SECTIONPAGES   \* MERGEFORMAT </w:instrText>
          </w:r>
          <w:r w:rsidR="00273476">
            <w:fldChar w:fldCharType="separate"/>
          </w:r>
          <w:r w:rsidR="008160E4">
            <w:t>1</w:t>
          </w:r>
          <w:r w:rsidR="00273476">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1460B3">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1460B3">
      <w:trPr>
        <w:cantSplit/>
        <w:trHeight w:hRule="exact" w:val="216"/>
      </w:trPr>
      <w:tc>
        <w:tcPr>
          <w:tcW w:w="7771" w:type="dxa"/>
        </w:tcPr>
        <w:p w:rsidR="0089073C" w:rsidRDefault="005464A8">
          <w:pPr>
            <w:pStyle w:val="Huisstijl-Rubricering"/>
          </w:pPr>
          <w:r>
            <w:fldChar w:fldCharType="begin"/>
          </w:r>
          <w:r>
            <w:instrText xml:space="preserve"> DOCPROPERTY Rubricering </w:instrText>
          </w:r>
          <w:r>
            <w:fldChar w:fldCharType="end"/>
          </w:r>
        </w:p>
      </w:tc>
      <w:tc>
        <w:tcPr>
          <w:tcW w:w="2123" w:type="dxa"/>
        </w:tcPr>
        <w:p w:rsidR="0089073C" w:rsidRDefault="005464A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C957D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1460B3">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1460B3">
      <w:trPr>
        <w:cantSplit/>
        <w:trHeight w:hRule="exact" w:val="289"/>
      </w:trPr>
      <w:tc>
        <w:tcPr>
          <w:tcW w:w="7769" w:type="dxa"/>
        </w:tcPr>
        <w:p w:rsidR="0089073C" w:rsidRDefault="005464A8">
          <w:pPr>
            <w:pStyle w:val="Huisstijl-Rubricering"/>
          </w:pPr>
          <w:r>
            <w:fldChar w:fldCharType="begin"/>
          </w:r>
          <w:r>
            <w:instrText xml:space="preserve"> DOCPROPERTY Rubricering </w:instrText>
          </w:r>
          <w:r>
            <w:fldChar w:fldCharType="end"/>
          </w:r>
        </w:p>
      </w:tc>
      <w:tc>
        <w:tcPr>
          <w:tcW w:w="2123" w:type="dxa"/>
        </w:tcPr>
        <w:p w:rsidR="0089073C" w:rsidRDefault="005464A8">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8160E4">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273476">
            <w:fldChar w:fldCharType="begin"/>
          </w:r>
          <w:r w:rsidR="00273476">
            <w:instrText xml:space="preserve"> SECTIONPAGES   \* MERGEFORMAT </w:instrText>
          </w:r>
          <w:r w:rsidR="00273476">
            <w:fldChar w:fldCharType="separate"/>
          </w:r>
          <w:r w:rsidR="008160E4">
            <w:t>1</w:t>
          </w:r>
          <w:r w:rsidR="00273476">
            <w:fldChar w:fldCharType="end"/>
          </w:r>
        </w:p>
      </w:tc>
    </w:tr>
    <w:tr w:rsidR="001460B3">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F7" w:rsidRDefault="005464A8">
      <w:pPr>
        <w:spacing w:line="240" w:lineRule="auto"/>
      </w:pPr>
      <w:r>
        <w:separator/>
      </w:r>
    </w:p>
  </w:footnote>
  <w:footnote w:type="continuationSeparator" w:id="0">
    <w:p w:rsidR="00F51BF7" w:rsidRDefault="00546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464A8">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1460B3">
                            <w:trPr>
                              <w:cantSplit/>
                            </w:trPr>
                            <w:tc>
                              <w:tcPr>
                                <w:tcW w:w="2007" w:type="dxa"/>
                              </w:tcPr>
                              <w:p w:rsidR="008160E4" w:rsidRDefault="005464A8">
                                <w:pPr>
                                  <w:pStyle w:val="referentiegegevparagraaf"/>
                                  <w:rPr>
                                    <w:rStyle w:val="directieregel"/>
                                  </w:rPr>
                                </w:pPr>
                                <w:r>
                                  <w:rPr>
                                    <w:b/>
                                  </w:rPr>
                                  <w:fldChar w:fldCharType="begin"/>
                                </w:r>
                                <w:r w:rsidR="0089073C" w:rsidRPr="00273476">
                                  <w:rPr>
                                    <w:b/>
                                  </w:rPr>
                                  <w:instrText xml:space="preserve"> DOCPROPERTY directoraatvolg</w:instrText>
                                </w:r>
                                <w:r>
                                  <w:rPr>
                                    <w:b/>
                                  </w:rPr>
                                  <w:fldChar w:fldCharType="separate"/>
                                </w:r>
                                <w:r w:rsidR="0089073C" w:rsidRPr="00273476">
                                  <w:rPr>
                                    <w:b/>
                                  </w:rPr>
                                  <w:t>Directoraat-Generaal Migratie</w:t>
                                </w:r>
                              </w:p>
                              <w:p w:rsidR="0089073C" w:rsidRPr="00273476" w:rsidRDefault="005464A8">
                                <w:pPr>
                                  <w:pStyle w:val="referentiegegevparagraaf"/>
                                </w:pPr>
                                <w:r>
                                  <w:rPr>
                                    <w:b/>
                                  </w:rPr>
                                  <w:fldChar w:fldCharType="end"/>
                                </w:r>
                                <w:r>
                                  <w:fldChar w:fldCharType="begin"/>
                                </w:r>
                                <w:r w:rsidRPr="00273476">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Bureau Internationale Migratie</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5464A8">
                                <w:pPr>
                                  <w:pStyle w:val="referentiegegevparagraaf"/>
                                  <w:rPr>
                                    <w:rStyle w:val="directieregel"/>
                                  </w:rPr>
                                </w:pPr>
                                <w:r>
                                  <w:rPr>
                                    <w:rStyle w:val="directieregel"/>
                                  </w:rPr>
                                  <w:fldChar w:fldCharType="end"/>
                                </w:r>
                              </w:p>
                              <w:p w:rsidR="0089073C" w:rsidRDefault="005464A8">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5464A8">
                                <w:pPr>
                                  <w:pStyle w:val="referentiegegevens"/>
                                </w:pPr>
                                <w:r>
                                  <w:fldChar w:fldCharType="begin"/>
                                </w:r>
                                <w:r w:rsidR="000129A4">
                                  <w:instrText xml:space="preserve"> DOCPROPERTY datum </w:instrText>
                                </w:r>
                                <w:r>
                                  <w:fldChar w:fldCharType="separate"/>
                                </w:r>
                                <w:r w:rsidR="000129A4">
                                  <w:t>23 november 2022</w:t>
                                </w:r>
                                <w:r>
                                  <w:fldChar w:fldCharType="end"/>
                                </w:r>
                              </w:p>
                              <w:p w:rsidR="0089073C" w:rsidRDefault="0089073C">
                                <w:pPr>
                                  <w:pStyle w:val="witregel1"/>
                                </w:pPr>
                              </w:p>
                              <w:p w:rsidR="0089073C" w:rsidRDefault="005464A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5464A8">
                                <w:pPr>
                                  <w:pStyle w:val="referentiegegevens"/>
                                  <w:rPr>
                                    <w:b/>
                                  </w:rPr>
                                </w:pPr>
                                <w:r>
                                  <w:rPr>
                                    <w:b/>
                                  </w:rPr>
                                  <w:fldChar w:fldCharType="end"/>
                                </w:r>
                                <w:r>
                                  <w:fldChar w:fldCharType="begin"/>
                                </w:r>
                                <w:r w:rsidR="000129A4">
                                  <w:instrText xml:space="preserve"> DOCPROPERTY onskenmerk </w:instrText>
                                </w:r>
                                <w:r>
                                  <w:fldChar w:fldCharType="separate"/>
                                </w:r>
                                <w:r w:rsidR="000129A4">
                                  <w:t>4330702</w:t>
                                </w:r>
                                <w:r>
                                  <w:fldChar w:fldCharType="end"/>
                                </w:r>
                              </w:p>
                            </w:tc>
                          </w:tr>
                          <w:tr w:rsidR="001460B3">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1460B3">
                      <w:trPr>
                        <w:cantSplit/>
                      </w:trPr>
                      <w:tc>
                        <w:tcPr>
                          <w:tcW w:w="2007" w:type="dxa"/>
                        </w:tcPr>
                        <w:p w:rsidR="008160E4" w:rsidRDefault="005464A8">
                          <w:pPr>
                            <w:pStyle w:val="referentiegegevparagraaf"/>
                            <w:rPr>
                              <w:rStyle w:val="directieregel"/>
                            </w:rPr>
                          </w:pPr>
                          <w:r>
                            <w:rPr>
                              <w:b/>
                            </w:rPr>
                            <w:fldChar w:fldCharType="begin"/>
                          </w:r>
                          <w:r w:rsidR="0089073C" w:rsidRPr="00273476">
                            <w:rPr>
                              <w:b/>
                            </w:rPr>
                            <w:instrText xml:space="preserve"> DOCPROPERTY directoraatvolg</w:instrText>
                          </w:r>
                          <w:r>
                            <w:rPr>
                              <w:b/>
                            </w:rPr>
                            <w:fldChar w:fldCharType="separate"/>
                          </w:r>
                          <w:r w:rsidR="0089073C" w:rsidRPr="00273476">
                            <w:rPr>
                              <w:b/>
                            </w:rPr>
                            <w:t>Directoraat-Generaal Migratie</w:t>
                          </w:r>
                        </w:p>
                        <w:p w:rsidR="0089073C" w:rsidRPr="00273476" w:rsidRDefault="005464A8">
                          <w:pPr>
                            <w:pStyle w:val="referentiegegevparagraaf"/>
                          </w:pPr>
                          <w:r>
                            <w:rPr>
                              <w:b/>
                            </w:rPr>
                            <w:fldChar w:fldCharType="end"/>
                          </w:r>
                          <w:r>
                            <w:fldChar w:fldCharType="begin"/>
                          </w:r>
                          <w:r w:rsidRPr="00273476">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Bureau Internationale Migratie</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5464A8">
                          <w:pPr>
                            <w:pStyle w:val="referentiegegevparagraaf"/>
                            <w:rPr>
                              <w:rStyle w:val="directieregel"/>
                            </w:rPr>
                          </w:pPr>
                          <w:r>
                            <w:rPr>
                              <w:rStyle w:val="directieregel"/>
                            </w:rPr>
                            <w:fldChar w:fldCharType="end"/>
                          </w:r>
                        </w:p>
                        <w:p w:rsidR="0089073C" w:rsidRDefault="005464A8">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5464A8">
                          <w:pPr>
                            <w:pStyle w:val="referentiegegevens"/>
                          </w:pPr>
                          <w:r>
                            <w:fldChar w:fldCharType="begin"/>
                          </w:r>
                          <w:r w:rsidR="000129A4">
                            <w:instrText xml:space="preserve"> DOCPROPERTY datum </w:instrText>
                          </w:r>
                          <w:r>
                            <w:fldChar w:fldCharType="separate"/>
                          </w:r>
                          <w:r w:rsidR="000129A4">
                            <w:t>23 november 2022</w:t>
                          </w:r>
                          <w:r>
                            <w:fldChar w:fldCharType="end"/>
                          </w:r>
                        </w:p>
                        <w:p w:rsidR="0089073C" w:rsidRDefault="0089073C">
                          <w:pPr>
                            <w:pStyle w:val="witregel1"/>
                          </w:pPr>
                        </w:p>
                        <w:p w:rsidR="0089073C" w:rsidRDefault="005464A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5464A8">
                          <w:pPr>
                            <w:pStyle w:val="referentiegegevens"/>
                            <w:rPr>
                              <w:b/>
                            </w:rPr>
                          </w:pPr>
                          <w:r>
                            <w:rPr>
                              <w:b/>
                            </w:rPr>
                            <w:fldChar w:fldCharType="end"/>
                          </w:r>
                          <w:r>
                            <w:fldChar w:fldCharType="begin"/>
                          </w:r>
                          <w:r w:rsidR="000129A4">
                            <w:instrText xml:space="preserve"> DOCPROPERTY onskenmerk </w:instrText>
                          </w:r>
                          <w:r>
                            <w:fldChar w:fldCharType="separate"/>
                          </w:r>
                          <w:r w:rsidR="000129A4">
                            <w:t>4330702</w:t>
                          </w:r>
                          <w:r>
                            <w:fldChar w:fldCharType="end"/>
                          </w:r>
                        </w:p>
                      </w:tc>
                    </w:tr>
                    <w:tr w:rsidR="001460B3">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5464A8">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5464A8">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60B3">
      <w:trPr>
        <w:trHeight w:hRule="exact" w:val="136"/>
      </w:trPr>
      <w:tc>
        <w:tcPr>
          <w:tcW w:w="7520" w:type="dxa"/>
        </w:tcPr>
        <w:p w:rsidR="0089073C" w:rsidRDefault="0089073C">
          <w:pPr>
            <w:spacing w:line="240" w:lineRule="auto"/>
            <w:rPr>
              <w:sz w:val="12"/>
              <w:szCs w:val="12"/>
            </w:rPr>
          </w:pPr>
        </w:p>
      </w:tc>
    </w:tr>
  </w:tbl>
  <w:p w:rsidR="0089073C" w:rsidRDefault="005464A8">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464A8">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7672"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643265">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C957DE">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3BD493AE">
      <w:start w:val="1"/>
      <w:numFmt w:val="lowerLetter"/>
      <w:pStyle w:val="lijst-alphabet"/>
      <w:lvlText w:val="%1."/>
      <w:lvlJc w:val="left"/>
      <w:pPr>
        <w:tabs>
          <w:tab w:val="num" w:pos="1040"/>
        </w:tabs>
        <w:ind w:left="1021" w:hanging="341"/>
      </w:pPr>
      <w:rPr>
        <w:rFonts w:hint="default"/>
      </w:rPr>
    </w:lvl>
    <w:lvl w:ilvl="1" w:tplc="19A0846A" w:tentative="1">
      <w:start w:val="1"/>
      <w:numFmt w:val="lowerLetter"/>
      <w:lvlText w:val="%2."/>
      <w:lvlJc w:val="left"/>
      <w:pPr>
        <w:tabs>
          <w:tab w:val="num" w:pos="1440"/>
        </w:tabs>
        <w:ind w:left="1440" w:hanging="360"/>
      </w:pPr>
    </w:lvl>
    <w:lvl w:ilvl="2" w:tplc="480694EA" w:tentative="1">
      <w:start w:val="1"/>
      <w:numFmt w:val="lowerRoman"/>
      <w:lvlText w:val="%3."/>
      <w:lvlJc w:val="right"/>
      <w:pPr>
        <w:tabs>
          <w:tab w:val="num" w:pos="2160"/>
        </w:tabs>
        <w:ind w:left="2160" w:hanging="180"/>
      </w:pPr>
    </w:lvl>
    <w:lvl w:ilvl="3" w:tplc="73061558" w:tentative="1">
      <w:start w:val="1"/>
      <w:numFmt w:val="decimal"/>
      <w:lvlText w:val="%4."/>
      <w:lvlJc w:val="left"/>
      <w:pPr>
        <w:tabs>
          <w:tab w:val="num" w:pos="2880"/>
        </w:tabs>
        <w:ind w:left="2880" w:hanging="360"/>
      </w:pPr>
    </w:lvl>
    <w:lvl w:ilvl="4" w:tplc="2F30ACF8" w:tentative="1">
      <w:start w:val="1"/>
      <w:numFmt w:val="lowerLetter"/>
      <w:lvlText w:val="%5."/>
      <w:lvlJc w:val="left"/>
      <w:pPr>
        <w:tabs>
          <w:tab w:val="num" w:pos="3600"/>
        </w:tabs>
        <w:ind w:left="3600" w:hanging="360"/>
      </w:pPr>
    </w:lvl>
    <w:lvl w:ilvl="5" w:tplc="1526CE78" w:tentative="1">
      <w:start w:val="1"/>
      <w:numFmt w:val="lowerRoman"/>
      <w:lvlText w:val="%6."/>
      <w:lvlJc w:val="right"/>
      <w:pPr>
        <w:tabs>
          <w:tab w:val="num" w:pos="4320"/>
        </w:tabs>
        <w:ind w:left="4320" w:hanging="180"/>
      </w:pPr>
    </w:lvl>
    <w:lvl w:ilvl="6" w:tplc="7DFE1434" w:tentative="1">
      <w:start w:val="1"/>
      <w:numFmt w:val="decimal"/>
      <w:lvlText w:val="%7."/>
      <w:lvlJc w:val="left"/>
      <w:pPr>
        <w:tabs>
          <w:tab w:val="num" w:pos="5040"/>
        </w:tabs>
        <w:ind w:left="5040" w:hanging="360"/>
      </w:pPr>
    </w:lvl>
    <w:lvl w:ilvl="7" w:tplc="9758AF84" w:tentative="1">
      <w:start w:val="1"/>
      <w:numFmt w:val="lowerLetter"/>
      <w:lvlText w:val="%8."/>
      <w:lvlJc w:val="left"/>
      <w:pPr>
        <w:tabs>
          <w:tab w:val="num" w:pos="5760"/>
        </w:tabs>
        <w:ind w:left="5760" w:hanging="360"/>
      </w:pPr>
    </w:lvl>
    <w:lvl w:ilvl="8" w:tplc="D6FC3F5A"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2B001A70">
      <w:start w:val="1"/>
      <w:numFmt w:val="bullet"/>
      <w:pStyle w:val="Lijstopsomteken"/>
      <w:lvlText w:val="•"/>
      <w:lvlJc w:val="left"/>
      <w:pPr>
        <w:tabs>
          <w:tab w:val="num" w:pos="227"/>
        </w:tabs>
        <w:ind w:left="227" w:hanging="227"/>
      </w:pPr>
      <w:rPr>
        <w:rFonts w:ascii="Verdana" w:hAnsi="Verdana" w:hint="default"/>
        <w:sz w:val="18"/>
        <w:szCs w:val="18"/>
      </w:rPr>
    </w:lvl>
    <w:lvl w:ilvl="1" w:tplc="B18493CE" w:tentative="1">
      <w:start w:val="1"/>
      <w:numFmt w:val="bullet"/>
      <w:lvlText w:val="o"/>
      <w:lvlJc w:val="left"/>
      <w:pPr>
        <w:tabs>
          <w:tab w:val="num" w:pos="1440"/>
        </w:tabs>
        <w:ind w:left="1440" w:hanging="360"/>
      </w:pPr>
      <w:rPr>
        <w:rFonts w:ascii="Courier New" w:hAnsi="Courier New" w:cs="Courier New" w:hint="default"/>
      </w:rPr>
    </w:lvl>
    <w:lvl w:ilvl="2" w:tplc="B3F0B1B0" w:tentative="1">
      <w:start w:val="1"/>
      <w:numFmt w:val="bullet"/>
      <w:lvlText w:val=""/>
      <w:lvlJc w:val="left"/>
      <w:pPr>
        <w:tabs>
          <w:tab w:val="num" w:pos="2160"/>
        </w:tabs>
        <w:ind w:left="2160" w:hanging="360"/>
      </w:pPr>
      <w:rPr>
        <w:rFonts w:ascii="Wingdings" w:hAnsi="Wingdings" w:hint="default"/>
      </w:rPr>
    </w:lvl>
    <w:lvl w:ilvl="3" w:tplc="41969D00" w:tentative="1">
      <w:start w:val="1"/>
      <w:numFmt w:val="bullet"/>
      <w:lvlText w:val=""/>
      <w:lvlJc w:val="left"/>
      <w:pPr>
        <w:tabs>
          <w:tab w:val="num" w:pos="2880"/>
        </w:tabs>
        <w:ind w:left="2880" w:hanging="360"/>
      </w:pPr>
      <w:rPr>
        <w:rFonts w:ascii="Symbol" w:hAnsi="Symbol" w:hint="default"/>
      </w:rPr>
    </w:lvl>
    <w:lvl w:ilvl="4" w:tplc="88745C04" w:tentative="1">
      <w:start w:val="1"/>
      <w:numFmt w:val="bullet"/>
      <w:lvlText w:val="o"/>
      <w:lvlJc w:val="left"/>
      <w:pPr>
        <w:tabs>
          <w:tab w:val="num" w:pos="3600"/>
        </w:tabs>
        <w:ind w:left="3600" w:hanging="360"/>
      </w:pPr>
      <w:rPr>
        <w:rFonts w:ascii="Courier New" w:hAnsi="Courier New" w:cs="Courier New" w:hint="default"/>
      </w:rPr>
    </w:lvl>
    <w:lvl w:ilvl="5" w:tplc="8C5A040A" w:tentative="1">
      <w:start w:val="1"/>
      <w:numFmt w:val="bullet"/>
      <w:lvlText w:val=""/>
      <w:lvlJc w:val="left"/>
      <w:pPr>
        <w:tabs>
          <w:tab w:val="num" w:pos="4320"/>
        </w:tabs>
        <w:ind w:left="4320" w:hanging="360"/>
      </w:pPr>
      <w:rPr>
        <w:rFonts w:ascii="Wingdings" w:hAnsi="Wingdings" w:hint="default"/>
      </w:rPr>
    </w:lvl>
    <w:lvl w:ilvl="6" w:tplc="451CB1AE" w:tentative="1">
      <w:start w:val="1"/>
      <w:numFmt w:val="bullet"/>
      <w:lvlText w:val=""/>
      <w:lvlJc w:val="left"/>
      <w:pPr>
        <w:tabs>
          <w:tab w:val="num" w:pos="5040"/>
        </w:tabs>
        <w:ind w:left="5040" w:hanging="360"/>
      </w:pPr>
      <w:rPr>
        <w:rFonts w:ascii="Symbol" w:hAnsi="Symbol" w:hint="default"/>
      </w:rPr>
    </w:lvl>
    <w:lvl w:ilvl="7" w:tplc="D6169316" w:tentative="1">
      <w:start w:val="1"/>
      <w:numFmt w:val="bullet"/>
      <w:lvlText w:val="o"/>
      <w:lvlJc w:val="left"/>
      <w:pPr>
        <w:tabs>
          <w:tab w:val="num" w:pos="5760"/>
        </w:tabs>
        <w:ind w:left="5760" w:hanging="360"/>
      </w:pPr>
      <w:rPr>
        <w:rFonts w:ascii="Courier New" w:hAnsi="Courier New" w:cs="Courier New" w:hint="default"/>
      </w:rPr>
    </w:lvl>
    <w:lvl w:ilvl="8" w:tplc="44DAC9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E56E43A6">
      <w:start w:val="1"/>
      <w:numFmt w:val="bullet"/>
      <w:pStyle w:val="Lijstopsomteken2"/>
      <w:lvlText w:val="–"/>
      <w:lvlJc w:val="left"/>
      <w:pPr>
        <w:tabs>
          <w:tab w:val="num" w:pos="227"/>
        </w:tabs>
        <w:ind w:left="227" w:firstLine="0"/>
      </w:pPr>
      <w:rPr>
        <w:rFonts w:ascii="Verdana" w:hAnsi="Verdana" w:hint="default"/>
      </w:rPr>
    </w:lvl>
    <w:lvl w:ilvl="1" w:tplc="B9CAED0A" w:tentative="1">
      <w:start w:val="1"/>
      <w:numFmt w:val="bullet"/>
      <w:lvlText w:val="o"/>
      <w:lvlJc w:val="left"/>
      <w:pPr>
        <w:tabs>
          <w:tab w:val="num" w:pos="1440"/>
        </w:tabs>
        <w:ind w:left="1440" w:hanging="360"/>
      </w:pPr>
      <w:rPr>
        <w:rFonts w:ascii="Courier New" w:hAnsi="Courier New" w:cs="Courier New" w:hint="default"/>
      </w:rPr>
    </w:lvl>
    <w:lvl w:ilvl="2" w:tplc="50B808D2" w:tentative="1">
      <w:start w:val="1"/>
      <w:numFmt w:val="bullet"/>
      <w:lvlText w:val=""/>
      <w:lvlJc w:val="left"/>
      <w:pPr>
        <w:tabs>
          <w:tab w:val="num" w:pos="2160"/>
        </w:tabs>
        <w:ind w:left="2160" w:hanging="360"/>
      </w:pPr>
      <w:rPr>
        <w:rFonts w:ascii="Wingdings" w:hAnsi="Wingdings" w:hint="default"/>
      </w:rPr>
    </w:lvl>
    <w:lvl w:ilvl="3" w:tplc="CA4092D8" w:tentative="1">
      <w:start w:val="1"/>
      <w:numFmt w:val="bullet"/>
      <w:lvlText w:val=""/>
      <w:lvlJc w:val="left"/>
      <w:pPr>
        <w:tabs>
          <w:tab w:val="num" w:pos="2880"/>
        </w:tabs>
        <w:ind w:left="2880" w:hanging="360"/>
      </w:pPr>
      <w:rPr>
        <w:rFonts w:ascii="Symbol" w:hAnsi="Symbol" w:hint="default"/>
      </w:rPr>
    </w:lvl>
    <w:lvl w:ilvl="4" w:tplc="CC0A47D8" w:tentative="1">
      <w:start w:val="1"/>
      <w:numFmt w:val="bullet"/>
      <w:lvlText w:val="o"/>
      <w:lvlJc w:val="left"/>
      <w:pPr>
        <w:tabs>
          <w:tab w:val="num" w:pos="3600"/>
        </w:tabs>
        <w:ind w:left="3600" w:hanging="360"/>
      </w:pPr>
      <w:rPr>
        <w:rFonts w:ascii="Courier New" w:hAnsi="Courier New" w:cs="Courier New" w:hint="default"/>
      </w:rPr>
    </w:lvl>
    <w:lvl w:ilvl="5" w:tplc="9C085A7A" w:tentative="1">
      <w:start w:val="1"/>
      <w:numFmt w:val="bullet"/>
      <w:lvlText w:val=""/>
      <w:lvlJc w:val="left"/>
      <w:pPr>
        <w:tabs>
          <w:tab w:val="num" w:pos="4320"/>
        </w:tabs>
        <w:ind w:left="4320" w:hanging="360"/>
      </w:pPr>
      <w:rPr>
        <w:rFonts w:ascii="Wingdings" w:hAnsi="Wingdings" w:hint="default"/>
      </w:rPr>
    </w:lvl>
    <w:lvl w:ilvl="6" w:tplc="52BC8F66" w:tentative="1">
      <w:start w:val="1"/>
      <w:numFmt w:val="bullet"/>
      <w:lvlText w:val=""/>
      <w:lvlJc w:val="left"/>
      <w:pPr>
        <w:tabs>
          <w:tab w:val="num" w:pos="5040"/>
        </w:tabs>
        <w:ind w:left="5040" w:hanging="360"/>
      </w:pPr>
      <w:rPr>
        <w:rFonts w:ascii="Symbol" w:hAnsi="Symbol" w:hint="default"/>
      </w:rPr>
    </w:lvl>
    <w:lvl w:ilvl="7" w:tplc="E092C8F0" w:tentative="1">
      <w:start w:val="1"/>
      <w:numFmt w:val="bullet"/>
      <w:lvlText w:val="o"/>
      <w:lvlJc w:val="left"/>
      <w:pPr>
        <w:tabs>
          <w:tab w:val="num" w:pos="5760"/>
        </w:tabs>
        <w:ind w:left="5760" w:hanging="360"/>
      </w:pPr>
      <w:rPr>
        <w:rFonts w:ascii="Courier New" w:hAnsi="Courier New" w:cs="Courier New" w:hint="default"/>
      </w:rPr>
    </w:lvl>
    <w:lvl w:ilvl="8" w:tplc="545257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F2006A7E">
      <w:start w:val="1"/>
      <w:numFmt w:val="decimal"/>
      <w:pStyle w:val="lijst-nummer1"/>
      <w:lvlText w:val="%1."/>
      <w:lvlJc w:val="left"/>
      <w:pPr>
        <w:tabs>
          <w:tab w:val="num" w:pos="720"/>
        </w:tabs>
        <w:ind w:left="720" w:hanging="363"/>
      </w:pPr>
      <w:rPr>
        <w:rFonts w:hint="default"/>
      </w:rPr>
    </w:lvl>
    <w:lvl w:ilvl="1" w:tplc="CE82E758" w:tentative="1">
      <w:start w:val="1"/>
      <w:numFmt w:val="lowerLetter"/>
      <w:lvlText w:val="%2."/>
      <w:lvlJc w:val="left"/>
      <w:pPr>
        <w:tabs>
          <w:tab w:val="num" w:pos="1440"/>
        </w:tabs>
        <w:ind w:left="1440" w:hanging="360"/>
      </w:pPr>
    </w:lvl>
    <w:lvl w:ilvl="2" w:tplc="D15E8F1C" w:tentative="1">
      <w:start w:val="1"/>
      <w:numFmt w:val="lowerRoman"/>
      <w:lvlText w:val="%3."/>
      <w:lvlJc w:val="right"/>
      <w:pPr>
        <w:tabs>
          <w:tab w:val="num" w:pos="2160"/>
        </w:tabs>
        <w:ind w:left="2160" w:hanging="180"/>
      </w:pPr>
    </w:lvl>
    <w:lvl w:ilvl="3" w:tplc="C5A4A9CE" w:tentative="1">
      <w:start w:val="1"/>
      <w:numFmt w:val="decimal"/>
      <w:lvlText w:val="%4."/>
      <w:lvlJc w:val="left"/>
      <w:pPr>
        <w:tabs>
          <w:tab w:val="num" w:pos="2880"/>
        </w:tabs>
        <w:ind w:left="2880" w:hanging="360"/>
      </w:pPr>
    </w:lvl>
    <w:lvl w:ilvl="4" w:tplc="EF6EEBCC" w:tentative="1">
      <w:start w:val="1"/>
      <w:numFmt w:val="lowerLetter"/>
      <w:lvlText w:val="%5."/>
      <w:lvlJc w:val="left"/>
      <w:pPr>
        <w:tabs>
          <w:tab w:val="num" w:pos="3600"/>
        </w:tabs>
        <w:ind w:left="3600" w:hanging="360"/>
      </w:pPr>
    </w:lvl>
    <w:lvl w:ilvl="5" w:tplc="6ECC1788" w:tentative="1">
      <w:start w:val="1"/>
      <w:numFmt w:val="lowerRoman"/>
      <w:lvlText w:val="%6."/>
      <w:lvlJc w:val="right"/>
      <w:pPr>
        <w:tabs>
          <w:tab w:val="num" w:pos="4320"/>
        </w:tabs>
        <w:ind w:left="4320" w:hanging="180"/>
      </w:pPr>
    </w:lvl>
    <w:lvl w:ilvl="6" w:tplc="308CE6FA" w:tentative="1">
      <w:start w:val="1"/>
      <w:numFmt w:val="decimal"/>
      <w:lvlText w:val="%7."/>
      <w:lvlJc w:val="left"/>
      <w:pPr>
        <w:tabs>
          <w:tab w:val="num" w:pos="5040"/>
        </w:tabs>
        <w:ind w:left="5040" w:hanging="360"/>
      </w:pPr>
    </w:lvl>
    <w:lvl w:ilvl="7" w:tplc="B098548E" w:tentative="1">
      <w:start w:val="1"/>
      <w:numFmt w:val="lowerLetter"/>
      <w:lvlText w:val="%8."/>
      <w:lvlJc w:val="left"/>
      <w:pPr>
        <w:tabs>
          <w:tab w:val="num" w:pos="5760"/>
        </w:tabs>
        <w:ind w:left="5760" w:hanging="360"/>
      </w:pPr>
    </w:lvl>
    <w:lvl w:ilvl="8" w:tplc="393C13F2"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4.4.0&quot; existing=&quot;H%3A%5CBrief%20TK%20-%20Verslag%20van%20de%20extra%20JBZ-Raad%20van%2025%20november%202022%20in%20Brussel.docx#Document&quot; model=&quot;brief-2010.xml&quot; profile=&quot;minjus&quot; target=&quot;Microsoft Word&quot; target-build=&quot;16.0.5317&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afzendgegevens&quot;&gt;Bureau Internationale Migra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u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E. van der Burg&lt;/p&gt;&lt;/td&gt;&lt;td style=&quot;broodtekst&quot;/&gt;&lt;td/&gt;&lt;/tr&gt;&lt;/tbody&gt;&lt;/table&gt;&lt;p style=&quot;in-table&quot;/&gt;&lt;/body&gt;&lt;/ondertekening_content&gt;&lt;toevoegen-model formatted-value=&quot;&quot;/&gt;&lt;chkminuut/&gt;&lt;minuut formatted-value=&quot;minuut-2010.xml&quot;/&gt;&lt;ondertekenaar-item formatted-value=&quot;SJenV&quot; value=&quot;71&quot;&gt;&lt;afzender aanhef=&quot;1&quot; country-code=&quot;31&quot; country-id=&quot;NLD&quot; groetregel=&quot;1&quot; naam=&quot;E. van der Burg&quot; name=&quot;SJenV&quot; organisatie=&quot;88&quot; taal=&quot;1043&quot;&gt;&lt;taal id=&quot;1043&quot;/&gt;&lt;taal id=&quot;2057&quot;/&gt;&lt;taal id=&quot;1031&quot;/&gt;&lt;taal id=&quot;1036&quot;/&gt;&lt;taal id=&quot;1034&quot;/&gt;&lt;/afzender&gt;_x000d__x000a_&lt;/ondertekenaar-item&gt;&lt;tweedeondertekenaar-item/&gt;&lt;behandelddoor-item formatted-value=&quot;BIM&quot; value=&quot;83&quot;&gt;&lt;afzender aanhef=&quot;1&quot; country-code=&quot;31&quot; country-id=&quot;NLD&quot; groetregel=&quot;1&quot; name=&quot;BIM&quot; onderdeel=&quot;Bureau Internationale Migratie&quot; organisatie=&quot;263&quot; taal=&quot;1043&quot;&gt;&lt;taal id=&quot;1043&quot;/&gt;&lt;taal id=&quot;2057&quot;/&gt;&lt;taal id=&quot;1031&quot;/&gt;&lt;taal id=&quot;1036&quot;/&gt;&lt;taal id=&quot;1034&quot;/&gt;&lt;/afzender&gt;_x000d__x000a_&lt;/behandelddoor-item&gt;&lt;organisatie-item formatted-value=&quot;DGM&quot; value=&quot;263&quot;&gt;&lt;organisatie facebook=&quot;&quot; id=&quot;263&quot; linkedin=&quot;&quot; twitter=&quot;&quot; youtube=&quot;&quot; zoekveld=&quot;DGM&quot;&gt;_x000d__x000a_&lt;taal baadres=&quot;Turfmarkt 147&quot; banknaam=&quot;&quot; banknummer=&quot;&quot; baplaats=&quot;Den Haag&quot; bapostcode=&quot;2511 DP&quot; bezoekadres=&quot;Bezoekadres\nTurfmarkt 147\n2511 DP Den Haag\nTelefoon 070 370 79 11\nFax \nwww.rijksoverheid.nl/jenv&quot; bic=&quot;&quot; email=&quot;&quot; faxnummer=&quot;&quot; iban=&quot;&quot; id=&quot;1043&quot; infonummer=&quot;&quot; instructies=&quot;Bij beantwoording de datum en ons kenmerk vermelden. Wilt u slechts één zaak iun uw brief behandelen.&quot; kleuren=&quot;alles&quot; koptekst=&quot;\nDirectoraat-Generaal Migratie\n&quot; land=&quot;Nederland&quot; logo=&quot;RO_J&quot; naamdirectie=&quot;&quot; naamdirectoraatgeneraal=&quot;Directoraat-Generaal Migratie&quot; naamgebouw=&quot;&quot; omschrijving=&quot;Directoraat-Generaal Migratie&quot; paadres=&quot;20301&quot; paplaats=&quot;Den Haag&quot; papostcode=&quot;2500 EH&quot; payoff=&quot;Voor een rechtvaardige en veilige samenleving.&quot; postadres=&quot;Postadres:\nPostbus 20301,\n2500 EH Den Haag&quot; search=&quot;DGM&quot; telefoonnummer=&quot;0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The Hague&quot; bapostcode=&quot;2511 DP&quot; bezoekadres=&quot;Bezoekadres\nTurfmarkt 147\n2511 DP The Hague\nTelefoon +31 70 370 79 11\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quot; land=&quot;The Netherlands&quot; logo=&quot;RO_J&quot; naamdirectie=&quot;&quot; naamdirectoraatgeneraal=&quot;Directorate-General for Migration&quot; naamgebouw=&quot;&quot; omschrijving=&quot;Directorate-General for Migration&quot; paadres=&quot;20301&quot; paplaats=&quot;The Hague&quot; papostcode=&quot;2500 EH&quot; payoff=&quot;&quot; postadres=&quot;Postadres:\nPostbus 20301,\n2500 EH The Hague&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Den Haag&quot; bapostcode=&quot;2511 DP&quot; bezoekadres=&quot;Bezoekadres\nTurfmarkt 147\n2511 DP Den Haag\nTelefoon +31 70 370 79 11\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quot; land=&quot;Niederlande&quot; logo=&quot;RO_J&quot; naamdirectie=&quot;&quot; naamdirectoraatgeneraal=&quot;Generaldirektorat für Migration&quot; naamgebouw=&quot;&quot; omschrijving=&quot;Generaldirektorat für Migration&quot; paadres=&quot;20301&quot; paplaats=&quot;Den Haag&quot; papostcode=&quot;2500 EH&quot; payoff=&quot;&quot; postadres=&quot;Postadres:\nPostbus 20301,\n2500 EH Den Haag&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e&quot; bapostcode=&quot;2511 DP&quot; bezoekadres=&quot;Bezoekadres\nTurfmarkt 147\n2511 DP La Haye\nTelefoon +31 70 370 79 11\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quot; land=&quot;Pays-Bas&quot; logo=&quot;RO_J&quot; naamdirectie=&quot;&quot; naamdirectoraatgeneraal=&quot;Direction Générale de Migration&quot; naamgebouw=&quot;&quot; omschrijving=&quot;Direction Générale de Migration&quot; paadres=&quot;20301&quot; paplaats=&quot;La Haye&quot; papostcode=&quot;2500 EH&quot; payoff=&quot;&quot; postadres=&quot;Postadres:\nPostbus 20301,\n2500 EH La Haye&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a&quot; bapostcode=&quot;2511 DP&quot; bezoekadres=&quot;Bezoekadres\nTurfmarkt 147\n2511 DP La Haya\nTelefoon +31 70 370 79 11\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quot; land=&quot;Países Bajos&quot; logo=&quot;RO_J&quot; naamdirectie=&quot;&quot; naamdirectoraatgeneraal=&quot;Direccíon General de l' Inmigración&quot; naamgebouw=&quot;&quot; omschrijving=&quot;Direccíon General de l' Inmigración&quot; paadres=&quot;20301&quot; paplaats=&quot;La Haya&quot; papostcode=&quot;2500 EH&quot; payoff=&quot;&quot; postadres=&quot;Postadres:\nPostbus 20301,\n2500 EH La Haya&quot; search=&quot;DGM&quot; telefoonnummer=&quot;+31 70 370 79 11&quot; vrij1=&quot;&quot; vrij2=&quot;&quot; vrij3=&quot;&quot; vrij4=&quot;&quot; vrij5=&quot;&quot; vrij6=&quot;&quot; vrij7=&quot;&quot; vrij8=&quot;&quot; vrijkopje=&quot;&quot; website=&quot;www.rijksoverheid.nl/jenv&quot; zoekveld=&quot;DGM&quot;/&gt;_x000d__x000a_&lt;/organisatie&gt;_x000d__x000a_&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extra JBZ-Raad van 15 november 2022&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un uw brief behandelen.&quot; value=&quot;Bij beantwoording de datum en ons kenmerk vermelden. Wilt u slechts één zaak iu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n&quot;/&gt;&lt;directoraatnaam formatted-value=&quot;&quot; value=&quot;&quot;/&gt;&lt;directoraatnaamvolg formatted-value=&quot;&quot;/&gt;&lt;onderdeel formatted-value=&quot;Bureau Internationale Migratie&quot; value=&quot;Bureau Internationale Migratie&quot;/&gt;&lt;digionderdeel formatted-value=&quot;Bureau Internationale Migratie&quot; value=&quot;Bureau Internationale Migratie&quot;/&gt;&lt;onderdeelvolg formatted-value=&quot;Bureau Internationale Migratie&quot;/&gt;&lt;directieregel formatted-value=&quot;&amp;#160;\n&quot;/&gt;&lt;datum formatted-value=&quot;23 november 2022&quot; value=&quot;2022-11-23T00:00:00&quot;/&gt;&lt;onskenmerk format-disabled=&quot;true&quot; formatted-value=&quot;4330702&quot; value=&quot;4330702&quot;/&gt;&lt;uwkenmerk formatted-value=&quot;&quot;/&gt;&lt;onderwerp format-disabled=&quot;true&quot; formatted-value=&quot;Beantwoording gestelde vragen tijdens schriftelijk overleg over de extra JBZ-Raad van 15 november 2022&quot; value=&quot;Beantwoording gestelde vragen tijdens schriftelijk overleg over de extra JBZ-Raad van 15 november 2022&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un uw brief behandelen."/>
  </w:docVars>
  <w:rsids>
    <w:rsidRoot w:val="00643265"/>
    <w:rsid w:val="000129A4"/>
    <w:rsid w:val="000E4FC7"/>
    <w:rsid w:val="001460B3"/>
    <w:rsid w:val="001B5B02"/>
    <w:rsid w:val="002353E3"/>
    <w:rsid w:val="00273476"/>
    <w:rsid w:val="0040796D"/>
    <w:rsid w:val="00462A3C"/>
    <w:rsid w:val="005464A8"/>
    <w:rsid w:val="005B585C"/>
    <w:rsid w:val="00643265"/>
    <w:rsid w:val="00652887"/>
    <w:rsid w:val="00666B4A"/>
    <w:rsid w:val="00690E82"/>
    <w:rsid w:val="00794445"/>
    <w:rsid w:val="008160E4"/>
    <w:rsid w:val="0089073C"/>
    <w:rsid w:val="008A7B34"/>
    <w:rsid w:val="009B09F2"/>
    <w:rsid w:val="00B07A5A"/>
    <w:rsid w:val="00B2078A"/>
    <w:rsid w:val="00B46C81"/>
    <w:rsid w:val="00C22108"/>
    <w:rsid w:val="00C957DE"/>
    <w:rsid w:val="00CC3E4D"/>
    <w:rsid w:val="00D2034F"/>
    <w:rsid w:val="00D60A9B"/>
    <w:rsid w:val="00DD1C86"/>
    <w:rsid w:val="00E46F34"/>
    <w:rsid w:val="00F51BF7"/>
    <w:rsid w:val="00F60DEA"/>
    <w:rsid w:val="00F75106"/>
    <w:rsid w:val="00FB5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VoetnoottekstChar">
    <w:name w:val="Voetnoottekst Char"/>
    <w:basedOn w:val="Standaardalinea-lettertype"/>
    <w:link w:val="Voetnoottekst"/>
    <w:uiPriority w:val="99"/>
    <w:semiHidden/>
    <w:rsid w:val="00643265"/>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ERDSM\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197</ap:Words>
  <ap:Characters>1084</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2022-11-24T08:59:00.0000000Z</dcterms:created>
  <dcterms:modified xsi:type="dcterms:W3CDTF">2022-11-24T08:59:00.0000000Z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Kamer_x000d_der Staten-Generaal_x000d_Postbus 20018_x000d_2500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23 november 2022</vt:lpwstr>
  </property>
  <property fmtid="{D5CDD505-2E9C-101B-9397-08002B2CF9AE}" pid="8" name="directieregel">
    <vt:lpwstr> _x000d_</vt:lpwstr>
  </property>
  <property fmtid="{D5CDD505-2E9C-101B-9397-08002B2CF9AE}" pid="9" name="directoraat">
    <vt:lpwstr>Directoraat-Generaal Migratie</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Directoraat-Generaal Migratie_x000d_</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Bureau Internationale Migratie</vt:lpwstr>
  </property>
  <property fmtid="{D5CDD505-2E9C-101B-9397-08002B2CF9AE}" pid="21" name="ondertekening">
    <vt:lpwstr/>
  </property>
  <property fmtid="{D5CDD505-2E9C-101B-9397-08002B2CF9AE}" pid="22" name="onderwerp">
    <vt:lpwstr>Beantwoording gestelde vragen tijdens schriftelijk overleg over de extra JBZ-Raad van 15 november 2022</vt:lpwstr>
  </property>
  <property fmtid="{D5CDD505-2E9C-101B-9397-08002B2CF9AE}" pid="23" name="onskenmerk">
    <vt:lpwstr>4330702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