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20DDE" w:rsidTr="00D9561B" w14:paraId="10E01B8D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093847" w14:paraId="55FD88C1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093847" w14:paraId="7A7431FF" w14:textId="77777777">
            <w:r>
              <w:t>Postbus 20018</w:t>
            </w:r>
          </w:p>
          <w:p w:rsidR="008E3932" w:rsidP="00D9561B" w:rsidRDefault="00093847" w14:paraId="56AEF454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20DDE" w:rsidTr="00FF66F9" w14:paraId="0213CCD9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093847" w14:paraId="008DAC5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9206A" w14:paraId="56186CD3" w14:textId="629F1121">
            <w:pPr>
              <w:rPr>
                <w:lang w:eastAsia="en-US"/>
              </w:rPr>
            </w:pPr>
            <w:r>
              <w:rPr>
                <w:lang w:eastAsia="en-US"/>
              </w:rPr>
              <w:t>22 november 2022</w:t>
            </w:r>
          </w:p>
        </w:tc>
      </w:tr>
      <w:tr w:rsidR="00D20DDE" w:rsidTr="00FF66F9" w14:paraId="0963643D" w14:textId="77777777">
        <w:trPr>
          <w:trHeight w:val="368"/>
        </w:trPr>
        <w:tc>
          <w:tcPr>
            <w:tcW w:w="929" w:type="dxa"/>
          </w:tcPr>
          <w:p w:rsidR="0005404B" w:rsidP="00FF66F9" w:rsidRDefault="00093847" w14:paraId="4CA658E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093847" w14:paraId="24AC847D" w14:textId="36E86F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vragen inzake </w:t>
            </w:r>
            <w:proofErr w:type="spellStart"/>
            <w:r>
              <w:rPr>
                <w:lang w:eastAsia="en-US"/>
              </w:rPr>
              <w:t>factsheet</w:t>
            </w:r>
            <w:proofErr w:type="spellEnd"/>
            <w:r>
              <w:rPr>
                <w:lang w:eastAsia="en-US"/>
              </w:rPr>
              <w:t xml:space="preserve"> sociale veiligheid hoger onderwijs </w:t>
            </w:r>
            <w:proofErr w:type="spellStart"/>
            <w:r>
              <w:rPr>
                <w:lang w:eastAsia="en-US"/>
              </w:rPr>
              <w:t>IvhO</w:t>
            </w:r>
            <w:proofErr w:type="spellEnd"/>
          </w:p>
        </w:tc>
      </w:tr>
    </w:tbl>
    <w:p w:rsidR="00D20DDE" w:rsidRDefault="001C2C36" w14:paraId="45092DCF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EE7881" w:rsidR="00D20DDE" w:rsidTr="00A421A1" w14:paraId="2C26C405" w14:textId="77777777">
        <w:tc>
          <w:tcPr>
            <w:tcW w:w="2160" w:type="dxa"/>
          </w:tcPr>
          <w:p w:rsidRPr="00F53C9D" w:rsidR="006205C0" w:rsidP="00686AED" w:rsidRDefault="00093847" w14:paraId="0C2F3A24" w14:textId="77777777">
            <w:pPr>
              <w:pStyle w:val="Colofonkop"/>
              <w:framePr w:hSpace="0" w:wrap="auto" w:hAnchor="text" w:vAnchor="margin" w:xAlign="left" w:yAlign="inline"/>
            </w:pPr>
            <w:r>
              <w:t>Hoger Onderwijs en Studiefinanciering</w:t>
            </w:r>
          </w:p>
          <w:p w:rsidR="006205C0" w:rsidP="00A421A1" w:rsidRDefault="00093847" w14:paraId="0AD625B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93847" w14:paraId="547083AA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93847" w14:paraId="7B77E978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93847" w14:paraId="4244A332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093847" w:rsidR="004425A7" w:rsidP="00E972A2" w:rsidRDefault="00093847" w14:paraId="5E357FB7" w14:textId="77777777">
            <w:pPr>
              <w:pStyle w:val="Huisstijl-Gegeven"/>
              <w:spacing w:after="90"/>
              <w:rPr>
                <w:lang w:val="en-US"/>
              </w:rPr>
            </w:pPr>
            <w:r w:rsidRPr="00093847">
              <w:rPr>
                <w:lang w:val="en-US"/>
              </w:rPr>
              <w:t>www.rijksoverheid.nl</w:t>
            </w:r>
          </w:p>
          <w:p w:rsidRPr="00093847" w:rsidR="006205C0" w:rsidP="00A421A1" w:rsidRDefault="006205C0" w14:paraId="470BD63D" w14:textId="4947D947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EE7881" w:rsidR="00D20DDE" w:rsidTr="00A421A1" w14:paraId="74786B2C" w14:textId="77777777">
        <w:trPr>
          <w:trHeight w:val="200" w:hRule="exact"/>
        </w:trPr>
        <w:tc>
          <w:tcPr>
            <w:tcW w:w="2160" w:type="dxa"/>
          </w:tcPr>
          <w:p w:rsidRPr="00093847" w:rsidR="006205C0" w:rsidP="00A421A1" w:rsidRDefault="006205C0" w14:paraId="663AAFD5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D20DDE" w:rsidTr="00A421A1" w14:paraId="3A08D7DD" w14:textId="77777777">
        <w:trPr>
          <w:trHeight w:val="450"/>
        </w:trPr>
        <w:tc>
          <w:tcPr>
            <w:tcW w:w="2160" w:type="dxa"/>
          </w:tcPr>
          <w:p w:rsidR="00F51A76" w:rsidP="00A421A1" w:rsidRDefault="00093847" w14:paraId="4AB46D4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093847" w14:paraId="06D1CF42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34308824</w:t>
            </w:r>
          </w:p>
        </w:tc>
      </w:tr>
      <w:tr w:rsidR="00D20DDE" w:rsidTr="00A421A1" w14:paraId="727BE429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093847" w14:paraId="004E1EAB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093847" w14:paraId="4FFB3061" w14:textId="2DFC8B4A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 april 2022</w:t>
            </w:r>
          </w:p>
        </w:tc>
      </w:tr>
      <w:tr w:rsidR="00D20DDE" w:rsidTr="00A421A1" w14:paraId="5DC893F8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093847" w14:paraId="15ECE8D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093847" w14:paraId="3CAD41F8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VSO 31 288, nr. 944</w:t>
            </w:r>
          </w:p>
        </w:tc>
      </w:tr>
      <w:tr w:rsidR="00D20DDE" w:rsidTr="00A421A1" w14:paraId="073DE531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093847" w14:paraId="72E178DE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093847" w14:paraId="4EE6CC71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6C8E4FFB" w14:textId="77777777"/>
    <w:p w:rsidR="006205C0" w:rsidP="00A421A1" w:rsidRDefault="006205C0" w14:paraId="2A9F3F74" w14:textId="77777777"/>
    <w:p w:rsidR="00910A65" w:rsidP="00CA35E4" w:rsidRDefault="00405133" w14:paraId="3A5214F1" w14:textId="7B2644E3">
      <w:r>
        <w:t xml:space="preserve">Hierbij stuur </w:t>
      </w:r>
      <w:r w:rsidR="00D45993">
        <w:t>ik u</w:t>
      </w:r>
      <w:r w:rsidR="00C82662">
        <w:t xml:space="preserve"> </w:t>
      </w:r>
      <w:r w:rsidRPr="00093847" w:rsidR="00093847">
        <w:t>d</w:t>
      </w:r>
      <w:r w:rsidRPr="00093847" w:rsidR="00935893">
        <w:t>e</w:t>
      </w:r>
      <w:r w:rsidRPr="00093847" w:rsidR="00093847">
        <w:t xml:space="preserve"> antwoorden op de</w:t>
      </w:r>
      <w:r w:rsidRPr="00093847" w:rsidR="00935893">
        <w:t xml:space="preserve"> vragen</w:t>
      </w:r>
      <w:r w:rsidR="00093847">
        <w:t xml:space="preserve"> van de commissie</w:t>
      </w:r>
      <w:r w:rsidR="00B36EBB">
        <w:t xml:space="preserve"> </w:t>
      </w:r>
      <w:r w:rsidR="00093847">
        <w:t xml:space="preserve">over mijn brief van 12 april 2022 </w:t>
      </w:r>
      <w:r w:rsidR="001F3F74">
        <w:t>inzake</w:t>
      </w:r>
      <w:r w:rsidR="005768E4">
        <w:t xml:space="preserve"> </w:t>
      </w:r>
      <w:r w:rsidR="00093847">
        <w:t xml:space="preserve">vragen en opmerkingen </w:t>
      </w:r>
      <w:proofErr w:type="spellStart"/>
      <w:r w:rsidR="00093847">
        <w:t>factsheet</w:t>
      </w:r>
      <w:proofErr w:type="spellEnd"/>
      <w:r w:rsidR="00093847">
        <w:t xml:space="preserve"> sociale veiligheid hoger onderwijs </w:t>
      </w:r>
      <w:proofErr w:type="spellStart"/>
      <w:r w:rsidR="00093847">
        <w:t>IvhO</w:t>
      </w:r>
      <w:proofErr w:type="spellEnd"/>
      <w:r w:rsidR="004A1BB7">
        <w:t>.</w:t>
      </w:r>
    </w:p>
    <w:p w:rsidR="00930C09" w:rsidP="00CA35E4" w:rsidRDefault="00930C09" w14:paraId="79FA262F" w14:textId="77777777"/>
    <w:p w:rsidR="005768E4" w:rsidP="00CA35E4" w:rsidRDefault="00093847" w14:paraId="0C97C19A" w14:textId="77777777">
      <w:r>
        <w:t>De minister van Onderwijs, Cultuur en Wetenschap,</w:t>
      </w:r>
    </w:p>
    <w:p w:rsidR="000F521E" w:rsidP="003A7160" w:rsidRDefault="000F521E" w14:paraId="34EAF368" w14:textId="77777777"/>
    <w:p w:rsidR="000F521E" w:rsidP="003A7160" w:rsidRDefault="000F521E" w14:paraId="3488BB0B" w14:textId="77777777"/>
    <w:p w:rsidR="000F521E" w:rsidP="003A7160" w:rsidRDefault="000F521E" w14:paraId="7C7C5BCD" w14:textId="77777777"/>
    <w:p w:rsidR="000F521E" w:rsidP="003A7160" w:rsidRDefault="000F521E" w14:paraId="49DABA43" w14:textId="77777777"/>
    <w:p w:rsidR="000F521E" w:rsidP="003A7160" w:rsidRDefault="00093847" w14:paraId="672880AB" w14:textId="77777777">
      <w:pPr>
        <w:pStyle w:val="standaard-tekst"/>
      </w:pPr>
      <w:r>
        <w:t>Robbert Dijkgraaf</w:t>
      </w:r>
    </w:p>
    <w:p w:rsidR="00F01557" w:rsidP="003A7160" w:rsidRDefault="00F01557" w14:paraId="17DD0248" w14:textId="77777777"/>
    <w:p w:rsidR="00F01557" w:rsidP="003A7160" w:rsidRDefault="00F01557" w14:paraId="14AD35B0" w14:textId="77777777"/>
    <w:p w:rsidR="00184B30" w:rsidP="00A60B58" w:rsidRDefault="00184B30" w14:paraId="53F156E3" w14:textId="77777777"/>
    <w:p w:rsidR="00184B30" w:rsidP="00A60B58" w:rsidRDefault="00184B30" w14:paraId="6C9F13E9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8BD8" w14:textId="77777777" w:rsidR="001F314A" w:rsidRDefault="00093847">
      <w:pPr>
        <w:spacing w:line="240" w:lineRule="auto"/>
      </w:pPr>
      <w:r>
        <w:separator/>
      </w:r>
    </w:p>
  </w:endnote>
  <w:endnote w:type="continuationSeparator" w:id="0">
    <w:p w14:paraId="424310A3" w14:textId="77777777" w:rsidR="001F314A" w:rsidRDefault="00093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4FDC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D1E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20DDE" w14:paraId="0ECAF58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F89B562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1002CFE" w14:textId="77777777" w:rsidR="002F71BB" w:rsidRPr="004C7E1D" w:rsidRDefault="0009384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B3ADD92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20DDE" w14:paraId="206F7A1E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11ACD00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DB5544B" w14:textId="5F4C526A" w:rsidR="00D17084" w:rsidRPr="004C7E1D" w:rsidRDefault="0009384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9206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FACA591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C7E" w14:textId="77777777" w:rsidR="001F314A" w:rsidRDefault="00093847">
      <w:pPr>
        <w:spacing w:line="240" w:lineRule="auto"/>
      </w:pPr>
      <w:r>
        <w:separator/>
      </w:r>
    </w:p>
  </w:footnote>
  <w:footnote w:type="continuationSeparator" w:id="0">
    <w:p w14:paraId="4E526228" w14:textId="77777777" w:rsidR="001F314A" w:rsidRDefault="00093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E12C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20DDE" w14:paraId="7CC048C5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EF233F7" w14:textId="77777777" w:rsidR="00527BD4" w:rsidRPr="00275984" w:rsidRDefault="00527BD4" w:rsidP="00BF4427">
          <w:pPr>
            <w:pStyle w:val="Huisstijl-Rubricering"/>
          </w:pPr>
        </w:p>
      </w:tc>
    </w:tr>
  </w:tbl>
  <w:p w14:paraId="77B4ADB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20DDE" w14:paraId="47B5C37A" w14:textId="77777777" w:rsidTr="003B528D">
      <w:tc>
        <w:tcPr>
          <w:tcW w:w="2160" w:type="dxa"/>
          <w:shd w:val="clear" w:color="auto" w:fill="auto"/>
        </w:tcPr>
        <w:p w14:paraId="69785084" w14:textId="77777777" w:rsidR="002F71BB" w:rsidRPr="000407BB" w:rsidRDefault="0009384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D20DDE" w14:paraId="0E1EA276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318EBE6" w14:textId="77777777" w:rsidR="00E35CF4" w:rsidRPr="005D283A" w:rsidRDefault="00093847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34308824</w:t>
          </w:r>
        </w:p>
      </w:tc>
    </w:tr>
  </w:tbl>
  <w:p w14:paraId="484B3C6B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20DDE" w14:paraId="2C5EB0E6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139EBF0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61D2563" w14:textId="77777777" w:rsidR="00704845" w:rsidRDefault="0009384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C287B2D" wp14:editId="580A1B6D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23104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302095" w14:textId="77777777" w:rsidR="00483ECA" w:rsidRDefault="00483ECA" w:rsidP="00D037A9"/>
      </w:tc>
    </w:tr>
  </w:tbl>
  <w:p w14:paraId="47B526F2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20DDE" w14:paraId="28AF72C6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BA3DF05" w14:textId="77777777" w:rsidR="00527BD4" w:rsidRPr="00963440" w:rsidRDefault="0009384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20DDE" w14:paraId="4BF55BE6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6DD2D2FE" w14:textId="77777777" w:rsidR="00093ABC" w:rsidRPr="00963440" w:rsidRDefault="00093ABC" w:rsidP="00963440"/>
      </w:tc>
    </w:tr>
    <w:tr w:rsidR="00D20DDE" w14:paraId="2F8A4454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1ED369B0" w14:textId="77777777" w:rsidR="00A604D3" w:rsidRPr="00963440" w:rsidRDefault="00A604D3" w:rsidP="00963440"/>
      </w:tc>
    </w:tr>
    <w:tr w:rsidR="00D20DDE" w14:paraId="5BD2DEB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66C179D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3B6F5E9" w14:textId="77777777" w:rsidR="006F273B" w:rsidRDefault="006F273B" w:rsidP="00BC4AE3">
    <w:pPr>
      <w:pStyle w:val="Koptekst"/>
    </w:pPr>
  </w:p>
  <w:p w14:paraId="5D04C6E8" w14:textId="77777777" w:rsidR="00153BD0" w:rsidRDefault="00153BD0" w:rsidP="00BC4AE3">
    <w:pPr>
      <w:pStyle w:val="Koptekst"/>
    </w:pPr>
  </w:p>
  <w:p w14:paraId="1B4F9544" w14:textId="77777777" w:rsidR="0044605E" w:rsidRDefault="0044605E" w:rsidP="00BC4AE3">
    <w:pPr>
      <w:pStyle w:val="Koptekst"/>
    </w:pPr>
  </w:p>
  <w:p w14:paraId="571E0328" w14:textId="77777777" w:rsidR="0044605E" w:rsidRDefault="0044605E" w:rsidP="00BC4AE3">
    <w:pPr>
      <w:pStyle w:val="Koptekst"/>
    </w:pPr>
  </w:p>
  <w:p w14:paraId="356BEAE0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57D4E3B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3EAF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3EC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43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69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005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07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E7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6B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308E1FC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FF0F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04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C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E2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89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40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A8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67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847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14A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206A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DDE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E7881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3516B"/>
  <w15:docId w15:val="{1E8AD2B0-CEC6-4417-ADDD-41E9F12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566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2022-11-22T13:38:00.0000000Z</dcterms:created>
  <dcterms:modified xsi:type="dcterms:W3CDTF">2022-11-22T13:38:00.0000000Z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O202CRO</vt:lpwstr>
  </property>
  <property fmtid="{D5CDD505-2E9C-101B-9397-08002B2CF9AE}" pid="3" name="Author">
    <vt:lpwstr>O202CRO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.vragen inzake factsheet sociale veiligheid hoger onderwijs IvhO</vt:lpwstr>
  </property>
  <property fmtid="{D5CDD505-2E9C-101B-9397-08002B2CF9AE}" pid="9" name="ocw_directie">
    <vt:lpwstr>HO&amp;S/C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O202CRO</vt:lpwstr>
  </property>
</Properties>
</file>