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E1AD2" w:rsidTr="00D9561B" w14:paraId="6D4ECC2D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044703" w14:paraId="5EA42444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044703" w14:paraId="5A1033AC" w14:textId="77777777">
            <w:r>
              <w:t>Postbus 20018</w:t>
            </w:r>
          </w:p>
          <w:p w:rsidR="008E3932" w:rsidP="00D9561B" w:rsidRDefault="00044703" w14:paraId="3A9B27B3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0E1AD2" w:rsidTr="00FF66F9" w14:paraId="62DBC30C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044703" w14:paraId="02FBC580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D419AD" w14:paraId="0FD46963" w14:textId="70D6755C">
            <w:pPr>
              <w:rPr>
                <w:lang w:eastAsia="en-US"/>
              </w:rPr>
            </w:pPr>
            <w:r>
              <w:rPr>
                <w:lang w:eastAsia="en-US"/>
              </w:rPr>
              <w:t>18 november 2022</w:t>
            </w:r>
          </w:p>
        </w:tc>
      </w:tr>
      <w:tr w:rsidR="000E1AD2" w:rsidTr="00FF66F9" w14:paraId="414E1000" w14:textId="77777777">
        <w:trPr>
          <w:trHeight w:val="368"/>
        </w:trPr>
        <w:tc>
          <w:tcPr>
            <w:tcW w:w="929" w:type="dxa"/>
          </w:tcPr>
          <w:p w:rsidR="0005404B" w:rsidP="00FF66F9" w:rsidRDefault="00044703" w14:paraId="23D68A2A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044703" w14:paraId="787F28D3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Reactie op vragen schriftelijk overleg van de commissie Onderwijs, Cultuur en Wetenschap over de Kamerbrief Lerarenstrategie</w:t>
            </w:r>
          </w:p>
        </w:tc>
      </w:tr>
    </w:tbl>
    <w:p w:rsidR="000E1AD2" w:rsidRDefault="001C2C36" w14:paraId="6AC8B8D3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E1AD2" w:rsidTr="00A421A1" w14:paraId="5EC804D4" w14:textId="77777777">
        <w:tc>
          <w:tcPr>
            <w:tcW w:w="2160" w:type="dxa"/>
          </w:tcPr>
          <w:p w:rsidR="006205C0" w:rsidP="00686AED" w:rsidRDefault="00B5235F" w14:paraId="316754EA" w14:textId="044E74A5">
            <w:pPr>
              <w:pStyle w:val="Colofonkop"/>
              <w:framePr w:hSpace="0" w:wrap="auto" w:hAnchor="text" w:vAnchor="margin" w:xAlign="left" w:yAlign="inline"/>
            </w:pPr>
            <w:r>
              <w:t>Primair Onderwijs</w:t>
            </w:r>
            <w:r>
              <w:br/>
            </w:r>
            <w:r w:rsidR="00044703">
              <w:t>Voortgezet Onderwijs</w:t>
            </w:r>
          </w:p>
          <w:p w:rsidR="00B5235F" w:rsidP="00686AED" w:rsidRDefault="00B5235F" w14:paraId="50DD8D4C" w14:textId="63FB28B1">
            <w:pPr>
              <w:pStyle w:val="Colofonkop"/>
              <w:framePr w:hSpace="0" w:wrap="auto" w:hAnchor="text" w:vAnchor="margin" w:xAlign="left" w:yAlign="inline"/>
            </w:pPr>
            <w:r>
              <w:t>Hoger Onderwijs &amp; Studiefinanciering</w:t>
            </w:r>
          </w:p>
          <w:p w:rsidRPr="00F53C9D" w:rsidR="00B5235F" w:rsidP="00686AED" w:rsidRDefault="00B5235F" w14:paraId="3554FB53" w14:textId="6EC4B90F">
            <w:pPr>
              <w:pStyle w:val="Colofonkop"/>
              <w:framePr w:hSpace="0" w:wrap="auto" w:hAnchor="text" w:vAnchor="margin" w:xAlign="left" w:yAlign="inline"/>
            </w:pPr>
            <w:r>
              <w:t>Middelbaar Beroepsonderwijs</w:t>
            </w:r>
          </w:p>
          <w:p w:rsidR="006205C0" w:rsidP="00A421A1" w:rsidRDefault="00044703" w14:paraId="64315BF7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044703" w14:paraId="54A1ED18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044703" w14:paraId="63118DCE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044703" w14:paraId="3379FABE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B5235F" w:rsidR="006205C0" w:rsidP="00B5235F" w:rsidRDefault="00044703" w14:paraId="7BA75DD7" w14:textId="0013B679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0E1AD2" w:rsidTr="00A421A1" w14:paraId="2DB91781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3A6E1F71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0E1AD2" w:rsidTr="00A421A1" w14:paraId="4835267B" w14:textId="77777777">
        <w:trPr>
          <w:trHeight w:val="450"/>
        </w:trPr>
        <w:tc>
          <w:tcPr>
            <w:tcW w:w="2160" w:type="dxa"/>
          </w:tcPr>
          <w:p w:rsidR="00F51A76" w:rsidP="00A421A1" w:rsidRDefault="00044703" w14:paraId="30C78775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044703" w14:paraId="71A453F1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34825058</w:t>
            </w:r>
          </w:p>
        </w:tc>
      </w:tr>
      <w:tr w:rsidR="000E1AD2" w:rsidTr="00A421A1" w14:paraId="107CB4A6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044703" w14:paraId="065E3B76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044703" w14:paraId="681BE067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1B2B06FE" w14:textId="77777777"/>
    <w:p w:rsidR="006205C0" w:rsidP="00A421A1" w:rsidRDefault="006205C0" w14:paraId="5CB80B13" w14:textId="77777777"/>
    <w:p w:rsidR="00F01557" w:rsidP="003A7160" w:rsidRDefault="00405133" w14:paraId="7D8E2F7B" w14:textId="7DA34CCD">
      <w:r>
        <w:t>Hierbij stu</w:t>
      </w:r>
      <w:r w:rsidR="00044703">
        <w:t>ren</w:t>
      </w:r>
      <w:r>
        <w:t xml:space="preserve"> </w:t>
      </w:r>
      <w:r w:rsidR="00044703">
        <w:t>wij</w:t>
      </w:r>
      <w:r w:rsidR="00D45993">
        <w:t xml:space="preserve"> u</w:t>
      </w:r>
      <w:r w:rsidR="00C82662">
        <w:t xml:space="preserve"> </w:t>
      </w:r>
      <w:r w:rsidRPr="00044703" w:rsidR="00044703">
        <w:t>d</w:t>
      </w:r>
      <w:r w:rsidRPr="00044703" w:rsidR="00935893">
        <w:t>e</w:t>
      </w:r>
      <w:r w:rsidRPr="00044703" w:rsidR="00044703">
        <w:t xml:space="preserve"> antwoorden op de</w:t>
      </w:r>
      <w:r w:rsidRPr="00044703" w:rsidR="00935893">
        <w:t xml:space="preserve"> vragen</w:t>
      </w:r>
      <w:r w:rsidR="00044703">
        <w:t xml:space="preserve"> van de vaste commissie Onderwijs, Cultuur en Wetenschap</w:t>
      </w:r>
      <w:r w:rsidR="00B36EBB">
        <w:t xml:space="preserve"> </w:t>
      </w:r>
      <w:r w:rsidR="00044703">
        <w:t>over onze brief van 21 oktober 2022</w:t>
      </w:r>
      <w:r w:rsidR="001F3F74">
        <w:t xml:space="preserve"> inzake</w:t>
      </w:r>
      <w:r w:rsidR="005768E4">
        <w:t xml:space="preserve"> </w:t>
      </w:r>
      <w:r w:rsidR="00044703">
        <w:t>lerarenstrategie</w:t>
      </w:r>
      <w:r w:rsidR="004A1BB7">
        <w:t>.</w:t>
      </w:r>
    </w:p>
    <w:p w:rsidR="00F01557" w:rsidP="003A7160" w:rsidRDefault="00F01557" w14:paraId="52C079A5" w14:textId="77777777"/>
    <w:p w:rsidR="000E1AD2" w:rsidRDefault="00044703" w14:paraId="3D078170" w14:textId="77777777">
      <w:r>
        <w:t>De minister voor Primair en Voortgezet Onderwijs,</w:t>
      </w:r>
    </w:p>
    <w:p w:rsidR="00983DB3" w:rsidP="003A7160" w:rsidRDefault="00983DB3" w14:paraId="63FD7F00" w14:textId="77777777"/>
    <w:p w:rsidR="00983DB3" w:rsidP="003A7160" w:rsidRDefault="00983DB3" w14:paraId="0EFE10A0" w14:textId="77777777"/>
    <w:p w:rsidR="00983DB3" w:rsidP="003A7160" w:rsidRDefault="00983DB3" w14:paraId="43D073A3" w14:textId="77777777"/>
    <w:p w:rsidR="00983DB3" w:rsidP="003A7160" w:rsidRDefault="00983DB3" w14:paraId="2EF0FFD2" w14:textId="77777777"/>
    <w:p w:rsidR="00983DB3" w:rsidP="003A7160" w:rsidRDefault="00044703" w14:paraId="6E92D954" w14:textId="77777777">
      <w:r>
        <w:t>Dennis Wiersma</w:t>
      </w:r>
    </w:p>
    <w:p w:rsidR="002F1B8A" w:rsidP="003A7160" w:rsidRDefault="002F1B8A" w14:paraId="12A854A5" w14:textId="59DDF023"/>
    <w:p w:rsidR="00B5235F" w:rsidP="003A7160" w:rsidRDefault="00B5235F" w14:paraId="32525A50" w14:textId="77777777"/>
    <w:p w:rsidR="00B5235F" w:rsidP="00B5235F" w:rsidRDefault="00B5235F" w14:paraId="765C5FAA" w14:textId="77777777">
      <w:r>
        <w:t>De minister van Onderwijs, Cultuur en Wetenschap,</w:t>
      </w:r>
    </w:p>
    <w:p w:rsidR="00B5235F" w:rsidP="00B5235F" w:rsidRDefault="00B5235F" w14:paraId="50CEFD7C" w14:textId="77777777"/>
    <w:p w:rsidR="00B5235F" w:rsidP="00B5235F" w:rsidRDefault="00B5235F" w14:paraId="2FDF5A49" w14:textId="77777777"/>
    <w:p w:rsidR="00B5235F" w:rsidP="00B5235F" w:rsidRDefault="00B5235F" w14:paraId="26976D00" w14:textId="77777777"/>
    <w:p w:rsidR="00B5235F" w:rsidP="00B5235F" w:rsidRDefault="00B5235F" w14:paraId="1A3D619C" w14:textId="77777777"/>
    <w:p w:rsidR="00B5235F" w:rsidP="00B5235F" w:rsidRDefault="00B5235F" w14:paraId="3FD65186" w14:textId="77777777">
      <w:pPr>
        <w:pStyle w:val="standaard-tekst"/>
      </w:pPr>
      <w:r>
        <w:t>Robbert Dijkgraaf</w:t>
      </w:r>
    </w:p>
    <w:p w:rsidR="00B5235F" w:rsidP="003A7160" w:rsidRDefault="00B5235F" w14:paraId="4C319F2F" w14:textId="77777777"/>
    <w:p w:rsidR="002F1B8A" w:rsidP="003A7160" w:rsidRDefault="002F1B8A" w14:paraId="5EC3EB6C" w14:textId="77777777"/>
    <w:p w:rsidR="00184B30" w:rsidP="00A60B58" w:rsidRDefault="00184B30" w14:paraId="1D2B71E4" w14:textId="77777777"/>
    <w:p w:rsidR="00184B30" w:rsidP="00A60B58" w:rsidRDefault="00184B30" w14:paraId="26BD01A2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F655" w14:textId="77777777" w:rsidR="00FD7A24" w:rsidRDefault="00044703">
      <w:pPr>
        <w:spacing w:line="240" w:lineRule="auto"/>
      </w:pPr>
      <w:r>
        <w:separator/>
      </w:r>
    </w:p>
  </w:endnote>
  <w:endnote w:type="continuationSeparator" w:id="0">
    <w:p w14:paraId="594BD7F6" w14:textId="77777777" w:rsidR="00FD7A24" w:rsidRDefault="00044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546A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10FB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0E1AD2" w14:paraId="70F245E8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70A684B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54FC981" w14:textId="77777777" w:rsidR="002F71BB" w:rsidRPr="004C7E1D" w:rsidRDefault="00044703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1970D2A4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0E1AD2" w14:paraId="1747E8E9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66F46427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48B30808" w14:textId="11767947" w:rsidR="00D17084" w:rsidRPr="004C7E1D" w:rsidRDefault="00044703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419A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3CBEE97E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7A78" w14:textId="77777777" w:rsidR="00FD7A24" w:rsidRDefault="00044703">
      <w:pPr>
        <w:spacing w:line="240" w:lineRule="auto"/>
      </w:pPr>
      <w:r>
        <w:separator/>
      </w:r>
    </w:p>
  </w:footnote>
  <w:footnote w:type="continuationSeparator" w:id="0">
    <w:p w14:paraId="1FD2208D" w14:textId="77777777" w:rsidR="00FD7A24" w:rsidRDefault="00044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F953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E1AD2" w14:paraId="218AEB33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2052BF8B" w14:textId="77777777" w:rsidR="00527BD4" w:rsidRPr="00275984" w:rsidRDefault="00527BD4" w:rsidP="00BF4427">
          <w:pPr>
            <w:pStyle w:val="Huisstijl-Rubricering"/>
          </w:pPr>
        </w:p>
      </w:tc>
    </w:tr>
  </w:tbl>
  <w:p w14:paraId="696DC3BD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E1AD2" w14:paraId="66964B12" w14:textId="77777777" w:rsidTr="003B528D">
      <w:tc>
        <w:tcPr>
          <w:tcW w:w="2160" w:type="dxa"/>
          <w:shd w:val="clear" w:color="auto" w:fill="auto"/>
        </w:tcPr>
        <w:p w14:paraId="32FB1D0D" w14:textId="77777777" w:rsidR="002F71BB" w:rsidRPr="000407BB" w:rsidRDefault="00044703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0E1AD2" w14:paraId="36F7223F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ECAD917" w14:textId="77777777" w:rsidR="00E35CF4" w:rsidRPr="005D283A" w:rsidRDefault="00044703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34825058</w:t>
          </w:r>
        </w:p>
      </w:tc>
    </w:tr>
  </w:tbl>
  <w:p w14:paraId="41E98B07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E1AD2" w14:paraId="25567199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721BDF42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3250C935" w14:textId="77777777" w:rsidR="00704845" w:rsidRDefault="00044703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5DA70B55" wp14:editId="6C6A999D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141830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43D530" w14:textId="77777777" w:rsidR="00483ECA" w:rsidRDefault="00483ECA" w:rsidP="00D037A9"/>
      </w:tc>
    </w:tr>
  </w:tbl>
  <w:p w14:paraId="0050C849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E1AD2" w14:paraId="12240F63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362059DC" w14:textId="77777777" w:rsidR="00527BD4" w:rsidRPr="00963440" w:rsidRDefault="00044703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0E1AD2" w14:paraId="1BA8CC44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0C6F0F40" w14:textId="77777777" w:rsidR="00093ABC" w:rsidRPr="00963440" w:rsidRDefault="00093ABC" w:rsidP="00963440"/>
      </w:tc>
    </w:tr>
    <w:tr w:rsidR="000E1AD2" w14:paraId="628614B3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35B10127" w14:textId="77777777" w:rsidR="00A604D3" w:rsidRPr="00963440" w:rsidRDefault="00A604D3" w:rsidP="00963440"/>
      </w:tc>
    </w:tr>
    <w:tr w:rsidR="000E1AD2" w14:paraId="23903F23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4CD50792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6FD2E60C" w14:textId="77777777" w:rsidR="006F273B" w:rsidRDefault="006F273B" w:rsidP="00BC4AE3">
    <w:pPr>
      <w:pStyle w:val="Koptekst"/>
    </w:pPr>
  </w:p>
  <w:p w14:paraId="08D04D61" w14:textId="77777777" w:rsidR="00153BD0" w:rsidRDefault="00153BD0" w:rsidP="00BC4AE3">
    <w:pPr>
      <w:pStyle w:val="Koptekst"/>
    </w:pPr>
  </w:p>
  <w:p w14:paraId="3A352ED2" w14:textId="77777777" w:rsidR="0044605E" w:rsidRDefault="0044605E" w:rsidP="00BC4AE3">
    <w:pPr>
      <w:pStyle w:val="Koptekst"/>
    </w:pPr>
  </w:p>
  <w:p w14:paraId="25520B0D" w14:textId="77777777" w:rsidR="0044605E" w:rsidRDefault="0044605E" w:rsidP="00BC4AE3">
    <w:pPr>
      <w:pStyle w:val="Koptekst"/>
    </w:pPr>
  </w:p>
  <w:p w14:paraId="577EC69E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CACA291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27CD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7C8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23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CF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583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43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A6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A44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BBA439F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9BA9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8D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8F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89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3C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5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CC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1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44703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1AD2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235F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9AD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D7A24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274CE"/>
  <w15:docId w15:val="{A3ABB421-7CD2-48EA-B288-E0D7B3AD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663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2022-11-18T16:49:00.0000000Z</dcterms:created>
  <dcterms:modified xsi:type="dcterms:W3CDTF">2022-11-18T16:49:00.0000000Z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O229BAK</vt:lpwstr>
  </property>
  <property fmtid="{D5CDD505-2E9C-101B-9397-08002B2CF9AE}" pid="3" name="Author">
    <vt:lpwstr>O229BAK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vragen schriftelijk overleg van de commissie Onderwijs, Cultuur en Wetenschap over de Kamerbrief Lerarenstrategie</vt:lpwstr>
  </property>
  <property fmtid="{D5CDD505-2E9C-101B-9397-08002B2CF9AE}" pid="9" name="ocw_directie">
    <vt:lpwstr>VO/OSD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O229BAK</vt:lpwstr>
  </property>
</Properties>
</file>