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960880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C1" w:rsidRDefault="009D6CC1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width:0;height:0;margin-top:0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hidden;v-text-anchor:top;z-index:251659264" o:spid="_x0000_s1025" strokecolor="fuchsia" type="#_x0000_t202">
                <v:textbox style="layout-flow:vertical;mso-layout-flow-alt:bottom-to-top">
                  <w:txbxContent>
                    <w:p w:rsidR="009D6CC1"/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9926DD">
        <w:tc>
          <w:tcPr>
            <w:tcW w:w="0" w:type="auto"/>
          </w:tcPr>
          <w:p w:rsidR="009D6CC1" w:rsidRDefault="00960880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31966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96088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9926DD">
        <w:trPr>
          <w:trHeight w:val="306" w:hRule="exact"/>
        </w:trPr>
        <w:tc>
          <w:tcPr>
            <w:tcW w:w="7512" w:type="dxa"/>
            <w:gridSpan w:val="2"/>
          </w:tcPr>
          <w:p w:rsidR="00F75106" w:rsidRDefault="0096088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9926DD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9926DD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96088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9926DD">
        <w:trPr>
          <w:cantSplit/>
          <w:trHeight w:val="2166" w:hRule="exact"/>
        </w:trPr>
        <w:tc>
          <w:tcPr>
            <w:tcW w:w="7512" w:type="dxa"/>
            <w:gridSpan w:val="2"/>
          </w:tcPr>
          <w:p w:rsidR="009D6CC1" w:rsidP="009D6CC1" w:rsidRDefault="00960880">
            <w:pPr>
              <w:pStyle w:val="adres"/>
            </w:pPr>
            <w:r>
              <w:t>Aan de Voorzitter van de Tweede Kamer</w:t>
            </w:r>
          </w:p>
          <w:p w:rsidR="009D6CC1" w:rsidP="009D6CC1" w:rsidRDefault="00960880">
            <w:pPr>
              <w:pStyle w:val="adres"/>
            </w:pPr>
            <w:r>
              <w:t>der Staten-Generaal</w:t>
            </w:r>
          </w:p>
          <w:p w:rsidR="009D6CC1" w:rsidP="009D6CC1" w:rsidRDefault="00960880">
            <w:pPr>
              <w:pStyle w:val="adres"/>
            </w:pPr>
            <w:r>
              <w:t>Postbus 20018</w:t>
            </w:r>
          </w:p>
          <w:p w:rsidR="009D6CC1" w:rsidP="009D6CC1" w:rsidRDefault="00960880">
            <w:pPr>
              <w:pStyle w:val="adres"/>
            </w:pPr>
            <w:r>
              <w:t>2500 EA  DEN HAAG</w:t>
            </w:r>
          </w:p>
          <w:p w:rsidR="00F75106" w:rsidRDefault="00960880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 </w:t>
            </w:r>
            <w:r>
              <w:fldChar w:fldCharType="end"/>
            </w:r>
          </w:p>
          <w:p w:rsidR="00F75106" w:rsidRDefault="0096088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9926DD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9926DD">
        <w:trPr>
          <w:trHeight w:val="238" w:hRule="exact"/>
        </w:trPr>
        <w:tc>
          <w:tcPr>
            <w:tcW w:w="1099" w:type="dxa"/>
          </w:tcPr>
          <w:p w:rsidR="00F75106" w:rsidRDefault="0096088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6088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16 november 2022</w:t>
            </w:r>
          </w:p>
        </w:tc>
      </w:tr>
      <w:tr w:rsidR="009926DD">
        <w:trPr>
          <w:trHeight w:val="482" w:hRule="exact"/>
        </w:trPr>
        <w:tc>
          <w:tcPr>
            <w:tcW w:w="1099" w:type="dxa"/>
          </w:tcPr>
          <w:p w:rsidR="00F75106" w:rsidRDefault="0096088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60880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Aanbieding beantwoording begrotingsbehandeling JenV voor 2023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926DD">
        <w:tc>
          <w:tcPr>
            <w:tcW w:w="2013" w:type="dxa"/>
          </w:tcPr>
          <w:p w:rsidR="009D6CC1" w:rsidP="009D6CC1" w:rsidRDefault="00960880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Bestuursondersteuning</w:t>
            </w:r>
          </w:p>
          <w:p w:rsidR="009D6CC1" w:rsidP="009D6CC1" w:rsidRDefault="00960880">
            <w:pPr>
              <w:pStyle w:val="witregel1"/>
            </w:pPr>
            <w:r>
              <w:t> </w:t>
            </w:r>
          </w:p>
          <w:p w:rsidR="009D6CC1" w:rsidP="009D6CC1" w:rsidRDefault="00960880">
            <w:pPr>
              <w:pStyle w:val="afzendgegevens"/>
            </w:pPr>
            <w:r>
              <w:t>Turfmarkt 147</w:t>
            </w:r>
          </w:p>
          <w:p w:rsidR="009D6CC1" w:rsidP="009D6CC1" w:rsidRDefault="00960880">
            <w:pPr>
              <w:pStyle w:val="afzendgegevens"/>
            </w:pPr>
            <w:r>
              <w:t>2511 DP  Den Haag</w:t>
            </w:r>
          </w:p>
          <w:p w:rsidRPr="00777DE7" w:rsidR="009D6CC1" w:rsidP="009D6CC1" w:rsidRDefault="00960880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9D6CC1" w:rsidP="009D6CC1" w:rsidRDefault="00960880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9D6CC1" w:rsidP="009D6CC1" w:rsidRDefault="00960880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="009D6CC1" w:rsidP="009D6CC1" w:rsidRDefault="00960880">
            <w:pPr>
              <w:pStyle w:val="witregel1"/>
            </w:pPr>
            <w:r>
              <w:t> </w:t>
            </w:r>
          </w:p>
          <w:p w:rsidR="009D6CC1" w:rsidP="009D6CC1" w:rsidRDefault="00960880">
            <w:pPr>
              <w:pStyle w:val="afzendgegevens"/>
            </w:pPr>
            <w:r>
              <w:t>T  070 370 79 11</w:t>
            </w:r>
          </w:p>
          <w:p w:rsidR="009D6CC1" w:rsidP="009D6CC1" w:rsidRDefault="00960880">
            <w:pPr>
              <w:pStyle w:val="afzendgegevens"/>
            </w:pPr>
            <w:r>
              <w:t>F  070 370 79 00</w:t>
            </w:r>
          </w:p>
          <w:p w:rsidR="009D6CC1" w:rsidP="009D6CC1" w:rsidRDefault="00960880">
            <w:pPr>
              <w:pStyle w:val="witregel2"/>
            </w:pPr>
            <w:r>
              <w:t> </w:t>
            </w:r>
          </w:p>
          <w:p w:rsidR="009D6CC1" w:rsidP="009D6CC1" w:rsidRDefault="009D6CC1">
            <w:pPr>
              <w:pStyle w:val="referentiekopjes"/>
            </w:pPr>
          </w:p>
          <w:p w:rsidR="009D6CC1" w:rsidP="009D6CC1" w:rsidRDefault="009D6CC1">
            <w:pPr>
              <w:pStyle w:val="referentiekopjes"/>
            </w:pPr>
          </w:p>
          <w:p w:rsidR="009D6CC1" w:rsidP="009D6CC1" w:rsidRDefault="009D6CC1">
            <w:pPr>
              <w:pStyle w:val="referentiekopjes"/>
            </w:pPr>
          </w:p>
          <w:p w:rsidR="009D6CC1" w:rsidP="009D6CC1" w:rsidRDefault="009D6CC1">
            <w:pPr>
              <w:pStyle w:val="referentiekopjes"/>
            </w:pPr>
          </w:p>
          <w:p w:rsidR="009D6CC1" w:rsidP="009D6CC1" w:rsidRDefault="00960880">
            <w:pPr>
              <w:pStyle w:val="referentiekopjes"/>
            </w:pPr>
            <w:r>
              <w:t>Ons kenmerk</w:t>
            </w:r>
          </w:p>
          <w:p w:rsidR="009D6CC1" w:rsidP="009D6CC1" w:rsidRDefault="00822BE9">
            <w:pPr>
              <w:pStyle w:val="referentiegegevens"/>
            </w:pPr>
            <w:r>
              <w:t>4314499</w:t>
            </w:r>
          </w:p>
          <w:p w:rsidRPr="009D6CC1" w:rsidR="009D6CC1" w:rsidP="009D6CC1" w:rsidRDefault="009D6CC1">
            <w:pPr>
              <w:pStyle w:val="referentiegegevens"/>
            </w:pPr>
          </w:p>
          <w:p w:rsidR="009D6CC1" w:rsidP="009D6CC1" w:rsidRDefault="00960880">
            <w:pPr>
              <w:pStyle w:val="witregel1"/>
            </w:pPr>
            <w:r>
              <w:t> </w:t>
            </w:r>
          </w:p>
          <w:p w:rsidR="009D6CC1" w:rsidP="009D6CC1" w:rsidRDefault="00960880">
            <w:pPr>
              <w:pStyle w:val="referentiekopjes"/>
            </w:pPr>
            <w:r>
              <w:t>Bijlagen</w:t>
            </w:r>
          </w:p>
          <w:p w:rsidR="009D6CC1" w:rsidP="009D6CC1" w:rsidRDefault="00960880">
            <w:pPr>
              <w:pStyle w:val="referentiegegevens"/>
            </w:pPr>
            <w:r>
              <w:t>1</w:t>
            </w:r>
          </w:p>
          <w:p w:rsidR="009D6CC1" w:rsidP="009D6CC1" w:rsidRDefault="00960880">
            <w:pPr>
              <w:pStyle w:val="witregel1"/>
            </w:pPr>
            <w:r>
              <w:t> </w:t>
            </w:r>
          </w:p>
          <w:p w:rsidR="009D6CC1" w:rsidP="009D6CC1" w:rsidRDefault="0096088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D6CC1" w:rsidP="009D6CC1" w:rsidRDefault="009D6CC1">
            <w:pPr>
              <w:pStyle w:val="referentiegegevens"/>
            </w:pPr>
          </w:p>
          <w:bookmarkEnd w:id="3"/>
          <w:p w:rsidRPr="009D6CC1" w:rsidR="009D6CC1" w:rsidP="009D6CC1" w:rsidRDefault="009D6CC1">
            <w:pPr>
              <w:pStyle w:val="referentiegegevens"/>
            </w:pPr>
          </w:p>
          <w:p w:rsidR="00F75106" w:rsidRDefault="0096088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9926DD" w:rsidTr="00C22108">
        <w:tc>
          <w:tcPr>
            <w:tcW w:w="7716" w:type="dxa"/>
          </w:tcPr>
          <w:p w:rsidRPr="00C22108" w:rsidR="009D6CC1" w:rsidP="00251B92" w:rsidRDefault="00960880">
            <w:pPr>
              <w:pStyle w:val="broodtekst"/>
            </w:pPr>
            <w:r>
              <w:t xml:space="preserve">Hierbij bieden wij u schriftelijk de antwoorden aan op de door uw Kamer gestelde vragen tijdens de eerste termijn van </w:t>
            </w:r>
            <w:bookmarkStart w:name="_GoBack" w:id="6"/>
            <w:bookmarkEnd w:id="6"/>
            <w:r>
              <w:t>de behandeling van de begroting van Justitie en Veiligheid voor het jaar 2023. De beantwoording is gesortee</w:t>
            </w:r>
            <w:r w:rsidR="00DE1FC4">
              <w:t>rd op sprekersvolgorde.</w:t>
            </w:r>
            <w:r w:rsidR="00251B92">
              <w:t xml:space="preserve"> Hierdoor is </w:t>
            </w:r>
            <w:r>
              <w:t>de doo</w:t>
            </w:r>
            <w:r w:rsidR="00251B92">
              <w:t>rnummering niet altijd volgordelijk</w:t>
            </w:r>
            <w:r>
              <w:t>.</w:t>
            </w:r>
          </w:p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926DD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9926DD" w:rsidTr="004C4090">
              <w:tc>
                <w:tcPr>
                  <w:tcW w:w="7534" w:type="dxa"/>
                  <w:gridSpan w:val="3"/>
                  <w:shd w:val="clear" w:color="auto" w:fill="auto"/>
                </w:tcPr>
                <w:p w:rsidR="009D6CC1" w:rsidP="009D6CC1" w:rsidRDefault="00960880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>
                    <w:t>De Minister van Justitie en Veiligheid,</w:t>
                  </w: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60880">
                  <w:pPr>
                    <w:pStyle w:val="broodtekst"/>
                  </w:pPr>
                  <w:r w:rsidRPr="001D0D12">
                    <w:t>D. Yeşilgöz-Zegerius</w:t>
                  </w: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60880">
                  <w:pPr>
                    <w:pStyle w:val="broodtekst"/>
                  </w:pPr>
                  <w:r>
                    <w:t>De Minister voor Rechtsbescherming,</w:t>
                  </w: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60880">
                  <w:pPr>
                    <w:pStyle w:val="broodtekst"/>
                  </w:pPr>
                  <w:r>
                    <w:t>F.M. Weerwind</w:t>
                  </w: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60880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="009D6CC1" w:rsidP="009D6CC1" w:rsidRDefault="009D6CC1">
                  <w:pPr>
                    <w:pStyle w:val="broodtekst"/>
                  </w:pPr>
                </w:p>
                <w:p w:rsidRPr="009D6CC1" w:rsidR="009D6CC1" w:rsidP="009D6CC1" w:rsidRDefault="00960880">
                  <w:pPr>
                    <w:pStyle w:val="groetregel"/>
                  </w:pPr>
                  <w:r>
                    <w:t>E. van der Burg</w:t>
                  </w:r>
                </w:p>
              </w:tc>
            </w:tr>
            <w:tr w:rsidR="009926DD" w:rsidTr="0008309A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</w:tr>
            <w:tr w:rsidR="009926DD" w:rsidTr="00C872C9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</w:tr>
            <w:tr w:rsidR="009926DD" w:rsidTr="00FB131F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</w:tr>
            <w:tr w:rsidR="009926DD" w:rsidTr="000A7CB0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</w:tr>
            <w:tr w:rsidR="009926DD" w:rsidTr="009D6CC1">
              <w:tc>
                <w:tcPr>
                  <w:tcW w:w="4208" w:type="dxa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9D6CC1" w:rsidR="009D6CC1" w:rsidP="009D6CC1" w:rsidRDefault="009D6CC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D6CC1" w:rsidR="009D6CC1" w:rsidRDefault="009D6CC1">
                  <w:pPr>
                    <w:pStyle w:val="broodtekst"/>
                  </w:pPr>
                </w:p>
              </w:tc>
            </w:tr>
            <w:bookmarkEnd w:id="9"/>
          </w:tbl>
          <w:p w:rsidR="009D6CC1" w:rsidP="009D6CC1" w:rsidRDefault="009D6CC1">
            <w:pPr>
              <w:pStyle w:val="in-table"/>
            </w:pPr>
          </w:p>
          <w:p w:rsidR="00F75106" w:rsidRDefault="0096088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92" w:rsidRDefault="00960880">
      <w:pPr>
        <w:spacing w:line="240" w:lineRule="auto"/>
      </w:pPr>
      <w:r>
        <w:separator/>
      </w:r>
    </w:p>
  </w:endnote>
  <w:endnote w:type="continuationSeparator" w:id="0">
    <w:p w:rsidR="00B45D92" w:rsidRDefault="00960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6088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6DD">
      <w:trPr>
        <w:trHeight w:hRule="exact" w:val="240"/>
      </w:trPr>
      <w:tc>
        <w:tcPr>
          <w:tcW w:w="7752" w:type="dxa"/>
        </w:tcPr>
        <w:p w:rsidR="0089073C" w:rsidRDefault="0096088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96088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9D6CC1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6DD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96088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D6CC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9D6CC1">
              <w:t>1</w:t>
            </w:r>
          </w:fldSimple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9926DD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9926DD">
      <w:trPr>
        <w:cantSplit/>
        <w:trHeight w:hRule="exact" w:val="216"/>
      </w:trPr>
      <w:tc>
        <w:tcPr>
          <w:tcW w:w="7771" w:type="dxa"/>
        </w:tcPr>
        <w:p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96088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22BE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9926DD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9926DD">
      <w:trPr>
        <w:cantSplit/>
        <w:trHeight w:hRule="exact" w:val="289"/>
      </w:trPr>
      <w:tc>
        <w:tcPr>
          <w:tcW w:w="7769" w:type="dxa"/>
        </w:tcPr>
        <w:p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96088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D6CC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9D6CC1">
              <w:t>1</w:t>
            </w:r>
          </w:fldSimple>
        </w:p>
      </w:tc>
    </w:tr>
    <w:tr w:rsidR="009926DD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92" w:rsidRDefault="00960880">
      <w:pPr>
        <w:spacing w:line="240" w:lineRule="auto"/>
      </w:pPr>
      <w:r>
        <w:separator/>
      </w:r>
    </w:p>
  </w:footnote>
  <w:footnote w:type="continuationSeparator" w:id="0">
    <w:p w:rsidR="00B45D92" w:rsidRDefault="00960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6088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9926D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960880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Departementale Ondernemingsraad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96088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96088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96088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november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96088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96088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4314499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926D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9926D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960880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Departementale Ondernemingsraad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96088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96088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9608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november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96088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96088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4314499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926D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96088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7" o:spid="_x0000_s2050" type="#_x0000_t202" style="width:374.75pt;height:8.95pt;margin-top:153.95pt;margin-left:79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 strokecolor="fuchsia">
              <v:textbox inset="0,0,0,0">
                <w:txbxContent>
                  <w:p w:rsidR="0089073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:rsidR="0089073C"/>
                </w:txbxContent>
              </v:textbox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926DD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96088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960880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72201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CC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22BE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8234AE1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2C0E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A3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9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F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6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83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DAEAD0E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78A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30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8A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AA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0C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AA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AD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4CCEBD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4742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4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E1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E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C4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06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B5C59D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488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0B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8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2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8B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6C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F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317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epartementale Ondernemingsraa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ministeries/jenv&lt;/p&gt;&lt;p style=&quot;witregel1&quot;&gt; &lt;/p&gt;&lt;p style=&quot;afzendkopje&quot;&gt;Contactpersoon&lt;/p&gt;&lt;p style=&quot;afzendgegevens&quot;&gt;-&lt;/p&gt;&lt;p style=&quot;afzendgegevens-italic&quot;/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ie van Veiligheid en Justitie&quot; value=&quot;1&quot;&gt;&lt;afzender aanhef=&quot;1&quot; country-code=&quot;31&quot; country-id=&quot;NLD&quot; email=&quot;mvjbsg@minjus.nl&quot; fax=&quot;070-3707940&quot; functie=&quot;-&quot; gender=&quot;M&quot; groetregel=&quot;1&quot; mobiel=&quot;-&quot; naam=&quot;-&quot; name=&quot;Ministerie van Veiligheid en Justitie&quot; organisatie=&quot;2&quot; taal=&quot;1043&quot; telefoon=&quot;070-3706002&quot;/&gt;_x000d__x000a_&lt;/ondertekenaar-item&gt;&lt;tweedeondertekenaar-item/&gt;&lt;behandelddoor-item formatted-value=&quot;Ministerie van Veiligheid en Justitie&quot; value=&quot;1&quot;&gt;&lt;afzender aanhef=&quot;1&quot; country-code=&quot;31&quot; country-id=&quot;NLD&quot; email=&quot;mvjbsg@minjus.nl&quot; fax=&quot;070-3707940&quot; functie=&quot;-&quot; gender=&quot;M&quot; groetregel=&quot;1&quot; mobiel=&quot;-&quot; naam=&quot;-&quot; name=&quot;Ministerie van Veiligheid en Justitie&quot; organisatie=&quot;2&quot; taal=&quot;1043&quot; telefoon=&quot;070-3706002&quot;/&gt;_x000d__x000a_&lt;/behandelddoor-item&gt;&lt;organisatie-item formatted-value=&quot;Departementale Ondernemingsraad&quot; value=&quot;12&quot;&gt;&lt;organisatie facebook=&quot;&quot; id=&quot;12&quot; linkedin=&quot;&quot; twitter=&quot;&quot; youtube=&quot;&quot; zoekveld=&quot;Departementale Ondernemingsraad&quot;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epartementale Ondernemingsraad\n&quot; land=&quot;The Netherlands&quot; logo=&quot;RO_J&quot; naamdirectie=&quot;&quot; naamdirectoraatgeneraal=&quot;Departementale Ondernemingsraad&quot; naamgebouw=&quot;&quot; omschrijving=&quot;Departementale Ondernemingsraad&quot; paadres=&quot;20301&quot; paplaats=&quot;The Hague&quot; papostcode=&quot;2500 EH&quot; payoff=&quot;Voor een veilige en rechtvaardige samenleving&quot; postadres=&quot;Postadres:\nPostbus 20301,\n2500 EH The Hague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Departementale Ondernemingsraad\n&quot; land=&quot;Niederlande&quot; logo=&quot;RO_J&quot; naamdirectie=&quot;&quot; naamdirectoraatgeneraal=&quot;Departementale Ondernemingsraad&quot; naamgebouw=&quot;&quot; omschrijving=&quot;Departementale Ondernemingsraad&quot; paadres=&quot;20301&quot; paplaats=&quot;Den Haag&quot; papostcode=&quot;2500 EH&quot; payoff=&quot;&quot; postadres=&quot;Postadres:\nPostbus 20301,\n2500 EH Den Haag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epartementale Ondernemingsraad\n&quot; land=&quot;Pays-Bas&quot; logo=&quot;RO_J&quot; naamdirectie=&quot;&quot; naamdirectoraatgeneraal=&quot;Departementale Ondernemingsraad&quot; naamgebouw=&quot;&quot; omschrijving=&quot;Departementale Ondernemingsraad&quot; paadres=&quot;20301&quot; paplaats=&quot;La Haye&quot; papostcode=&quot;2500 EH&quot; payoff=&quot;&quot; postadres=&quot;Postadres:\nPostbus 20301,\n2500 EH La Haye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ministeries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epartementale Ondernemingsraad\n&quot; land=&quot;Nederland&quot; logo=&quot;RO_J&quot; naamdirectie=&quot;&quot; naamdirectoraatgeneraal=&quot;Departementale Ondernemingsraad&quot; naamgebouw=&quot;&quot; omschrijving=&quot;Departementale Ondernemingsraad&quot; paadres=&quot;20301&quot; paplaats=&quot;Den Haag&quot; papostcode=&quot;2500 EH&quot; payoff=&quot;Voor een rechtvaardige en veilige samenleving&quot; postadres=&quot;Postadres:\nPostbus 20301,\n2500 EH Den Haag&quot; search=&quot;Departementale Ondernemingsraad&quot; telefoonnummer=&quot;070 370 79 11&quot; vrij1=&quot;&quot; vrij2=&quot;&quot; vrij3=&quot;&quot; vrij4=&quot;&quot; vrij5=&quot;&quot; vrij6=&quot;&quot; vrij7=&quot;&quot; vrij8=&quot;&quot; vrijkopje=&quot;&quot; website=&quot;www.rijksoverheid.nl/ministeries/jenv&quot; zoekveld=&quot;Departementale Ondernemingsraad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epartementale Ondernemingsraad\n&quot; land=&quot;Países Bajos&quot; logo=&quot;RO_J&quot; naamdirectie=&quot;&quot; naamdirectoraatgeneraal=&quot;Departementale Ondernemingsraad&quot; naamgebouw=&quot;&quot; omschrijving=&quot;Departementale Ondernemingsraad&quot; paadres=&quot;20301&quot; paplaats=&quot;La Haya&quot; papostcode=&quot;2500 EH&quot; payoff=&quot;&quot; postadres=&quot;Postadres:\nPostbus 20301,\n2500 EH La Haya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/organisatie&gt;_x000d__x000a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beantwoording begrotingsbehandeling JenV voor 2023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ministeries/jenv&quot; value=&quot;www.rijksoverheid.nl/ministeries/jenv&quot;/&gt;&lt;faxnummer formatted-value=&quot;070 370 79 40&quot; value=&quot;070-3707940&quot;&gt;&lt;phonenumber country-code=&quot;31&quot; number=&quot;070-3707940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60 02&quot; value=&quot;070-3706002&quot;&gt;&lt;phonenumber country-code=&quot;31&quot; number=&quot;070-3706002&quot;/&gt;&lt;/doorkiesnummer&gt;&lt;mobiel formatted-value=&quot;-&quot; value=&quot;-&quot;&gt;&lt;phonenumber country-code=&quot;31&quot; number=&quot;-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-&quot;/&gt;&lt;email formatted-value=&quot;mvjbsg@minjus.nl&quot;/&gt;&lt;functie formatted-value=&quot;&quot;/&gt;&lt;retouradres formatted-value=&quot;&amp;gt; Retouradres&amp;#160;Postbus 20301&amp;#160;2500 EH&amp;#160;&amp;#160;Den Haag&quot;/&gt;&lt;directoraat formatted-value=&quot;Departementale Ondernemingsraad&quot; value=&quot;Departementale Ondernemingsraad&quot;/&gt;&lt;directoraatvolg formatted-value=&quot;Departementale Ondernemingsraad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5 november 2022&quot; value=&quot;2022-11-15T13:07:59&quot;/&gt;&lt;onskenmerk format-disabled=&quot;true&quot; formatted-value=&quot;4314499&quot; value=&quot;4314499&quot;/&gt;&lt;uwkenmerk formatted-value=&quot;&quot;/&gt;&lt;onderwerp format-disabled=&quot;true&quot; formatted-value=&quot;Aanbieding beantwoording begrotingsbehandeling JenV voor 2023&quot; value=&quot;Aanbieding beantwoording begrotingsbehandeling JenV voor 2023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D6CC1"/>
    <w:rsid w:val="000129A4"/>
    <w:rsid w:val="000E4FC7"/>
    <w:rsid w:val="001B5B02"/>
    <w:rsid w:val="001D0D12"/>
    <w:rsid w:val="002353E3"/>
    <w:rsid w:val="00251B92"/>
    <w:rsid w:val="00357F36"/>
    <w:rsid w:val="0040796D"/>
    <w:rsid w:val="005B585C"/>
    <w:rsid w:val="00652887"/>
    <w:rsid w:val="00666B4A"/>
    <w:rsid w:val="00690E82"/>
    <w:rsid w:val="00694C0B"/>
    <w:rsid w:val="00777DE7"/>
    <w:rsid w:val="00794445"/>
    <w:rsid w:val="00822BE9"/>
    <w:rsid w:val="0089073C"/>
    <w:rsid w:val="008A7B34"/>
    <w:rsid w:val="00960880"/>
    <w:rsid w:val="009926DD"/>
    <w:rsid w:val="009B09F2"/>
    <w:rsid w:val="009D6CC1"/>
    <w:rsid w:val="00B07A5A"/>
    <w:rsid w:val="00B2078A"/>
    <w:rsid w:val="00B45D92"/>
    <w:rsid w:val="00B46C81"/>
    <w:rsid w:val="00C22108"/>
    <w:rsid w:val="00CC3E4D"/>
    <w:rsid w:val="00D2034F"/>
    <w:rsid w:val="00DD1C86"/>
    <w:rsid w:val="00DE1FC4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6087"/>
  <w15:docId w15:val="{B43BDE77-1911-444B-AA9E-6325B88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1197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2022-11-16T15:29:00.0000000Z</dcterms:created>
  <dcterms:modified xsi:type="dcterms:W3CDTF">2022-11-16T15:29:00.0000000Z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november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Departementale Ondernemingsraad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Departementale Ondernemingsraad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Aanbieding beantwoording begrotingsbehandeling JenV voor 2023</vt:lpwstr>
  </property>
  <property fmtid="{D5CDD505-2E9C-101B-9397-08002B2CF9AE}" pid="23" name="onskenmerk">
    <vt:lpwstr>4314499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