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CE3" w:rsidP="00757CE3" w:rsidRDefault="00757CE3" w14:paraId="6A8AD9FD" w14:textId="77777777">
      <w:r>
        <w:t>Geachte Voorzitter,</w:t>
      </w:r>
    </w:p>
    <w:p w:rsidR="00757CE3" w:rsidP="00757CE3" w:rsidRDefault="00757CE3" w14:paraId="6BD9BE96" w14:textId="77777777"/>
    <w:p w:rsidRPr="002D3A56" w:rsidR="00757CE3" w:rsidP="00757CE3" w:rsidRDefault="00757CE3" w14:paraId="1B716E1D" w14:textId="72BA4F9F">
      <w:r w:rsidRPr="00D21B83">
        <w:rPr>
          <w:szCs w:val="18"/>
        </w:rPr>
        <w:t xml:space="preserve">Bijgevoegd </w:t>
      </w:r>
      <w:r w:rsidRPr="00D21B83">
        <w:t>ontvangt u</w:t>
      </w:r>
      <w:r>
        <w:t>, mede namens de minister voor Klimaat en Energie, een</w:t>
      </w:r>
      <w:r w:rsidRPr="00D21B83">
        <w:t xml:space="preserve"> </w:t>
      </w:r>
      <w:r w:rsidR="00CA087F">
        <w:t>n</w:t>
      </w:r>
      <w:r>
        <w:t xml:space="preserve">ota van wijziging voor de negende </w:t>
      </w:r>
      <w:r w:rsidRPr="00D21B83">
        <w:t xml:space="preserve">incidentele suppletoire begroting van het </w:t>
      </w:r>
      <w:r>
        <w:t>m</w:t>
      </w:r>
      <w:r w:rsidRPr="00D21B83">
        <w:t xml:space="preserve">inisterie </w:t>
      </w:r>
      <w:r w:rsidRPr="00D21B83">
        <w:rPr>
          <w:szCs w:val="18"/>
        </w:rPr>
        <w:t>van Economische Zaken en Klimaat (XIII) voor het jaar 202</w:t>
      </w:r>
      <w:r>
        <w:rPr>
          <w:szCs w:val="18"/>
        </w:rPr>
        <w:t xml:space="preserve">2 (door u ontvangen op 7 oktober jl.). </w:t>
      </w:r>
    </w:p>
    <w:p w:rsidRPr="00196AEA" w:rsidR="00757CE3" w:rsidP="00757CE3" w:rsidRDefault="00757CE3" w14:paraId="32FE86AF" w14:textId="77777777">
      <w:pPr>
        <w:rPr>
          <w:szCs w:val="18"/>
        </w:rPr>
      </w:pPr>
    </w:p>
    <w:p w:rsidR="00EE18E2" w:rsidP="00810C93" w:rsidRDefault="00757CE3" w14:paraId="11B1DC60" w14:textId="77777777">
      <w:pPr>
        <w:rPr>
          <w:szCs w:val="18"/>
        </w:rPr>
      </w:pPr>
      <w:r>
        <w:rPr>
          <w:szCs w:val="18"/>
        </w:rPr>
        <w:t xml:space="preserve">Bij aanbieding van de negende incidentele suppletoire begroting </w:t>
      </w:r>
      <w:r w:rsidR="00EE18E2">
        <w:rPr>
          <w:szCs w:val="18"/>
        </w:rPr>
        <w:t xml:space="preserve">werd </w:t>
      </w:r>
      <w:r w:rsidRPr="00442351" w:rsidR="00EE18E2">
        <w:rPr>
          <w:szCs w:val="18"/>
        </w:rPr>
        <w:t xml:space="preserve">beroep </w:t>
      </w:r>
      <w:r w:rsidR="00EE18E2">
        <w:rPr>
          <w:szCs w:val="18"/>
        </w:rPr>
        <w:t>gedaan</w:t>
      </w:r>
      <w:r w:rsidRPr="00442351" w:rsidR="00EE18E2">
        <w:rPr>
          <w:szCs w:val="18"/>
        </w:rPr>
        <w:t xml:space="preserve"> op het 2e lid van artikel 2.27 van de Comptabiliteitswet 2016</w:t>
      </w:r>
      <w:r w:rsidR="00EE18E2">
        <w:rPr>
          <w:szCs w:val="18"/>
        </w:rPr>
        <w:t xml:space="preserve"> om een start van de subsidie ten behoeve kleinverbruikers per november mogelijk te maken. </w:t>
      </w:r>
    </w:p>
    <w:p w:rsidR="00EE18E2" w:rsidP="00810C93" w:rsidRDefault="00EE18E2" w14:paraId="482F4F2F" w14:textId="078453A8">
      <w:pPr>
        <w:rPr>
          <w:szCs w:val="18"/>
        </w:rPr>
      </w:pPr>
    </w:p>
    <w:p w:rsidR="00EE18E2" w:rsidP="00810C93" w:rsidRDefault="00EE18E2" w14:paraId="7A8A03AF" w14:textId="460988BC">
      <w:pPr>
        <w:rPr>
          <w:szCs w:val="18"/>
        </w:rPr>
      </w:pPr>
      <w:r>
        <w:rPr>
          <w:szCs w:val="18"/>
        </w:rPr>
        <w:t>Recent bleek dat de raming van uitgaven en verplichtingen voor deze regeling aanpassing behoeven. Met bijgevoegde nota van wijziging worden deze aanpassingen aan u voorgelegd.</w:t>
      </w:r>
    </w:p>
    <w:p w:rsidR="00292EB2" w:rsidRDefault="00292EB2" w14:paraId="2022C6A5" w14:textId="77777777">
      <w:pPr>
        <w:spacing w:line="240" w:lineRule="auto"/>
      </w:pPr>
    </w:p>
    <w:p w:rsidR="00D22441" w:rsidP="00810C93" w:rsidRDefault="00D22441" w14:paraId="712B5D83" w14:textId="77777777"/>
    <w:p w:rsidR="00D22441" w:rsidP="00C82AFE" w:rsidRDefault="00D22441" w14:paraId="27AF65EC" w14:textId="77777777">
      <w:pPr>
        <w:pStyle w:val="Voetnoottekst"/>
      </w:pPr>
    </w:p>
    <w:p w:rsidRPr="005C65B5" w:rsidR="00C90702" w:rsidP="007F510A" w:rsidRDefault="00C90702" w14:paraId="2E11E27E" w14:textId="77777777"/>
    <w:p w:rsidRPr="005C65B5" w:rsidR="00C90702" w:rsidP="007F510A" w:rsidRDefault="00C90702" w14:paraId="7F2AC8A6" w14:textId="77777777"/>
    <w:p w:rsidRPr="00591E4A" w:rsidR="00C90702" w:rsidP="007F510A" w:rsidRDefault="00DE7103" w14:paraId="27607B95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Pr="005C65B5" w:rsidR="00C90702" w:rsidP="007F510A" w:rsidRDefault="00DE7103" w14:paraId="3B71DB52" w14:textId="77777777">
      <w:r w:rsidRPr="005C65B5">
        <w:t>Minister van Economische Zaken en Klimaat</w:t>
      </w:r>
    </w:p>
    <w:p w:rsidRPr="00103280" w:rsidR="004E505E" w:rsidP="00524FB4" w:rsidRDefault="004E505E" w14:paraId="19F7AA9D" w14:textId="77777777">
      <w:pPr>
        <w:rPr>
          <w:i/>
          <w:szCs w:val="18"/>
        </w:rPr>
      </w:pPr>
    </w:p>
    <w:p w:rsidR="00664678" w:rsidP="00810C93" w:rsidRDefault="00664678" w14:paraId="4D5909FF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6356" w14:textId="77777777" w:rsidR="00D530A6" w:rsidRDefault="00DE7103">
      <w:pPr>
        <w:spacing w:line="240" w:lineRule="auto"/>
      </w:pPr>
      <w:r>
        <w:separator/>
      </w:r>
    </w:p>
  </w:endnote>
  <w:endnote w:type="continuationSeparator" w:id="0">
    <w:p w14:paraId="324FBEAE" w14:textId="77777777" w:rsidR="00D530A6" w:rsidRDefault="00DE7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256F" w14:textId="77777777" w:rsidR="00F64747" w:rsidRDefault="00F647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0BE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1614B" w14:paraId="310FB25C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4535623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0C1C3451" w14:textId="689AF531" w:rsidR="00527BD4" w:rsidRPr="00645414" w:rsidRDefault="00DE710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EE18E2">
            <w:t>2</w:t>
          </w:r>
          <w:r w:rsidR="00721AE1">
            <w:fldChar w:fldCharType="end"/>
          </w:r>
        </w:p>
      </w:tc>
    </w:tr>
  </w:tbl>
  <w:p w14:paraId="423A5055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1614B" w14:paraId="773CF64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76359AD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797421AE" w14:textId="6603CC55" w:rsidR="00527BD4" w:rsidRPr="00ED539E" w:rsidRDefault="00DE710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413B4">
            <w:fldChar w:fldCharType="begin"/>
          </w:r>
          <w:r>
            <w:instrText xml:space="preserve"> SECTIONPAGES   \* MERGEFORMAT </w:instrText>
          </w:r>
          <w:r w:rsidR="00A413B4">
            <w:fldChar w:fldCharType="separate"/>
          </w:r>
          <w:r w:rsidR="00F64747">
            <w:t>1</w:t>
          </w:r>
          <w:r w:rsidR="00A413B4">
            <w:fldChar w:fldCharType="end"/>
          </w:r>
        </w:p>
      </w:tc>
    </w:tr>
  </w:tbl>
  <w:p w14:paraId="78C0517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05021614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67FB" w14:textId="77777777" w:rsidR="00D530A6" w:rsidRDefault="00DE7103">
      <w:pPr>
        <w:spacing w:line="240" w:lineRule="auto"/>
      </w:pPr>
      <w:r>
        <w:separator/>
      </w:r>
    </w:p>
  </w:footnote>
  <w:footnote w:type="continuationSeparator" w:id="0">
    <w:p w14:paraId="73D1E6BB" w14:textId="77777777" w:rsidR="00D530A6" w:rsidRDefault="00DE7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F025" w14:textId="77777777" w:rsidR="00F64747" w:rsidRDefault="00F647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1614B" w14:paraId="03839DE7" w14:textId="77777777" w:rsidTr="00A50CF6">
      <w:tc>
        <w:tcPr>
          <w:tcW w:w="2156" w:type="dxa"/>
          <w:shd w:val="clear" w:color="auto" w:fill="auto"/>
        </w:tcPr>
        <w:p w14:paraId="6189EE30" w14:textId="77777777" w:rsidR="00527BD4" w:rsidRPr="005819CE" w:rsidRDefault="00DE710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51614B" w14:paraId="12917ADB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6B4D610F" w14:textId="77777777" w:rsidR="00527BD4" w:rsidRPr="005819CE" w:rsidRDefault="00527BD4" w:rsidP="00A50CF6"/>
      </w:tc>
    </w:tr>
    <w:tr w:rsidR="0051614B" w14:paraId="46E02320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222E784" w14:textId="77777777" w:rsidR="00527BD4" w:rsidRDefault="00DE7103" w:rsidP="003A5290">
          <w:pPr>
            <w:pStyle w:val="Huisstijl-Kopje"/>
          </w:pPr>
          <w:r>
            <w:t>Ons kenmerk</w:t>
          </w:r>
        </w:p>
        <w:p w14:paraId="4018A97D" w14:textId="77777777" w:rsidR="00502512" w:rsidRPr="00502512" w:rsidRDefault="00DE710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22536728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0D2B080A" w14:textId="77777777" w:rsidR="00527BD4" w:rsidRPr="005819CE" w:rsidRDefault="00527BD4" w:rsidP="00361A56">
          <w:pPr>
            <w:pStyle w:val="Huisstijl-Kopje"/>
          </w:pPr>
        </w:p>
      </w:tc>
    </w:tr>
  </w:tbl>
  <w:p w14:paraId="1FB06502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4D1FC429" w14:textId="77777777" w:rsidR="00527BD4" w:rsidRDefault="00527BD4" w:rsidP="008C356D"/>
  <w:p w14:paraId="56B528D8" w14:textId="77777777" w:rsidR="00527BD4" w:rsidRPr="00740712" w:rsidRDefault="00527BD4" w:rsidP="008C356D"/>
  <w:p w14:paraId="7EECB909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5A8394EA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04F4BE96" w14:textId="77777777" w:rsidR="00527BD4" w:rsidRDefault="00527BD4" w:rsidP="004F44C2"/>
  <w:p w14:paraId="3C403159" w14:textId="77777777" w:rsidR="00527BD4" w:rsidRPr="00740712" w:rsidRDefault="00527BD4" w:rsidP="004F44C2"/>
  <w:p w14:paraId="05B1E74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1614B" w14:paraId="2EB33403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7DE9A2FE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71EEE3A" w14:textId="77777777" w:rsidR="00527BD4" w:rsidRDefault="00DE7103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7669319E" wp14:editId="3CA17A14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3634079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A5D59A" w14:textId="77777777" w:rsidR="00F034D8" w:rsidRDefault="00F034D8" w:rsidP="00F034D8">
          <w:pPr>
            <w:rPr>
              <w:szCs w:val="18"/>
            </w:rPr>
          </w:pPr>
        </w:p>
        <w:p w14:paraId="1D004712" w14:textId="77777777" w:rsidR="00E2409C" w:rsidRDefault="00E2409C"/>
      </w:tc>
    </w:tr>
  </w:tbl>
  <w:p w14:paraId="2BDF32F4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2CB288A4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1614B" w14:paraId="320F19B9" w14:textId="77777777" w:rsidTr="00A50CF6">
      <w:tc>
        <w:tcPr>
          <w:tcW w:w="2160" w:type="dxa"/>
          <w:shd w:val="clear" w:color="auto" w:fill="auto"/>
        </w:tcPr>
        <w:p w14:paraId="5830D8CA" w14:textId="77777777" w:rsidR="00527BD4" w:rsidRPr="005819CE" w:rsidRDefault="00DE710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4F995B9" w14:textId="77777777" w:rsidR="00527BD4" w:rsidRPr="00BE5ED9" w:rsidRDefault="00DE7103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5F1B9F7" w14:textId="77777777" w:rsidR="00EF495B" w:rsidRDefault="00DE710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57817D1" w14:textId="77777777" w:rsidR="00EF495B" w:rsidRPr="005B3814" w:rsidRDefault="00DE710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3D3B96A5" w14:textId="438A14C8" w:rsidR="00527BD4" w:rsidRPr="008F63AE" w:rsidRDefault="00DE7103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51614B" w14:paraId="192A0351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085AA9A0" w14:textId="77777777" w:rsidR="00527BD4" w:rsidRPr="005819CE" w:rsidRDefault="00527BD4" w:rsidP="00A50CF6"/>
      </w:tc>
    </w:tr>
    <w:tr w:rsidR="0051614B" w14:paraId="13444519" w14:textId="77777777" w:rsidTr="00A50CF6">
      <w:tc>
        <w:tcPr>
          <w:tcW w:w="2160" w:type="dxa"/>
          <w:shd w:val="clear" w:color="auto" w:fill="auto"/>
        </w:tcPr>
        <w:p w14:paraId="7BCE09FF" w14:textId="77777777" w:rsidR="000C0163" w:rsidRPr="005819CE" w:rsidRDefault="00DE710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2A627818" w14:textId="2240881C" w:rsidR="000C0163" w:rsidRPr="00F64747" w:rsidRDefault="00DE7103" w:rsidP="000C0163">
          <w:pPr>
            <w:pStyle w:val="Huisstijl-Gegeven"/>
            <w:rPr>
              <w:b/>
              <w:bCs/>
            </w:rPr>
          </w:pPr>
          <w:r>
            <w:t>FEZ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F64747">
                <w:fldChar w:fldCharType="begin"/>
              </w:r>
              <w:r w:rsidR="00F64747">
                <w:instrText xml:space="preserve"> DOCPROPERTY  "documentId"  \* MERGEFORMAT </w:instrText>
              </w:r>
              <w:r w:rsidR="00F64747">
                <w:fldChar w:fldCharType="separate"/>
              </w:r>
              <w:r w:rsidR="00926AE2">
                <w:t>22536728</w:t>
              </w:r>
              <w:r w:rsidR="00F64747">
                <w:fldChar w:fldCharType="end"/>
              </w:r>
              <w:r w:rsidR="00F64747">
                <w:br/>
              </w:r>
              <w:r w:rsidR="00F64747">
                <w:br/>
              </w:r>
            </w:sdtContent>
          </w:sdt>
          <w:r w:rsidR="00F64747">
            <w:rPr>
              <w:b/>
              <w:bCs/>
            </w:rPr>
            <w:t>Bijlage</w:t>
          </w:r>
          <w:r w:rsidR="00F64747">
            <w:rPr>
              <w:b/>
              <w:bCs/>
            </w:rPr>
            <w:br/>
          </w:r>
          <w:r w:rsidR="00F64747" w:rsidRPr="00F64747">
            <w:t>1</w:t>
          </w:r>
        </w:p>
        <w:p w14:paraId="20D129FB" w14:textId="77777777" w:rsidR="00527BD4" w:rsidRPr="005819CE" w:rsidRDefault="00527BD4" w:rsidP="008F63AE">
          <w:pPr>
            <w:pStyle w:val="Huisstijl-Kopje"/>
          </w:pPr>
        </w:p>
      </w:tc>
    </w:tr>
  </w:tbl>
  <w:p w14:paraId="3D1B8B6D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1614B" w14:paraId="4E21D9AC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4C0A90A" w14:textId="77777777" w:rsidR="00527BD4" w:rsidRPr="00BC3B53" w:rsidRDefault="00DE710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51614B" w14:paraId="6F119530" w14:textId="77777777" w:rsidTr="007610AA">
      <w:tc>
        <w:tcPr>
          <w:tcW w:w="7520" w:type="dxa"/>
          <w:gridSpan w:val="2"/>
          <w:shd w:val="clear" w:color="auto" w:fill="auto"/>
        </w:tcPr>
        <w:p w14:paraId="03A86AB0" w14:textId="77777777" w:rsidR="00527BD4" w:rsidRPr="00983E8F" w:rsidRDefault="00527BD4" w:rsidP="00A50CF6">
          <w:pPr>
            <w:pStyle w:val="Huisstijl-Rubricering"/>
          </w:pPr>
        </w:p>
      </w:tc>
    </w:tr>
    <w:tr w:rsidR="0051614B" w14:paraId="7B655680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10953592" w14:textId="77777777" w:rsidR="00527BD4" w:rsidRDefault="00DE7103" w:rsidP="00A50CF6">
          <w:pPr>
            <w:pStyle w:val="Huisstijl-NAW"/>
          </w:pPr>
          <w:r>
            <w:t xml:space="preserve">De Voorzitter van de Tweede Kamer </w:t>
          </w:r>
        </w:p>
        <w:p w14:paraId="4734E181" w14:textId="77777777" w:rsidR="0051614B" w:rsidRDefault="00DE7103">
          <w:pPr>
            <w:pStyle w:val="Huisstijl-NAW"/>
          </w:pPr>
          <w:r>
            <w:t>der Staten-Generaal</w:t>
          </w:r>
        </w:p>
        <w:p w14:paraId="52BBE5EF" w14:textId="77777777" w:rsidR="0051614B" w:rsidRDefault="00DE7103">
          <w:pPr>
            <w:pStyle w:val="Huisstijl-NAW"/>
          </w:pPr>
          <w:r>
            <w:t>Prinses Irenestraat 6</w:t>
          </w:r>
        </w:p>
        <w:p w14:paraId="0D70D406" w14:textId="77777777" w:rsidR="0051614B" w:rsidRDefault="00DE7103">
          <w:pPr>
            <w:pStyle w:val="Huisstijl-NAW"/>
          </w:pPr>
          <w:r>
            <w:t>2595 BD  DEN HAAG</w:t>
          </w:r>
        </w:p>
        <w:p w14:paraId="3C82A79F" w14:textId="77777777" w:rsidR="0051614B" w:rsidRDefault="0051614B">
          <w:pPr>
            <w:pStyle w:val="Huisstijl-NAW"/>
          </w:pPr>
        </w:p>
      </w:tc>
    </w:tr>
    <w:tr w:rsidR="0051614B" w14:paraId="18033B00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9B4613C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1614B" w14:paraId="639BCC7D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4EFB40BF" w14:textId="77777777" w:rsidR="00527BD4" w:rsidRPr="007709EF" w:rsidRDefault="00DE710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7EFBFBF" w14:textId="2EE312FD" w:rsidR="00527BD4" w:rsidRPr="007709EF" w:rsidRDefault="00527BD4" w:rsidP="00A50CF6"/>
      </w:tc>
    </w:tr>
    <w:tr w:rsidR="0051614B" w14:paraId="137A0E3B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6B00C9E6" w14:textId="77777777" w:rsidR="00527BD4" w:rsidRPr="007709EF" w:rsidRDefault="00DE710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84E6B60" w14:textId="3E30E907" w:rsidR="00527BD4" w:rsidRPr="007709EF" w:rsidRDefault="00DE7103" w:rsidP="00A50CF6">
          <w:r>
            <w:t xml:space="preserve">Aanbiedingsbrief Nota van </w:t>
          </w:r>
          <w:r w:rsidR="00CA087F">
            <w:t>w</w:t>
          </w:r>
          <w:r>
            <w:t>ijziging negende incidentele suppletoire begroting (ISB) EZK 2022 inzake tijdelijk prijsplafond energie voor kleinverbruikers</w:t>
          </w:r>
        </w:p>
      </w:tc>
    </w:tr>
  </w:tbl>
  <w:p w14:paraId="4C80A46E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4FC9F8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8EE9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C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28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07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F8C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E5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74F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6A8353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BFAF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E7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E3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25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A0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27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25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EA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1614B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57CE3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8F63AE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36686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087F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30A6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E7103"/>
    <w:rsid w:val="00DF2583"/>
    <w:rsid w:val="00DF54D9"/>
    <w:rsid w:val="00DF7283"/>
    <w:rsid w:val="00E00217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18E2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474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A9C8E"/>
  <w15:docId w15:val="{F8298E7E-A452-49DB-BA60-157111B8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FB2AEF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652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2022-11-01T12:39:00.0000000Z</dcterms:created>
  <dcterms:modified xsi:type="dcterms:W3CDTF">2022-11-01T12:39:00.0000000Z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LuttikhuisB</vt:lpwstr>
  </property>
  <property fmtid="{D5CDD505-2E9C-101B-9397-08002B2CF9AE}" pid="3" name="A_ADRES">
    <vt:lpwstr>De Voorzitter van de Tweede Kamer 
der Staten-Generaal
Prinses Irenestraat 6
2595 BD  DEN HAAG
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Aanbiedingsbrief Nota van Wijziging negende incidentele suppletoire begroting (ISB) EZK 2022</vt:lpwstr>
  </property>
  <property fmtid="{D5CDD505-2E9C-101B-9397-08002B2CF9AE}" pid="8" name="documentId">
    <vt:lpwstr>22536728</vt:lpwstr>
  </property>
  <property fmtid="{D5CDD505-2E9C-101B-9397-08002B2CF9AE}" pid="9" name="TYPE_ID">
    <vt:lpwstr>Brief</vt:lpwstr>
  </property>
  <property fmtid="{D5CDD505-2E9C-101B-9397-08002B2CF9AE}" pid="10" name="MSIP_Label_4bde8109-f994-4a60-a1d3-5c95e2ff3620_Enabled">
    <vt:lpwstr>true</vt:lpwstr>
  </property>
  <property fmtid="{D5CDD505-2E9C-101B-9397-08002B2CF9AE}" pid="11" name="MSIP_Label_4bde8109-f994-4a60-a1d3-5c95e2ff3620_SetDate">
    <vt:lpwstr>2022-10-29T20:16:34Z</vt:lpwstr>
  </property>
  <property fmtid="{D5CDD505-2E9C-101B-9397-08002B2CF9AE}" pid="12" name="MSIP_Label_4bde8109-f994-4a60-a1d3-5c95e2ff3620_Method">
    <vt:lpwstr>Privileged</vt:lpwstr>
  </property>
  <property fmtid="{D5CDD505-2E9C-101B-9397-08002B2CF9AE}" pid="13" name="MSIP_Label_4bde8109-f994-4a60-a1d3-5c95e2ff3620_Name">
    <vt:lpwstr>FLPubliek</vt:lpwstr>
  </property>
  <property fmtid="{D5CDD505-2E9C-101B-9397-08002B2CF9AE}" pid="14" name="MSIP_Label_4bde8109-f994-4a60-a1d3-5c95e2ff3620_SiteId">
    <vt:lpwstr>1321633e-f6b9-44e2-a44f-59b9d264ecb7</vt:lpwstr>
  </property>
  <property fmtid="{D5CDD505-2E9C-101B-9397-08002B2CF9AE}" pid="15" name="MSIP_Label_4bde8109-f994-4a60-a1d3-5c95e2ff3620_ActionId">
    <vt:lpwstr>b01a1715-eece-496e-9692-7a6ca9ce7406</vt:lpwstr>
  </property>
  <property fmtid="{D5CDD505-2E9C-101B-9397-08002B2CF9AE}" pid="16" name="MSIP_Label_4bde8109-f994-4a60-a1d3-5c95e2ff3620_ContentBits">
    <vt:lpwstr>0</vt:lpwstr>
  </property>
  <property fmtid="{D5CDD505-2E9C-101B-9397-08002B2CF9AE}" pid="17" name="ContentTypeId">
    <vt:lpwstr>0x010100931504D4BA67E842B4E591D7DB657C4F</vt:lpwstr>
  </property>
</Properties>
</file>