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1563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FB" w:rsidRDefault="000325FB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0325FB" w:rsidRDefault="000325F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921D3">
        <w:tc>
          <w:tcPr>
            <w:tcW w:w="0" w:type="auto"/>
          </w:tcPr>
          <w:p w:rsidR="000325FB" w:rsidRDefault="0081563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17312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15632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921D3">
        <w:trPr>
          <w:trHeight w:val="306" w:hRule="exact"/>
        </w:trPr>
        <w:tc>
          <w:tcPr>
            <w:tcW w:w="7512" w:type="dxa"/>
            <w:gridSpan w:val="2"/>
          </w:tcPr>
          <w:p w:rsidR="00F75106" w:rsidRDefault="00815632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6921D3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6921D3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15632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6921D3">
        <w:trPr>
          <w:cantSplit/>
          <w:trHeight w:val="2166" w:hRule="exact"/>
        </w:trPr>
        <w:tc>
          <w:tcPr>
            <w:tcW w:w="7512" w:type="dxa"/>
            <w:gridSpan w:val="2"/>
          </w:tcPr>
          <w:p w:rsidR="00815632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815632">
            <w:pPr>
              <w:pStyle w:val="adres"/>
            </w:pPr>
            <w:r>
              <w:t>Postbus 20018 </w:t>
            </w:r>
          </w:p>
          <w:p w:rsidR="000129A4" w:rsidRDefault="0081563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15632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6921D3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6921D3">
        <w:trPr>
          <w:trHeight w:val="238" w:hRule="exact"/>
        </w:trPr>
        <w:tc>
          <w:tcPr>
            <w:tcW w:w="1099" w:type="dxa"/>
          </w:tcPr>
          <w:p w:rsidR="00F75106" w:rsidRDefault="0081563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325FB" w:rsidRDefault="003B604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30 september 2022</w:t>
            </w:r>
          </w:p>
        </w:tc>
      </w:tr>
      <w:tr w:rsidR="006921D3" w:rsidTr="000325FB">
        <w:trPr>
          <w:trHeight w:val="1747" w:hRule="exact"/>
        </w:trPr>
        <w:tc>
          <w:tcPr>
            <w:tcW w:w="1099" w:type="dxa"/>
          </w:tcPr>
          <w:p w:rsidR="00F75106" w:rsidRDefault="0081563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15632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Regels ter uitvoering van Verordening (EU) 2021/784 van het Europees Parlement en de Raad van 29 april 2021 in</w:t>
            </w:r>
            <w:r>
              <w:fldChar w:fldCharType="end"/>
            </w:r>
            <w:r w:rsidRPr="000325FB" w:rsidR="000325FB">
              <w:t>zake het tegengaan van de verspreiding van terroristische online-inhoud (PbEU 2021, L 172) (Uitvoeringswet ve</w:t>
            </w:r>
            <w:r w:rsidR="000325FB">
              <w:t>rordening terroristische online-</w:t>
            </w:r>
            <w:r w:rsidRPr="000325FB" w:rsidR="000325FB">
              <w:t>inhoud)</w:t>
            </w:r>
            <w:r w:rsidR="00064628">
              <w:t xml:space="preserve"> (36 138)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921D3">
        <w:tc>
          <w:tcPr>
            <w:tcW w:w="2013" w:type="dxa"/>
          </w:tcPr>
          <w:p w:rsidR="000325FB" w:rsidP="000325FB" w:rsidRDefault="0081563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325FB" w:rsidP="000325FB" w:rsidRDefault="00815632">
            <w:pPr>
              <w:pStyle w:val="afzendgegevens"/>
            </w:pPr>
            <w:r>
              <w:t>Sector Juridische Zaken en Wetgevingsbeleid</w:t>
            </w:r>
          </w:p>
          <w:p w:rsidR="000325FB" w:rsidP="000325FB" w:rsidRDefault="00815632">
            <w:pPr>
              <w:pStyle w:val="witregel1"/>
            </w:pPr>
            <w:r>
              <w:t> </w:t>
            </w:r>
          </w:p>
          <w:p w:rsidRPr="003B604B" w:rsidR="000325FB" w:rsidP="000325FB" w:rsidRDefault="00815632">
            <w:pPr>
              <w:pStyle w:val="afzendgegevens"/>
              <w:rPr>
                <w:lang w:val="de-DE"/>
              </w:rPr>
            </w:pPr>
            <w:r w:rsidRPr="003B604B">
              <w:rPr>
                <w:lang w:val="de-DE"/>
              </w:rPr>
              <w:t>Turfmarkt 147</w:t>
            </w:r>
          </w:p>
          <w:p w:rsidRPr="003B604B" w:rsidR="000325FB" w:rsidP="000325FB" w:rsidRDefault="00815632">
            <w:pPr>
              <w:pStyle w:val="afzendgegevens"/>
              <w:rPr>
                <w:lang w:val="de-DE"/>
              </w:rPr>
            </w:pPr>
            <w:r w:rsidRPr="003B604B">
              <w:rPr>
                <w:lang w:val="de-DE"/>
              </w:rPr>
              <w:t>2511 DP  Den Haag</w:t>
            </w:r>
          </w:p>
          <w:p w:rsidRPr="003B604B" w:rsidR="000325FB" w:rsidP="000325FB" w:rsidRDefault="00815632">
            <w:pPr>
              <w:pStyle w:val="afzendgegevens"/>
              <w:rPr>
                <w:lang w:val="de-DE"/>
              </w:rPr>
            </w:pPr>
            <w:r w:rsidRPr="003B604B">
              <w:rPr>
                <w:lang w:val="de-DE"/>
              </w:rPr>
              <w:t>Postbus 20301</w:t>
            </w:r>
          </w:p>
          <w:p w:rsidRPr="003B604B" w:rsidR="000325FB" w:rsidP="000325FB" w:rsidRDefault="00815632">
            <w:pPr>
              <w:pStyle w:val="afzendgegevens"/>
              <w:rPr>
                <w:lang w:val="de-DE"/>
              </w:rPr>
            </w:pPr>
            <w:r w:rsidRPr="003B604B">
              <w:rPr>
                <w:lang w:val="de-DE"/>
              </w:rPr>
              <w:t>2500 EH  Den Haag</w:t>
            </w:r>
          </w:p>
          <w:p w:rsidRPr="003B604B" w:rsidR="000325FB" w:rsidP="000325FB" w:rsidRDefault="00815632">
            <w:pPr>
              <w:pStyle w:val="afzendgegevens"/>
              <w:rPr>
                <w:lang w:val="de-DE"/>
              </w:rPr>
            </w:pPr>
            <w:r w:rsidRPr="003B604B">
              <w:rPr>
                <w:lang w:val="de-DE"/>
              </w:rPr>
              <w:t>www.rijksoverheid.nl/jenv</w:t>
            </w:r>
          </w:p>
          <w:p w:rsidRPr="003B604B" w:rsidR="000325FB" w:rsidP="000325FB" w:rsidRDefault="00815632">
            <w:pPr>
              <w:pStyle w:val="witregel1"/>
              <w:rPr>
                <w:lang w:val="de-DE"/>
              </w:rPr>
            </w:pPr>
            <w:r w:rsidRPr="003B604B">
              <w:rPr>
                <w:lang w:val="de-DE"/>
              </w:rPr>
              <w:t> </w:t>
            </w:r>
          </w:p>
          <w:p w:rsidR="000325FB" w:rsidP="000325FB" w:rsidRDefault="00815632">
            <w:pPr>
              <w:pStyle w:val="witregel1"/>
              <w:rPr>
                <w:lang w:val="de-DE"/>
              </w:rPr>
            </w:pPr>
            <w:r w:rsidRPr="003B604B">
              <w:rPr>
                <w:lang w:val="de-DE"/>
              </w:rPr>
              <w:t> </w:t>
            </w:r>
          </w:p>
          <w:p w:rsidR="003B604B" w:rsidP="000325FB" w:rsidRDefault="003B604B">
            <w:pPr>
              <w:pStyle w:val="witregel1"/>
              <w:rPr>
                <w:lang w:val="de-DE"/>
              </w:rPr>
            </w:pPr>
          </w:p>
          <w:p w:rsidR="003B604B" w:rsidP="000325FB" w:rsidRDefault="003B604B">
            <w:pPr>
              <w:pStyle w:val="witregel1"/>
              <w:rPr>
                <w:lang w:val="de-DE"/>
              </w:rPr>
            </w:pPr>
          </w:p>
          <w:p w:rsidR="003B604B" w:rsidP="000325FB" w:rsidRDefault="003B604B">
            <w:pPr>
              <w:pStyle w:val="witregel1"/>
              <w:rPr>
                <w:lang w:val="de-DE"/>
              </w:rPr>
            </w:pPr>
          </w:p>
          <w:p w:rsidRPr="003B604B" w:rsidR="003B604B" w:rsidP="000325FB" w:rsidRDefault="003B604B">
            <w:pPr>
              <w:pStyle w:val="witregel1"/>
              <w:rPr>
                <w:lang w:val="de-DE"/>
              </w:rPr>
            </w:pPr>
          </w:p>
          <w:p w:rsidR="000325FB" w:rsidP="000325FB" w:rsidRDefault="00815632">
            <w:pPr>
              <w:pStyle w:val="referentiekopjes"/>
            </w:pPr>
            <w:r>
              <w:t>Ons kenmerk</w:t>
            </w:r>
          </w:p>
          <w:p w:rsidR="000325FB" w:rsidP="000325FB" w:rsidRDefault="0081563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4214473</w:t>
            </w:r>
            <w:r>
              <w:fldChar w:fldCharType="end"/>
            </w:r>
          </w:p>
          <w:p w:rsidR="003B604B" w:rsidP="000325FB" w:rsidRDefault="003B604B">
            <w:pPr>
              <w:pStyle w:val="referentiegegevens"/>
            </w:pPr>
          </w:p>
          <w:p w:rsidRPr="003B604B" w:rsidR="003B604B" w:rsidP="000325FB" w:rsidRDefault="003B604B">
            <w:pPr>
              <w:pStyle w:val="referentiegegevens"/>
              <w:rPr>
                <w:b/>
                <w:bCs/>
              </w:rPr>
            </w:pPr>
            <w:r w:rsidRPr="003B604B">
              <w:rPr>
                <w:b/>
                <w:bCs/>
              </w:rPr>
              <w:t>Bijlagen</w:t>
            </w:r>
          </w:p>
          <w:p w:rsidR="003B604B" w:rsidP="000325FB" w:rsidRDefault="003B604B">
            <w:pPr>
              <w:pStyle w:val="referentiegegevens"/>
            </w:pPr>
            <w:r>
              <w:t>3</w:t>
            </w:r>
          </w:p>
          <w:p w:rsidR="000325FB" w:rsidP="000325FB" w:rsidRDefault="00815632">
            <w:pPr>
              <w:pStyle w:val="witregel1"/>
            </w:pPr>
            <w:r>
              <w:t> </w:t>
            </w:r>
          </w:p>
          <w:p w:rsidR="000325FB" w:rsidP="000325FB" w:rsidRDefault="0081563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325FB" w:rsidP="000325FB" w:rsidRDefault="000325FB">
            <w:pPr>
              <w:pStyle w:val="referentiegegevens"/>
            </w:pPr>
          </w:p>
          <w:bookmarkEnd w:id="4"/>
          <w:p w:rsidRPr="000325FB" w:rsidR="000325FB" w:rsidP="000325FB" w:rsidRDefault="000325FB">
            <w:pPr>
              <w:pStyle w:val="referentiegegevens"/>
            </w:pPr>
          </w:p>
          <w:p w:rsidR="00F75106" w:rsidRDefault="0081563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6921D3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0325FB" w:rsidRDefault="00815632">
      <w:pPr>
        <w:pStyle w:val="broodtekst"/>
      </w:pPr>
      <w:bookmarkStart w:name="cursor" w:id="7"/>
      <w:bookmarkStart w:name="G57c92ba18bec49a18a36c2c0c3a8e43d" w:id="8"/>
      <w:bookmarkEnd w:id="7"/>
      <w:r>
        <w:t>Hierbij bied ik u de nota naar aanleiding van het verslag inzake het bovenvermelde voorstel.</w:t>
      </w:r>
      <w:bookmarkEnd w:id="8"/>
    </w:p>
    <w:p w:rsidR="000325FB" w:rsidRDefault="000325FB">
      <w:pPr>
        <w:pStyle w:val="broodtekst"/>
      </w:pPr>
      <w:bookmarkStart w:name="Gfb999c0aae5d444e8aa54ca100c0fd91" w:id="9"/>
    </w:p>
    <w:p w:rsidR="000325FB" w:rsidRDefault="000325FB">
      <w:pPr>
        <w:pStyle w:val="broodtekst"/>
      </w:pPr>
    </w:p>
    <w:p w:rsidR="000325FB" w:rsidRDefault="00815632">
      <w:pPr>
        <w:pStyle w:val="broodtekst"/>
      </w:pPr>
      <w:r>
        <w:t>De Minister van Justitie en Veiligheid,</w:t>
      </w:r>
    </w:p>
    <w:p w:rsidR="000325FB" w:rsidRDefault="000325FB">
      <w:pPr>
        <w:pStyle w:val="broodtekst"/>
      </w:pPr>
    </w:p>
    <w:p w:rsidR="000325FB" w:rsidRDefault="000325FB">
      <w:pPr>
        <w:pStyle w:val="broodtekst"/>
      </w:pPr>
    </w:p>
    <w:p w:rsidR="000325FB" w:rsidRDefault="000325FB">
      <w:pPr>
        <w:pStyle w:val="broodtekst"/>
      </w:pPr>
    </w:p>
    <w:p w:rsidR="000325FB" w:rsidRDefault="000325FB">
      <w:pPr>
        <w:pStyle w:val="broodtekst"/>
      </w:pPr>
    </w:p>
    <w:p w:rsidR="000325FB" w:rsidRDefault="00815632">
      <w:pPr>
        <w:pStyle w:val="broodtekst"/>
      </w:pPr>
      <w:r>
        <w:t xml:space="preserve">D. Yeşilgöz-Zegerius 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921D3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6921D3" w:rsidTr="00993E27">
              <w:tc>
                <w:tcPr>
                  <w:tcW w:w="7534" w:type="dxa"/>
                  <w:shd w:val="clear" w:color="auto" w:fill="auto"/>
                </w:tcPr>
                <w:p w:rsidRPr="000325FB" w:rsidR="000325FB" w:rsidP="000325FB" w:rsidRDefault="000325FB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="006921D3" w:rsidTr="009E0808">
              <w:tc>
                <w:tcPr>
                  <w:tcW w:w="7534" w:type="dxa"/>
                  <w:shd w:val="clear" w:color="auto" w:fill="auto"/>
                </w:tcPr>
                <w:p w:rsidRPr="000325FB" w:rsidR="000325FB" w:rsidP="000325FB" w:rsidRDefault="000325FB">
                  <w:pPr>
                    <w:pStyle w:val="broodtekst"/>
                  </w:pPr>
                </w:p>
              </w:tc>
            </w:tr>
            <w:tr w:rsidR="006921D3" w:rsidTr="00237087">
              <w:tc>
                <w:tcPr>
                  <w:tcW w:w="7534" w:type="dxa"/>
                  <w:shd w:val="clear" w:color="auto" w:fill="auto"/>
                </w:tcPr>
                <w:p w:rsidRPr="000325FB" w:rsidR="000325FB" w:rsidP="000325FB" w:rsidRDefault="000325FB">
                  <w:pPr>
                    <w:pStyle w:val="broodtekst"/>
                  </w:pPr>
                </w:p>
              </w:tc>
            </w:tr>
          </w:tbl>
          <w:bookmarkEnd w:id="11"/>
          <w:p w:rsidR="00F75106" w:rsidRDefault="00815632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50" w:rsidRDefault="00815632">
      <w:pPr>
        <w:spacing w:line="240" w:lineRule="auto"/>
      </w:pPr>
      <w:r>
        <w:separator/>
      </w:r>
    </w:p>
  </w:endnote>
  <w:endnote w:type="continuationSeparator" w:id="0">
    <w:p w:rsidR="00C21A50" w:rsidRDefault="00815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156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921D3">
      <w:trPr>
        <w:trHeight w:hRule="exact" w:val="240"/>
      </w:trPr>
      <w:tc>
        <w:tcPr>
          <w:tcW w:w="7752" w:type="dxa"/>
        </w:tcPr>
        <w:p w:rsidR="0089073C" w:rsidRDefault="0081563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1563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1770F">
            <w:fldChar w:fldCharType="begin"/>
          </w:r>
          <w:r w:rsidR="0091770F">
            <w:instrText xml:space="preserve"> NUMPAGES   \* MERGEFORMAT </w:instrText>
          </w:r>
          <w:r w:rsidR="0091770F">
            <w:fldChar w:fldCharType="separate"/>
          </w:r>
          <w:r w:rsidR="000325FB">
            <w:t>1</w:t>
          </w:r>
          <w:r w:rsidR="0091770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921D3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1563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1563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325FB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1770F">
            <w:fldChar w:fldCharType="begin"/>
          </w:r>
          <w:r w:rsidR="0091770F">
            <w:instrText xml:space="preserve"> SECTIONPAGES   \* MERGEFORMAT </w:instrText>
          </w:r>
          <w:r w:rsidR="0091770F">
            <w:fldChar w:fldCharType="separate"/>
          </w:r>
          <w:r w:rsidR="000325FB">
            <w:t>1</w:t>
          </w:r>
          <w:r w:rsidR="0091770F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921D3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921D3">
      <w:trPr>
        <w:cantSplit/>
        <w:trHeight w:hRule="exact" w:val="216"/>
      </w:trPr>
      <w:tc>
        <w:tcPr>
          <w:tcW w:w="7771" w:type="dxa"/>
        </w:tcPr>
        <w:p w:rsidR="0089073C" w:rsidRDefault="0081563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1563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674C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921D3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921D3">
      <w:trPr>
        <w:cantSplit/>
        <w:trHeight w:hRule="exact" w:val="289"/>
      </w:trPr>
      <w:tc>
        <w:tcPr>
          <w:tcW w:w="7769" w:type="dxa"/>
        </w:tcPr>
        <w:p w:rsidR="0089073C" w:rsidRDefault="0081563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1563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325FB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1770F">
            <w:fldChar w:fldCharType="begin"/>
          </w:r>
          <w:r w:rsidR="0091770F">
            <w:instrText xml:space="preserve"> SECTIONPAGES   \* MERGEFORMAT </w:instrText>
          </w:r>
          <w:r w:rsidR="0091770F">
            <w:fldChar w:fldCharType="separate"/>
          </w:r>
          <w:r w:rsidR="000325FB">
            <w:t>1</w:t>
          </w:r>
          <w:r w:rsidR="0091770F">
            <w:fldChar w:fldCharType="end"/>
          </w:r>
        </w:p>
      </w:tc>
    </w:tr>
    <w:tr w:rsidR="006921D3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50" w:rsidRDefault="00815632">
      <w:pPr>
        <w:spacing w:line="240" w:lineRule="auto"/>
      </w:pPr>
      <w:r>
        <w:separator/>
      </w:r>
    </w:p>
  </w:footnote>
  <w:footnote w:type="continuationSeparator" w:id="0">
    <w:p w:rsidR="00C21A50" w:rsidRDefault="00815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1563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921D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325FB" w:rsidRDefault="0081563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B604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3B604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3B604B" w:rsidRDefault="0081563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B604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1563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1563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1563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16 september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1563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1563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4214473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921D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921D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325FB" w:rsidRDefault="0081563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B604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3B604B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3B604B" w:rsidRDefault="00815632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3B604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1563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1563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1563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16 september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1563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1563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4214473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921D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1563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1563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921D3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1563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15632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01629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5FB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674C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44DE775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020B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82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8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2D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E5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01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20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CE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626C65D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4A28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46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89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3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EA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8D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CF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47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6540CDA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0FE7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CB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83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29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CE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C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E3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621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E56AA1F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03A0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08A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CD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04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0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2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1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2C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1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Regels ter uitvoering van Verordening (EU) 2021/784 van het Europees Parlement en de Raad van 29 april 2021 i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57c92ba18bec49a18a36c2c0c3a8e43d&quot; id=&quot;GD00BE6BC32E64E2781E5B6DF914A8480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fb999c0aae5d444e8aa54ca100c0fd91&quot; id=&quot;GB49E6DB0830C45E29FBDD4F66047D73B&quot; reference=&quot;cursor&quot; src=&quot;$/Bestuursdepartement/DWJZ/Geintegreerde tekstblokken/Ondertekening minister of staats.xml&quot;&gt;&lt;ds:template&gt;&lt;ministerStaats/&gt;&lt;naamMinisterStaats&gt;D. Yeşilgöz-Zegerius &lt;/naamMinisterStaats&gt;&lt;Bewindspersoon&gt;De Minister van Justitie en Veiligheid,&lt;/Bewindspersoon&gt;&lt;/ds:template&gt;&lt;ds:body&gt;&lt;p/&gt;&lt;p&gt;De Minister van Justitie en Veiligheid,&lt;/p&gt;&lt;p/&gt;&lt;p/&gt;&lt;p/&gt;&lt;p/&gt;&lt;p&gt;D. Yeşilgöz-Zegerius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J.P. van der Steen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C.M.M. van Leeuwen&lt;/p&gt;&lt;/td&gt;&lt;td style=&quot;broodtekst&quot;/&gt;&lt;td/&gt;&lt;/tr&gt;&lt;tr&gt;&lt;td&gt;&lt;p style=&quot;broodtekst-i&quot;&gt;(Senior) Beleidsmedewerker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éril van Leeuwen&quot; value=&quot;1&quot;&gt;&lt;afzender aanhef=&quot;1&quot; country-code=&quot;31&quot; country-id=&quot;NLD&quot; email=&quot;c.van.leeuwen@minjenv.nl&quot; groetregel=&quot;1&quot; mobiel=&quot;0625736478&quot; naam=&quot;C.M.M. van Leeuwen&quot; name=&quot;Céril van Leeuwen&quot; onderdeel=&quot;Sector Privaatrecht&quot; organisatie=&quot;176&quot; taal=&quot;1043&quot;&gt;&lt;taal functie=&quot;(Senior) Beleidsmedewerker&quot; id=&quot;1043&quot;/&gt;&lt;taal functie=&quot;(Senior) Beleidsmedewerker&quot; id=&quot;2057&quot;/&gt;&lt;taal functie=&quot;(Senior) Beleidsmedewerker&quot; id=&quot;1031&quot;/&gt;&lt;taal functie=&quot;(Senior) Beleidsmedewerker&quot; id=&quot;1036&quot;/&gt;&lt;taal functie=&quot;(Senior) Beleidsmedewerker&quot; id=&quot;1034&quot;/&gt;&lt;/afzender&gt;_x000d__x000a_&lt;/ondertekenaar-item&gt;&lt;tweedeondertekenaar-item/&gt;&lt;behandelddoor-item formatted-value=&quot;Joris van der Steen&quot; value=&quot;2&quot;&gt;&lt;afzender aanhef=&quot;1&quot; country-code=&quot;31&quot; country-id=&quot;NLD&quot; email=&quot;j.steen@minjenv.nl&quot; groetregel=&quot;1&quot; mobiel=&quot;0652872597&quot; naam=&quot;J.P. van der Steen&quot; name=&quot;Joris van der Steen&quot; onderdeel=&quot;Sector Juridische Zaken en Wetgevingsbeleid&quot; organisatie=&quot;176&quot; taal=&quot;1043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25 97&quot; value=&quot;0652872597&quot;&gt;&lt;phonenumber country-code=&quot;31&quot; number=&quot;0652872597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J.P. van der Steen&quot;/&gt;&lt;email formatted-value=&quot;j.steen@minjenv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&quot; value=&quot;Sector Juridische Zaken en Wetgevingsbeleid&quot;/&gt;&lt;digionderdeel formatted-value=&quot;Sector Juridische Zaken en Wetgevingsbeleid&quot; value=&quot;Sector Juridische Zaken en Wetgevingsbeleid&quot;/&gt;&lt;onderdeelvolg formatted-value=&quot;Sector Juridische Zaken en Wetgevingsbeleid&quot;/&gt;&lt;directieregel formatted-value=&quot;&amp;#160;\n&quot;/&gt;&lt;datum formatted-value=&quot;16 september 2022&quot; value=&quot;2022-09-16T14:19:26&quot;/&gt;&lt;onskenmerk format-disabled=&quot;true&quot; formatted-value=&quot;4214473&quot; value=&quot;4214473&quot;/&gt;&lt;uwkenmerk formatted-value=&quot;&quot;/&gt;&lt;onderwerp format-disabled=&quot;true&quot; formatted-value=&quot;Regels ter uitvoering van Verordening (EU) 2021/784 van het Europees Parlement en de Raad van 29 april 2021 in&quot; value=&quot;Regels ter uitvoering van Verordening (EU) 2021/784 van het Europees Parlement en de Raad van 29 april 2021 i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325FB"/>
    <w:rsid w:val="000129A4"/>
    <w:rsid w:val="000325FB"/>
    <w:rsid w:val="00064628"/>
    <w:rsid w:val="000E4FC7"/>
    <w:rsid w:val="001B5B02"/>
    <w:rsid w:val="002353E3"/>
    <w:rsid w:val="003674C1"/>
    <w:rsid w:val="003B604B"/>
    <w:rsid w:val="0040796D"/>
    <w:rsid w:val="005B585C"/>
    <w:rsid w:val="00652887"/>
    <w:rsid w:val="00666B4A"/>
    <w:rsid w:val="00690E82"/>
    <w:rsid w:val="006921D3"/>
    <w:rsid w:val="00794445"/>
    <w:rsid w:val="00815632"/>
    <w:rsid w:val="0089073C"/>
    <w:rsid w:val="008A7B34"/>
    <w:rsid w:val="0091770F"/>
    <w:rsid w:val="009B09F2"/>
    <w:rsid w:val="00B07A5A"/>
    <w:rsid w:val="00B2078A"/>
    <w:rsid w:val="00B46C81"/>
    <w:rsid w:val="00C21A50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2022-09-30T14:46:00.0000000Z</dcterms:created>
  <dcterms:modified xsi:type="dcterms:W3CDTF">2022-09-30T14:46:00.0000000Z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16 september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Juridische Zaken en Wetgevingsbeleid</vt:lpwstr>
  </property>
  <property fmtid="{D5CDD505-2E9C-101B-9397-08002B2CF9AE}" pid="21" name="ondertekening">
    <vt:lpwstr/>
  </property>
  <property fmtid="{D5CDD505-2E9C-101B-9397-08002B2CF9AE}" pid="22" name="onderwerp">
    <vt:lpwstr>Regels ter uitvoering van Verordening (EU) 2021/784 van het Europees Parlement en de Raad van 29 april 2021 in</vt:lpwstr>
  </property>
  <property fmtid="{D5CDD505-2E9C-101B-9397-08002B2CF9AE}" pid="23" name="onskenmerk">
    <vt:lpwstr>4214473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