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 w14:paraId="0AA89F9B" w14:textId="77777777"/>
        <w:p w:rsidR="00241BB9" w:rsidRDefault="00EC3D67" w14:paraId="01FFB822" w14:textId="77777777">
          <w:pPr>
            <w:spacing w:line="240" w:lineRule="auto"/>
          </w:pPr>
        </w:p>
      </w:sdtContent>
    </w:sdt>
    <w:p w:rsidR="00CD5856" w:rsidRDefault="00CD5856" w14:paraId="4A479404" w14:textId="77777777">
      <w:pPr>
        <w:spacing w:line="240" w:lineRule="auto"/>
      </w:pPr>
    </w:p>
    <w:p w:rsidR="00CD5856" w:rsidRDefault="00CD5856" w14:paraId="370648FA" w14:textId="77777777"/>
    <w:p w:rsidR="00CD5856" w:rsidRDefault="00CD5856" w14:paraId="072A8267" w14:textId="77777777"/>
    <w:p w:rsidR="00CD5856" w:rsidRDefault="00CD5856" w14:paraId="04D96C42" w14:textId="77777777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2411F" w14:paraId="241AD45A" w14:textId="77777777">
      <w:pPr>
        <w:pStyle w:val="Huisstijl-Aanhef"/>
      </w:pPr>
      <w:r>
        <w:t>Geachte voorzitter,</w:t>
      </w:r>
    </w:p>
    <w:p w:rsidRPr="008D59C5" w:rsidR="008D59C5" w:rsidP="008D59C5" w:rsidRDefault="00E2411F" w14:paraId="34515943" w14:textId="77777777">
      <w:r w:rsidRPr="00D73369">
        <w:rPr>
          <w:kern w:val="0"/>
        </w:rPr>
        <w:t>Hierbij bied ik u de nota naar aanleiding van het verslag</w:t>
      </w:r>
      <w:r>
        <w:rPr>
          <w:kern w:val="0"/>
        </w:rPr>
        <w:t xml:space="preserve"> </w:t>
      </w:r>
      <w:r w:rsidRPr="00D73369">
        <w:rPr>
          <w:kern w:val="0"/>
        </w:rPr>
        <w:t>inzake het bovenvermelde voorstel alsmede een nota van wijziging aan.</w:t>
      </w:r>
    </w:p>
    <w:p w:rsidR="00CD5856" w:rsidRDefault="00E2411F" w14:paraId="6015BF4C" w14:textId="13F8BAF3">
      <w:pPr>
        <w:pStyle w:val="Huisstijl-Slotzin"/>
      </w:pPr>
      <w:r>
        <w:t>Hoogachtend,</w:t>
      </w:r>
    </w:p>
    <w:p w:rsidRPr="0075408D" w:rsidR="0075408D" w:rsidP="0075408D" w:rsidRDefault="0075408D" w14:paraId="4828AA48" w14:textId="77777777">
      <w:pPr>
        <w:pStyle w:val="Huisstijl-Ondertekening"/>
      </w:pPr>
    </w:p>
    <w:p w:rsidR="0075408D" w:rsidP="0075408D" w:rsidRDefault="0075408D" w14:paraId="373C80A8" w14:textId="77777777">
      <w:pPr>
        <w:spacing w:line="240" w:lineRule="auto"/>
        <w:rPr>
          <w:noProof/>
        </w:rPr>
      </w:pPr>
      <w:r>
        <w:rPr>
          <w:noProof/>
        </w:rPr>
        <w:t>de staatssecretaris van Volksgezondheid,</w:t>
      </w:r>
    </w:p>
    <w:p w:rsidR="0075408D" w:rsidP="0075408D" w:rsidRDefault="0075408D" w14:paraId="28D21F0D" w14:textId="272071D1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75408D" w:rsidP="0075408D" w:rsidRDefault="0075408D" w14:paraId="1FFE0440" w14:textId="77777777">
      <w:pPr>
        <w:spacing w:line="240" w:lineRule="auto"/>
        <w:rPr>
          <w:noProof/>
        </w:rPr>
      </w:pPr>
    </w:p>
    <w:p w:rsidR="0075408D" w:rsidP="0075408D" w:rsidRDefault="0075408D" w14:paraId="6EF5CC83" w14:textId="02370CFB">
      <w:pPr>
        <w:spacing w:line="240" w:lineRule="auto"/>
        <w:rPr>
          <w:noProof/>
        </w:rPr>
      </w:pPr>
    </w:p>
    <w:p w:rsidR="0075408D" w:rsidP="0075408D" w:rsidRDefault="0075408D" w14:paraId="14F9BD13" w14:textId="4BD73BBE">
      <w:pPr>
        <w:spacing w:line="240" w:lineRule="auto"/>
        <w:rPr>
          <w:noProof/>
        </w:rPr>
      </w:pPr>
    </w:p>
    <w:p w:rsidR="0075408D" w:rsidP="0075408D" w:rsidRDefault="0075408D" w14:paraId="1B1BC2EF" w14:textId="13120319">
      <w:pPr>
        <w:spacing w:line="240" w:lineRule="auto"/>
        <w:rPr>
          <w:noProof/>
        </w:rPr>
      </w:pPr>
    </w:p>
    <w:p w:rsidR="0075408D" w:rsidP="0075408D" w:rsidRDefault="0075408D" w14:paraId="350D995E" w14:textId="65C18955">
      <w:pPr>
        <w:spacing w:line="240" w:lineRule="auto"/>
        <w:rPr>
          <w:noProof/>
        </w:rPr>
      </w:pPr>
    </w:p>
    <w:p w:rsidR="0075408D" w:rsidP="0075408D" w:rsidRDefault="0075408D" w14:paraId="4CBE6815" w14:textId="77777777">
      <w:pPr>
        <w:spacing w:line="240" w:lineRule="auto"/>
        <w:rPr>
          <w:noProof/>
        </w:rPr>
      </w:pPr>
    </w:p>
    <w:p w:rsidR="0075408D" w:rsidP="0075408D" w:rsidRDefault="0075408D" w14:paraId="66B39F72" w14:textId="77777777">
      <w:pPr>
        <w:spacing w:line="240" w:lineRule="auto"/>
        <w:rPr>
          <w:noProof/>
        </w:rPr>
      </w:pPr>
      <w:r>
        <w:rPr>
          <w:noProof/>
        </w:rPr>
        <w:t>Maarten van Ooijen</w:t>
      </w:r>
    </w:p>
    <w:p w:rsidR="00BC481F" w:rsidP="00463DBC" w:rsidRDefault="00BC481F" w14:paraId="3D58B4D4" w14:textId="77777777">
      <w:pPr>
        <w:spacing w:line="240" w:lineRule="auto"/>
        <w:rPr>
          <w:noProof/>
        </w:rPr>
      </w:pPr>
    </w:p>
    <w:sectPr w:rsidR="00BC481F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F9D4" w14:textId="77777777" w:rsidR="00EC3D67" w:rsidRDefault="00EC3D67">
      <w:pPr>
        <w:spacing w:line="240" w:lineRule="auto"/>
      </w:pPr>
      <w:r>
        <w:separator/>
      </w:r>
    </w:p>
  </w:endnote>
  <w:endnote w:type="continuationSeparator" w:id="0">
    <w:p w14:paraId="6D3899CE" w14:textId="77777777" w:rsidR="00EC3D67" w:rsidRDefault="00EC3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Sylfae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422A" w14:textId="77777777" w:rsidR="00A86D25" w:rsidRDefault="00A86D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6CAA" w14:textId="77777777" w:rsidR="00DC7639" w:rsidRDefault="00EC3D67">
    <w:pPr>
      <w:pStyle w:val="Voettekst"/>
    </w:pPr>
    <w:r>
      <w:rPr>
        <w:noProof/>
        <w:lang w:val="en-US" w:eastAsia="en-US" w:bidi="ar-SA"/>
      </w:rPr>
      <w:pict w14:anchorId="7CC616F1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14:paraId="2396AF09" w14:textId="77777777" w:rsidR="00DC7639" w:rsidRDefault="00E2411F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4509BE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4509BE">
                  <w:fldChar w:fldCharType="begin"/>
                </w:r>
                <w:r>
                  <w:instrText xml:space="preserve"> NUMPAGES   \* MERGEFORMAT </w:instrText>
                </w:r>
                <w:r w:rsidR="004509BE">
                  <w:fldChar w:fldCharType="separate"/>
                </w:r>
                <w:r w:rsidR="004509BE">
                  <w:rPr>
                    <w:noProof/>
                  </w:rPr>
                  <w:t>1</w:t>
                </w:r>
                <w:r w:rsidR="004509B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5B04" w14:textId="77777777" w:rsidR="00A86D25" w:rsidRDefault="00A86D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37CA" w14:textId="77777777" w:rsidR="00EC3D67" w:rsidRDefault="00EC3D67">
      <w:pPr>
        <w:spacing w:line="240" w:lineRule="auto"/>
      </w:pPr>
      <w:r>
        <w:separator/>
      </w:r>
    </w:p>
  </w:footnote>
  <w:footnote w:type="continuationSeparator" w:id="0">
    <w:p w14:paraId="5D7E4392" w14:textId="77777777" w:rsidR="00EC3D67" w:rsidRDefault="00EC3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35AB" w14:textId="77777777" w:rsidR="00A86D25" w:rsidRDefault="00A86D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3A44" w14:textId="77777777" w:rsidR="00CD5856" w:rsidRDefault="00EC3D67">
    <w:pPr>
      <w:pStyle w:val="Koptekst"/>
    </w:pPr>
    <w:r>
      <w:rPr>
        <w:lang w:eastAsia="nl-NL" w:bidi="ar-SA"/>
      </w:rPr>
      <w:pict w14:anchorId="73A15136"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3073" type="#_x0000_t202" style="position:absolute;margin-left:80.3pt;margin-top:256.2pt;width:323.1pt;height:72.75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14:paraId="1F0C5F34" w14:textId="269C5354" w:rsidR="00CD5856" w:rsidRDefault="00E2411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 w:rsidR="00A86D25">
                  <w:t>27 september 2022</w:t>
                </w:r>
                <w:r w:rsidR="004509BE" w:rsidRPr="002C728A">
                  <w:rPr>
                    <w:szCs w:val="18"/>
                  </w:rPr>
                  <w:fldChar w:fldCharType="begin"/>
                </w:r>
                <w:r w:rsidR="004509BE" w:rsidRPr="002C728A">
                  <w:rPr>
                    <w:szCs w:val="18"/>
                  </w:rPr>
                  <w:instrText xml:space="preserve"> DOCPROPERTY  CM5DatumVerzonden \@ "d MMMM yyyy"   \* MERGEFORMAT </w:instrText>
                </w:r>
                <w:r w:rsidR="004509BE" w:rsidRPr="002C728A">
                  <w:rPr>
                    <w:szCs w:val="18"/>
                  </w:rPr>
                  <w:fldChar w:fldCharType="end"/>
                </w:r>
              </w:p>
              <w:p w14:paraId="38AD039D" w14:textId="77777777" w:rsidR="00CD5856" w:rsidRDefault="00E2411F" w:rsidP="00D7336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 w:rsidR="00E1490C">
                  <w:tab/>
                </w:r>
                <w:r w:rsidR="00D73369" w:rsidRPr="00D73369">
                  <w:t>Wijziging van de Jeugdwet in verband met het versterken</w:t>
                </w:r>
                <w:r w:rsidR="00D73369">
                  <w:t xml:space="preserve"> van de </w:t>
                </w:r>
                <w:r w:rsidR="00D73369" w:rsidRPr="00D73369">
                  <w:t>rechtspositie van jeugdigen die worden opgenomen in een gesloten accommodatie (Wet rechtspositie gesloten jeugdhulp)</w:t>
                </w:r>
                <w:r w:rsidR="00D73369">
                  <w:t>(</w:t>
                </w:r>
                <w:r w:rsidR="00D133BE">
                  <w:t xml:space="preserve">Kamerstukken </w:t>
                </w:r>
                <w:r w:rsidR="00D73369">
                  <w:t>35942)</w:t>
                </w:r>
              </w:p>
              <w:p w14:paraId="607080F0" w14:textId="77777777"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405C36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 wp14:anchorId="0EB56E6B" wp14:editId="6159C4A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576443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405C36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 wp14:anchorId="4BD93273" wp14:editId="66713713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278672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 w14:anchorId="205AB0D1">
        <v:shape id="Text Box 30" o:spid="_x0000_s3074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14:paraId="060B1886" w14:textId="77777777" w:rsidR="00CD5856" w:rsidRDefault="00E2411F">
                <w:pPr>
                  <w:pStyle w:val="Huisstijl-AfzendgegevensW1"/>
                </w:pPr>
                <w:r>
                  <w:t>Bezoekadres</w:t>
                </w:r>
              </w:p>
              <w:p w14:paraId="72B87B82" w14:textId="77777777" w:rsidR="00CD5856" w:rsidRDefault="00E2411F">
                <w:pPr>
                  <w:pStyle w:val="Huisstijl-Afzendgegevens"/>
                </w:pPr>
                <w:r>
                  <w:t>Parnassusplein 5</w:t>
                </w:r>
              </w:p>
              <w:p w14:paraId="2A671839" w14:textId="77777777" w:rsidR="00CD5856" w:rsidRDefault="00E2411F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14:paraId="50190F0F" w14:textId="77777777" w:rsidR="00CD5856" w:rsidRDefault="00E2411F">
                <w:pPr>
                  <w:pStyle w:val="Huisstijl-Afzendgegevens"/>
                </w:pPr>
                <w:r w:rsidRPr="008D59C5">
                  <w:t>www.rijksoverheid.nl</w:t>
                </w:r>
              </w:p>
              <w:p w14:paraId="6C638FCF" w14:textId="3DEB486A" w:rsidR="00CD5856" w:rsidRDefault="00E2411F">
                <w:pPr>
                  <w:pStyle w:val="Huisstijl-ReferentiegegevenskopW2"/>
                </w:pPr>
                <w:r w:rsidRPr="008D59C5">
                  <w:t>Kenmerk</w:t>
                </w:r>
              </w:p>
              <w:p w14:paraId="0645DA76" w14:textId="76277361" w:rsidR="0075408D" w:rsidRPr="0075408D" w:rsidRDefault="0075408D" w:rsidP="0075408D">
                <w:pPr>
                  <w:pStyle w:val="Huisstijl-Referentiegegevens"/>
                </w:pPr>
                <w:r w:rsidRPr="0075408D">
                  <w:t>3273976-1015161-WJZ</w:t>
                </w:r>
              </w:p>
              <w:p w14:paraId="4AB3C5E9" w14:textId="628239CF" w:rsidR="00CD5856" w:rsidRDefault="00E2411F">
                <w:pPr>
                  <w:pStyle w:val="Huisstijl-ReferentiegegevenskopW1"/>
                </w:pPr>
                <w:r w:rsidRPr="008D59C5">
                  <w:t>Bijlage(n)</w:t>
                </w:r>
              </w:p>
              <w:p w14:paraId="38F0B7DB" w14:textId="05CA177E" w:rsidR="0075408D" w:rsidRPr="0075408D" w:rsidRDefault="0075408D" w:rsidP="0075408D">
                <w:pPr>
                  <w:pStyle w:val="Huisstijl-Referentiegegevens"/>
                </w:pPr>
                <w:r>
                  <w:t>2</w:t>
                </w:r>
              </w:p>
              <w:p w14:paraId="6DBC6272" w14:textId="77777777" w:rsidR="00215CB5" w:rsidRDefault="00215CB5">
                <w:pPr>
                  <w:pStyle w:val="Huisstijl-ReferentiegegevenskopW1"/>
                </w:pPr>
              </w:p>
              <w:p w14:paraId="6F199158" w14:textId="77777777" w:rsidR="00CD5856" w:rsidRDefault="00E2411F">
                <w:pPr>
                  <w:pStyle w:val="Huisstijl-ReferentiegegevenskopW1"/>
                </w:pPr>
                <w:r>
                  <w:t>Uw brief</w:t>
                </w:r>
              </w:p>
              <w:p w14:paraId="42E9C665" w14:textId="527BE95B" w:rsidR="00CD5856" w:rsidRDefault="0068243A">
                <w:pPr>
                  <w:pStyle w:val="Huisstijl-Referentiegegevens"/>
                </w:pPr>
                <w:r>
                  <w:t>3 december 2021</w:t>
                </w:r>
                <w:r w:rsidR="00E2411F">
                  <w:fldChar w:fldCharType="begin"/>
                </w:r>
                <w:r w:rsidR="00E2411F">
                  <w:instrText xml:space="preserve"> DOCPROPERTY  CM5AfzenderKenmerk  \* MERGEFORMAT </w:instrText>
                </w:r>
                <w:r w:rsidR="00E2411F">
                  <w:fldChar w:fldCharType="end"/>
                </w:r>
              </w:p>
              <w:p w14:paraId="1D6CDA0C" w14:textId="77777777" w:rsidR="00CD5856" w:rsidRDefault="00E2411F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14:paraId="73F5D187" w14:textId="77777777" w:rsidR="00CD5856" w:rsidRDefault="00CD5856"/>
            </w:txbxContent>
          </v:textbox>
          <w10:wrap anchorx="page" anchory="page"/>
        </v:shape>
      </w:pict>
    </w:r>
    <w:r>
      <w:rPr>
        <w:lang w:eastAsia="nl-NL" w:bidi="ar-SA"/>
      </w:rPr>
      <w:pict w14:anchorId="523DFE64"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14:paraId="590B23B9" w14:textId="77777777"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2F553292"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14:paraId="3E41DF63" w14:textId="77777777" w:rsidR="00CD5856" w:rsidRDefault="00E2411F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7281E89F"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14:paraId="71679ED8" w14:textId="77777777" w:rsidR="00CD5856" w:rsidRDefault="00E2411F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4090" w14:textId="77777777" w:rsidR="00A86D25" w:rsidRDefault="00A86D25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3D1F" w14:textId="77777777" w:rsidR="00CD5856" w:rsidRDefault="00EC3D67">
    <w:pPr>
      <w:pStyle w:val="Koptekst"/>
    </w:pPr>
    <w:r>
      <w:rPr>
        <w:lang w:eastAsia="nl-NL" w:bidi="ar-SA"/>
      </w:rPr>
      <w:pict w14:anchorId="566B0D11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14:paraId="484BC003" w14:textId="77777777" w:rsidR="00CD5856" w:rsidRPr="0068243A" w:rsidRDefault="00E2411F">
                <w:pPr>
                  <w:pStyle w:val="Huisstijl-ReferentiegegevenskopW2"/>
                </w:pPr>
                <w:r w:rsidRPr="0068243A">
                  <w:t>Kenmerk</w:t>
                </w:r>
              </w:p>
              <w:p w14:paraId="1D1219E5" w14:textId="4E86A137" w:rsidR="00CD5856" w:rsidRPr="0068243A" w:rsidRDefault="00E2411F">
                <w:pPr>
                  <w:pStyle w:val="Huisstijl-Referentiegegevens"/>
                </w:pPr>
                <w:r>
                  <w:fldChar w:fldCharType="begin"/>
                </w:r>
                <w:r w:rsidR="00405C36" w:rsidRPr="0068243A">
                  <w:instrText xml:space="preserve"> DOCPROPERTY  KenmerkVWS  \* MERGEFORMAT </w:instrText>
                </w:r>
                <w:r>
                  <w:fldChar w:fldCharType="separate"/>
                </w:r>
                <w:r w:rsidR="0068243A">
                  <w:rPr>
                    <w:b/>
                    <w:bCs/>
                  </w:rPr>
                  <w:t>Fout! Onbekende naam voor documenteigenschap.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63E12635"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14:paraId="4DB3F8D3" w14:textId="77777777" w:rsidR="00CD5856" w:rsidRDefault="00E2411F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  <w:p w14:paraId="0C5D9F55" w14:textId="77777777" w:rsidR="00CD5856" w:rsidRDefault="00CD5856"/>
              <w:p w14:paraId="7EB629D6" w14:textId="77777777" w:rsidR="00CD5856" w:rsidRDefault="00CD5856">
                <w:pPr>
                  <w:pStyle w:val="Huisstijl-Paginanummer"/>
                </w:pPr>
              </w:p>
              <w:p w14:paraId="2D6FEC28" w14:textId="77777777"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408E" w14:textId="77777777" w:rsidR="00CD5856" w:rsidRDefault="00EC3D67">
    <w:pPr>
      <w:pStyle w:val="Koptekst"/>
    </w:pPr>
    <w:r>
      <w:rPr>
        <w:lang w:eastAsia="nl-NL" w:bidi="ar-SA"/>
      </w:rPr>
      <w:pict w14:anchorId="4F83A1B6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14:paraId="1D036A80" w14:textId="77777777" w:rsidR="00CD5856" w:rsidRDefault="00E2411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5408D">
                      <w:t>26 juni 2014</w:t>
                    </w:r>
                  </w:sdtContent>
                </w:sdt>
              </w:p>
              <w:p w14:paraId="27196B05" w14:textId="77777777" w:rsidR="00CD5856" w:rsidRDefault="00E2411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8D59C5">
                  <w:t>BETREFT</w:t>
                </w:r>
              </w:p>
              <w:p w14:paraId="152B7357" w14:textId="77777777"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 wp14:anchorId="07DF9086" wp14:editId="26B80A25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65841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 wp14:anchorId="7D6A0062" wp14:editId="669DB2B9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094484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 w14:anchorId="4ADE5E9D"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14:paraId="44DAF28B" w14:textId="77777777" w:rsidR="00CD5856" w:rsidRDefault="00E2411F">
                <w:pPr>
                  <w:pStyle w:val="Huisstijl-Afzendgegevens"/>
                </w:pPr>
                <w:r w:rsidRPr="008D59C5">
                  <w:t>Rijnstraat 50</w:t>
                </w:r>
              </w:p>
              <w:p w14:paraId="1E97987D" w14:textId="77777777" w:rsidR="00CD5856" w:rsidRDefault="00E2411F">
                <w:pPr>
                  <w:pStyle w:val="Huisstijl-Afzendgegevens"/>
                </w:pPr>
                <w:r w:rsidRPr="008D59C5">
                  <w:t>Den Haag</w:t>
                </w:r>
              </w:p>
              <w:p w14:paraId="38C1ACA8" w14:textId="77777777" w:rsidR="00CD5856" w:rsidRDefault="00E2411F">
                <w:pPr>
                  <w:pStyle w:val="Huisstijl-Afzendgegevens"/>
                </w:pPr>
                <w:r w:rsidRPr="008D59C5">
                  <w:t>www.rijksoverheid.nl</w:t>
                </w:r>
              </w:p>
              <w:p w14:paraId="79097A2D" w14:textId="77777777" w:rsidR="00CD5856" w:rsidRDefault="00E2411F">
                <w:pPr>
                  <w:pStyle w:val="Huisstijl-AfzendgegevenskopW1"/>
                </w:pPr>
                <w:r>
                  <w:t>Contactpersoon</w:t>
                </w:r>
              </w:p>
              <w:p w14:paraId="7BA105AF" w14:textId="77777777" w:rsidR="00CD5856" w:rsidRDefault="00E2411F">
                <w:pPr>
                  <w:pStyle w:val="Huisstijl-Afzendgegevens"/>
                </w:pPr>
                <w:r w:rsidRPr="008D59C5">
                  <w:t>ing. J.A. Ramlal</w:t>
                </w:r>
              </w:p>
              <w:p w14:paraId="6B63F5CB" w14:textId="77777777" w:rsidR="00CD5856" w:rsidRDefault="00E2411F">
                <w:pPr>
                  <w:pStyle w:val="Huisstijl-Afzendgegevens"/>
                </w:pPr>
                <w:r w:rsidRPr="008D59C5">
                  <w:t>ja.ramlal@minvws.nl</w:t>
                </w:r>
              </w:p>
              <w:p w14:paraId="74D96A40" w14:textId="77777777" w:rsidR="00CD5856" w:rsidRDefault="00E2411F">
                <w:pPr>
                  <w:pStyle w:val="Huisstijl-ReferentiegegevenskopW2"/>
                </w:pPr>
                <w:r>
                  <w:t>Ons kenmerk</w:t>
                </w:r>
              </w:p>
              <w:p w14:paraId="53CDFCAE" w14:textId="77777777" w:rsidR="00CD5856" w:rsidRDefault="00E2411F">
                <w:pPr>
                  <w:pStyle w:val="Huisstijl-Referentiegegevens"/>
                </w:pPr>
                <w:r>
                  <w:t>KENMERK</w:t>
                </w:r>
              </w:p>
              <w:p w14:paraId="20637A8D" w14:textId="77777777" w:rsidR="00CD5856" w:rsidRDefault="00E2411F">
                <w:pPr>
                  <w:pStyle w:val="Huisstijl-ReferentiegegevenskopW1"/>
                </w:pPr>
                <w:r>
                  <w:t>Uw kenmerk</w:t>
                </w:r>
              </w:p>
              <w:p w14:paraId="236136CF" w14:textId="77777777" w:rsidR="00CD5856" w:rsidRDefault="00E2411F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4FE08D18"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14:paraId="525E04E9" w14:textId="77777777" w:rsidR="00CD5856" w:rsidRDefault="00E2411F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7491A64F"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14:paraId="222BCC2C" w14:textId="77777777" w:rsidR="00CD5856" w:rsidRDefault="00E2411F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 w14:anchorId="12A627AD"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14:paraId="2D3360AD" w14:textId="77777777"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0B4CDECF"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14:paraId="44A3C1F0" w14:textId="77777777" w:rsidR="00CD5856" w:rsidRDefault="00E2411F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76F"/>
    <w:multiLevelType w:val="hybridMultilevel"/>
    <w:tmpl w:val="DB8AF5D4"/>
    <w:lvl w:ilvl="0" w:tplc="B71657E0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C1A8C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6B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08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0C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48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A6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CF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86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35AED"/>
    <w:rsid w:val="00241BB9"/>
    <w:rsid w:val="002652CB"/>
    <w:rsid w:val="00297795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05C36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8243A"/>
    <w:rsid w:val="00686885"/>
    <w:rsid w:val="006922AC"/>
    <w:rsid w:val="00697032"/>
    <w:rsid w:val="006B16C1"/>
    <w:rsid w:val="0074764C"/>
    <w:rsid w:val="0075408D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86D25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133BE"/>
    <w:rsid w:val="00D54679"/>
    <w:rsid w:val="00D67BAF"/>
    <w:rsid w:val="00D73369"/>
    <w:rsid w:val="00DA15A1"/>
    <w:rsid w:val="00DC7639"/>
    <w:rsid w:val="00E1490C"/>
    <w:rsid w:val="00E2411F"/>
    <w:rsid w:val="00E37122"/>
    <w:rsid w:val="00E85195"/>
    <w:rsid w:val="00EA275E"/>
    <w:rsid w:val="00EC3D67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2"/>
    </o:shapelayout>
  </w:shapeDefaults>
  <w:decimalSymbol w:val=","/>
  <w:listSeparator w:val=";"/>
  <w14:docId w14:val="269ED1A1"/>
  <w15:docId w15:val="{D05A2524-B092-48E6-9909-7660B76F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2022-06-14T13:08:00.0000000Z</lastPrinted>
  <dcterms:created xsi:type="dcterms:W3CDTF">2014-06-26T12:56:00.0000000Z</dcterms:created>
  <dcterms:modified xsi:type="dcterms:W3CDTF">2022-09-27T12:35:00.0000000Z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3273976-1015161-WJZ</vt:lpwstr>
  </property>
  <property fmtid="{D5CDD505-2E9C-101B-9397-08002B2CF9AE}" pid="5" name="OndertekeningFunctie">
    <vt:lpwstr>De Staatssecretaris van Volksgezondheid, Welzijn en Sport</vt:lpwstr>
  </property>
  <property fmtid="{D5CDD505-2E9C-101B-9397-08002B2CF9AE}" pid="6" name="OndertekeningNaam">
    <vt:lpwstr>Maarten van Ooijen</vt:lpwstr>
  </property>
</Properties>
</file>